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1c2d" w14:textId="7071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26 февраля 2014 года № 77 "Об утверждении знаков различия органов военной полиции Вооруженных Сил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 октября 2016 года № 462. Зарегистрирован в Министерстве юстиции Республики Казахстан от 3 ноября 2016 года № 14392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Описания и рисунков образцов военной формы одежды и знаков различия военнослужащих Вооруженных Сил, других войск и воинских формирований Республики Казахстан, утвержденных Указом Президента Республики Казахстан от 25 августа 2011 года № 144 «О военной форме одежды и знаках различия военнослужащих Вооруженных Сил, других войск и воинских формирований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26 февраля 2014 года № 77 «Об утверждении знаков различия органов военной полиции Вооруженных Сил Республики Казахстан» (зарегистрированный в Реестре государственной регистрации нормативных правовых актов за № 9295, опубликованный в информационно-правовой системе «Әділет» от 15 апреля 2014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знаках различия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военной полиции Вооруженных Сил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Главного управления военной полиции Вооруженных Сил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изготовление шевронов и обеспечение ими подчиненных учреждений и подразделений поэтапно;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регистрации, копию приказа направить в информационно-правовую систему «Әділет» для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течение десяти календарных дней со дня государственной регистрации направить копию настоящего приказа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официального опубликования разместить приказ на интернет-ресурсе Министерства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первого заместителя Министра обороны – начальника Генерального штаба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довести до должностных лиц в части, их касающейся.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генерал-полковник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Жасузаков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обороны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2016 года № 462      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знакам различия органов военной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Вооруженных Сил Республики Казахстан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 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Шеврон органов военной полиции</w:t>
      </w:r>
      <w:r>
        <w:br/>
      </w:r>
      <w:r>
        <w:rPr>
          <w:rFonts w:ascii="Times New Roman"/>
          <w:b/>
          <w:i w:val="false"/>
          <w:color w:val="000000"/>
        </w:rPr>
        <w:t>
Вооруженных Сил Республики Казахстан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8994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994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