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31f6" w14:textId="d5b3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по инвестициям и развитию Республики Казахстан от 30 января 2015 года № 88 "Об утверждении цен на услуги, реализуемые субъектом государственной монополии в сферах электронного документа и электронной цифровой подписи, информатизации, в области связи и телерадиовещания"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19 октября 2016 года № 211. Зарегистрирован Министерством юстиции Республики Казахстан 3 ноября 2016 года № 14394. Утратил силу приказом Министра цифрового развития, инноваций и аэрокосмической промышленности Республики Казахстан от 20 ноября 2019 года № 314/НҚ.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20.11.2019 </w:t>
      </w:r>
      <w:r>
        <w:rPr>
          <w:rFonts w:ascii="Times New Roman"/>
          <w:b w:val="false"/>
          <w:i w:val="false"/>
          <w:color w:val="ff0000"/>
          <w:sz w:val="28"/>
        </w:rPr>
        <w:t>№ 314/НҚ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24 ноября 2015 года "Об информатизации"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5 июля 2004 года "О связи",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88 "Об утверждении цен на услуги, реализуемые субъектом государственной монополии в сферах электронного документа и электронной цифровой подписи, информатизации, в области связи и телерадиовещания" (зарегистрированный в Реестре государственной регистрации нормативных правовых актов за № 10493, опубликованный 1 апреля 2015 года в информационно-правовой системе "Әділет") следующее изменение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Ценах на услуги, реализуемые субъектом государственной монополии в сфере информатизации,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8 и 9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"/>
        <w:gridCol w:w="5142"/>
        <w:gridCol w:w="1518"/>
        <w:gridCol w:w="2240"/>
        <w:gridCol w:w="2603"/>
      </w:tblGrid>
      <w:tr>
        <w:trPr>
          <w:trHeight w:val="30" w:hRule="atLeast"/>
        </w:trPr>
        <w:tc>
          <w:tcPr>
            <w:tcW w:w="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технико-экономического обоснования бюджетного инвестиционного проекта, направленного на создание, внедрение и развитие информационных систем государственных органов на соответствие требованиям по информационной безопасности</w:t>
            </w:r>
          </w:p>
        </w:tc>
        <w:tc>
          <w:tcPr>
            <w:tcW w:w="1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услуга**</w:t>
            </w:r>
          </w:p>
        </w:tc>
        <w:tc>
          <w:tcPr>
            <w:tcW w:w="2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89 854</w:t>
            </w:r>
          </w:p>
        </w:tc>
        <w:tc>
          <w:tcPr>
            <w:tcW w:w="2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100 637</w:t>
            </w:r>
          </w:p>
        </w:tc>
      </w:tr>
      <w:tr>
        <w:trPr>
          <w:trHeight w:val="30" w:hRule="atLeast"/>
        </w:trPr>
        <w:tc>
          <w:tcPr>
            <w:tcW w:w="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экспертизы технического задания, инвестиционного предложения бюджетного инвестиционного проекта, направленных на создание, внедрение и развитие информационных систем государственных органов на соответствие требованиям по информационной безопасности </w:t>
            </w:r>
          </w:p>
        </w:tc>
        <w:tc>
          <w:tcPr>
            <w:tcW w:w="1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услуга**</w:t>
            </w:r>
          </w:p>
        </w:tc>
        <w:tc>
          <w:tcPr>
            <w:tcW w:w="2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44 753</w:t>
            </w:r>
          </w:p>
        </w:tc>
        <w:tc>
          <w:tcPr>
            <w:tcW w:w="2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Ценах на услуги, реализуемые субъектом государственной монополии в области связи и телерадиовещания, утвержденных приложением 3 к указанному приказу: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 и 6 следующего содержания: 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3"/>
        <w:gridCol w:w="2728"/>
        <w:gridCol w:w="1212"/>
        <w:gridCol w:w="4235"/>
        <w:gridCol w:w="3292"/>
      </w:tblGrid>
      <w:tr>
        <w:trPr>
          <w:trHeight w:val="30" w:hRule="atLeast"/>
        </w:trPr>
        <w:tc>
          <w:tcPr>
            <w:tcW w:w="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доступа к ресурсам централизованной базы данных абонентских номеров операторам сотовой связи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 в месяц</w:t>
            </w:r>
          </w:p>
        </w:tc>
        <w:tc>
          <w:tcPr>
            <w:tcW w:w="4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8 743 722,32</w:t>
            </w:r>
          </w:p>
        </w:tc>
        <w:tc>
          <w:tcPr>
            <w:tcW w:w="32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9 792 969</w:t>
            </w:r>
          </w:p>
        </w:tc>
      </w:tr>
      <w:tr>
        <w:trPr>
          <w:trHeight w:val="30" w:hRule="atLeast"/>
        </w:trPr>
        <w:tc>
          <w:tcPr>
            <w:tcW w:w="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доступа к ресурсам централизованной базы данных абонентских номеров операторам междугородной и международной связи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 в месяц</w:t>
            </w:r>
          </w:p>
        </w:tc>
        <w:tc>
          <w:tcPr>
            <w:tcW w:w="4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1 096 773,22</w:t>
            </w:r>
          </w:p>
        </w:tc>
        <w:tc>
          <w:tcPr>
            <w:tcW w:w="32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Председателя Комитета национальной безопасности Республики Казахстан от 18.03.2019 </w:t>
      </w:r>
      <w:r>
        <w:rPr>
          <w:rFonts w:ascii="Times New Roman"/>
          <w:b w:val="false"/>
          <w:i w:val="false"/>
          <w:color w:val="000000"/>
          <w:sz w:val="28"/>
        </w:rPr>
        <w:t>№ 15/қе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 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контроля в области связи, информатизации и средств массовой информации Министерства информации и коммуникации Республики Казахстан (Голобурда Д.В.)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дня его государственной регистрации в Министерстве юстиции Республики Казахстан, а также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сведений об исполнении мероприятий, предусмотренных подпунктами 1), 2) и 3) настоящего пункта.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коммуникации Республики Казахстан.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информации и коммуникаций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оборонной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аэрокосмической промышленности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Б. Атамкулов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октября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октября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