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775a0" w14:textId="c2775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совместный приказ Министра сельского хозяйства Республики Казахстан от 28 декабря 2015 года № 15-05-1136 и Министра национальной экономики Республики Казахстан от 29 декабря 2015 года № 820 "Об утверждении проверочного листа в области племенного животноводства и пчеловодства"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Заместителя Премьер-Министра Республики Казахстан Министра сельского хозяйства Республики Казахстан от 13 сентября 2016 года № 389 и Министра национальной экономики Республики Казахстан от 4 октября 2016 года № 438. Зарегистрирован в Министерстве юстиции Республики Казахстан 9 ноября 2016 года № 14406. Утратил силу совместным приказом Заместителя Премьер-Министра Республики Казахстан - Министра сельского хозяйства Республики Казахстан от 29 ноября 2018 года № 481 и Министра национальной экономики Республики Казахстан от 29 ноября 2018 года № 89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совместным приказом Заместителя Премьер-Министра РК - Министра сельского хозяйства РК от 29.11.2018 </w:t>
      </w:r>
      <w:r>
        <w:rPr>
          <w:rFonts w:ascii="Times New Roman"/>
          <w:b w:val="false"/>
          <w:i w:val="false"/>
          <w:color w:val="ff0000"/>
          <w:sz w:val="28"/>
        </w:rPr>
        <w:t>№ 481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29.11.2018 № 89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28 декабря 2015 года № 15-05-1136 и Министра национальной экономики Республики Казахстан от 29 декабря 2015 года № 820 "Об утверждении проверочного листа в области племенного животноводства и пчеловодства" (зарегистрированный в Реестре государственной регистрации нормативных правовых актов № 12729, опубликованный 20 января 2016 года в информационно-правовой системе "Јділет")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племенного животноводства и пчеловодства, утвержденный указанным совместным приказом,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государственной инспекции в агропромышленном комплексе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совместного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"Јділет",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интернет-ресурсе Министерства сельского хозяйства Республики Казахстан и интранет-портале государственных органов.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сельского хозяйства Республики Казахстан.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344"/>
        <w:gridCol w:w="5956"/>
      </w:tblGrid>
      <w:tr>
        <w:trPr>
          <w:trHeight w:val="30" w:hRule="atLeast"/>
        </w:trPr>
        <w:tc>
          <w:tcPr>
            <w:tcW w:w="63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 А. Мырзахметов</w:t>
            </w:r>
          </w:p>
        </w:tc>
        <w:tc>
          <w:tcPr>
            <w:tcW w:w="5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 К. Бишимбаев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по правовой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статистике и специальным учетам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Генеральной прокуратуры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 С. Айтпаева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сентября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2016 года №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октября 2016 года №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15-05-1136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2015 года № 820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в области племенного животноводства и пчеловодства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проверяемого субъекта (объекта)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номер/бизнес-идентификационный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проверяемого субъекта (объекта)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20"/>
        <w:gridCol w:w="9243"/>
        <w:gridCol w:w="547"/>
        <w:gridCol w:w="547"/>
        <w:gridCol w:w="547"/>
        <w:gridCol w:w="54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Племенные центры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помещений для содержания производителей сельскохозяйственных животных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лаборатории для низкотемпературного замораживания и хранения семени производителей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ветеринарно-санитарного пропускника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карантинного помещения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изолятора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лабораторного оборудования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криогенного оборудования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племенных свидетельств, подтверждающих наличие высокопродуктивных племенных животных производителей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ветеринарно-санитарного заключения на объект и подтверждения о присвоении учетного номера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ветеринарных паспортов на племенных животных-производителей, подтверждающих проведение идентификации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ветеринарной справки об эпизоотической ситуации на территории соответствующей административно-территориальной единицы по инфекционным заболеваниям (туберкулез, бруцеллез, лейкоз, лептоспироз, кампилобактериоз, трихомоноз, эпидидимит овец, хламидиоз, случная болезнь лошадей, эпизоотический лимфангит), а также заболеваниям списка Международного Эпизоотического Бюро, выданной ветеринарным врачом подразделения исполнительного органа соответствующей административно-территориальной единицы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сводной ведомости бонитировки племенных животных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справки местного исполнительного органа, подтверждающей регистрацию в информационной базе селекционной и племенной работы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животных по собственной продуктивности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животных по качеству потомства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учета данных и представление отчетности в местные исполнительные органы областей, городов республиканского значения, столицы, районов, городов областного значения по формам, утвержденным уполномоченным органом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штате специалистов по соответствующим специальностям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Дистрибьютерные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центры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производственных помещений со стационарными биохранилищами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лабораторного оборудования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криогенного оборудования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ветеринарно-санитарного заключения на объект и подтверждения о присвоении учетного номера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ветеринарной справки об эпизоотической ситуации на территории соответствующей административно-территориальной единицы по инфекционным заболеваниям (туберкулез, бруцеллез, лейкоз, лептоспироз, кампилобактериоз, трихомоноз, эпидидимит овец, хламидиоз, случная болезнь лошадей, эпизоотический лимфангит), а также заболеваниям списка Международного Эпизоотического Бюро, выданной ветеринарным врачом подразделения исполнительного органа соответствующей административно-территориальной единицы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учета данных и представление отчетности в местные исполнительные органы областей, городов республиканского значения, столицы, районов, городов областного значения по формам, утвержденным уполномоченным органом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штате специалистов по соответствующим специальностям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Физические и юридические лица, получившие бюджетные субсидии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животных индивидуальных номеров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регистрации животных в информационной базе селекционной и племенной работы в порядке, утвержденном уполномоченным органом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оформления индивидуальной карточки племенного животного или племенного свидетельства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бонитировки племенных животных, зарегистрированных в республиканской палате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племенных животных в государственном регистре племенных животных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учета и отчетности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Достоверность данных, указанных в племенных свидетельствах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Местные исполнительные органы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государственного регистра племенных животных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учета данных в области племенного животноводства по утвержденным формам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отчетности по формам, утвержденным уполномоченным органом представляемой субъектами в области племенного животноводства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Бонитер (классификатор)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диплома об образовании по соответствующей специальности "зоотехния" или "технология производства продуктов животноводства" либо "биотехнология"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 о прохождении курсов бонитеров по соответствующему виду сельскохозяйственных животных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учета данных и представление отчетности в местные исполнительные органы областей, городов республиканского значения, столицы, районов, городов областного значения по формам, утвержденным уполномоченным органом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Техники-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осеменаторы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диплома об образовании по соответствующей специальности "зоотехния" или "технология производства продуктов животноводства" либо "биотехнология", или "ветеринария" или документа, подтверждающего стаж работы по данному профилю не менее трех лет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 о прохождении курсов по искусственному осеменению сельскохозяйственных животных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лабораторного помещения (для стационарного пункта искусственного осеменения сельскохозяйственных животных)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контрольно-измерительных приборов (для стационарного пункта искусственного осеменения сельскохозяйственных животных)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инструментария (для стационарного пункта искусственного осеменения сельскохозяйственных животных) или наличие чемодана техника-осеменатора (для мобильных пунктов)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криогенного оборудования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учета данных и представление отчетности в местные исполнительные органы областей, городов республиканского значения, столицы, районов, городов областного значения по формам, утвержденным уполномоченным органом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Специалист по трансплантации (пересадке) эмбрионов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диплома об образовании по соответствующей специальности "зоотехния" или "технология производства продуктов животноводства" либо "биотехнология", или "ветеринария"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 о прохождении курсов по трансплантации (пересадке) эмбрионов сельскохозяйственных животных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лабораторного помещения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контрольно-измерительных приборов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инструментария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криогенного оборудования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технологического оборудования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учета данных и представление отчетности в местные исполнительные органы областей, городов республиканского значения, столицы, районов, городов областного значения по формам, утвержденным уполномоченным органом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(должность)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проверяемого субъекта _____________________________________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наличии), должность)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