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4fde" w14:textId="9554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27 февраля 2015 года № 206 "Об утверждении Правил организации и осуществления перевозок крупногабаритных и тяжеловесных грузов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12 августа 2016 года № 605. Зарегистрирован в Министерстве юстиции Республики Казахстан 10 ноября 2016 года № 14408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206 «Об утверждении Правил организации и осуществления перевозок крупногабаритных и тяжеловесных грузов на территории Республики Казахстан» (зарегистрированный в Реестре государственной регистрации нормативных правовых актов за № 11395, опубликованный 17 сентября 2015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перевозок крупногабаритных и тяжеловесных грузов на территории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Правила определяют порядок осуществления перевозок грузов, которые с учетом габаритов, массы и (или) осевых нагрузок автотранспортного средства превышают допустимые габаритные и весовые параметры, установленные на территории Республики Казахстан для проезда по автомобильным дорогам общего пользования, а также улицам населенных пунктов.»;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Специальное разрешение на проезд тяжеловесных и (или) крупногабаритных автотранспортных средств по территории Республики Казахстан – разрешительный документ на бумажном носителе или электронный документ, дающий право проезда отечественным и иностранным крупногабаритным и (или) тяжеловесным автотранспортным средствам по территории Республики Казахстан с грузом или без груза, имеющим превышение по габаритам, массе и (или) осевым нагрузкам над допустимыми параметрами автотранспортных средств, предназначенных для передвижения по автомобильным дорогам Республики Казахстан (далее – специальное разрешение);»;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Перевозка крупногабаритных и (или) тяжеловесных грузов автотранспортным средством по автомобильным дорогам разрешается только при наличии специального разрешения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Наличие автомобиля прикрытия обязательно во всех случаях, когда: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ширина крупногабаритного автотранспортного средства превышает 3,5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длина крупногабаритного автотранспортного средства превышает 24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высота крупногабаритного автотранспортного средства от поверхности дороги превышает 4,5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других случаях, когда в Специальном разрешении в графе «Особые условия движения» указано, что движение по какому-либо дорожному сооружению, находящемуся на маршруте следования, разрешается в одиночном порядке или указаны другие условия, требующие оперативного воздействия на организацию движения на отдельных участках маршрута следования.»;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Наличие автомобиля сопровождения обязательно во всех случаях, когда: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ширина крупногабаритного автотранспортного средства превышает 4,0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длина крупногабаритного автотранспортного средства превышает 30,0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автотранспортное средство с грузом или без груза, полная масса или распределение нагрузки по осям которого превышает величины предельно допустимых нагрузок, определенных согласовывающими организациями для категории дорог и сооружений на них по маршруту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крупногабаритное и (или) тяжеловесное автотранспортное средство при движении вынуждено хотя бы частично занимать полосу встречного движения.»;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«30. В случае установления факта проезда тяжеловесных и (или) крупногабаритных автотранспортных средств с превышением допустимых весовых и (или) габаритных параметров без специального разрешения или с превышением одного из параметров либо с отклонением от маршрута или сроков, указанных в специальном разрешении, применяются меры обеспечения производства по делу об административном правонарушении, предусмотренные КоАП, и перевозка возобновляется в случаях:»;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дальнейшего следования перевозчиком по маршруту движения с превышением над допустимыми параметрами автотранспортных средств и уплаты суммы сбора за проезд автотранспортных средств за весь маршрут следования без выдачи специального разрешения – при выявлении факта перевозки грузов самосвалом, специальными и специализированными автотранспортными средствами.»;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«31. Для получения специального разрешения или внесения в него изменений перевозчик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отечественный перевозчик – в Государственную корпорацию, посредством портала либо в органы государственных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иностранный перевозчик – в уполномоченный орган либо органы государственных доходов.»;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«35. В случае, если по предложенному перевозчиком маршруту проезд крупногабаритного и (или) тяжеловесного транспортного средства не представляется возможным или если для его осуществления требуется проведение дополнительных мер по усилению дорожного покрытия и дорожных сооружений, согласовывающая организация в письменном виде либо в форме электронного документа уведомляет об этом уполномоченный орган либо органы государственных доходов или предлагает другой маршрут следования при необходимости проведения укрепительных работ.»;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«37. При поступлении заявления в уполномоченный орган либо органы государственных доходов производятся его регистрация и проверка содержащихся в нем сведений на предмет: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полноты предоставленной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соответствия технических характеристик автотранспортного средства, предъявляемого к перевозке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заявления на получение специального разрешения уполномоченным органом либо органами государственных доходов составляет 2 (два) рабочих дня, а в случаях, когда не требуется согласование маршрута перевозки – 1 (один) рабочий день со дня его поступления.»;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«38. В ходе рассмотрения заявления уполномоченный орган либо органы государственных доходов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пунктами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производят согласование заявления перевозчика с согласовывающими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согласования заявления составляет 1 (один) рабочий день со дня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установленный срок ответа от согласовывающей организации, заявление перевозчика считается согласованным.»;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«42. Заявление на получение специального разрешения на проезд тяжеловесных и (или) крупногабаритных автотранспортных средств рассматривается в 1 (один) рабочий день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привлечения автотранспортного средства для ликвидации чрезвычайной ситуации природного или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замены транспортного средства (в случаях поломки) при условии соответствия технических характеристик и весогабаритных параметров транспортного средства, указанных в ранее полученном специальном разрешении;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продления срока действия специального разрешения за 2 (два) рабочих дня до окончания срока ранее полученного специального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в подпунктах 2) и 3) настоящего пункта Правил сбор за проезд автотранспортных средств не взимается и в ранее полученном специальном разрешении не более одного раза вносятся изменения о замене транспортного средства или продлении срока действия специального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на бумажном носителе специального разрешения подписываются руководителем или его заместителем и заверяется печатью уполномоченного органа либо органов государственных доходов.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продления в специальном разрешении не должен превышать 15 (пятнадцати) календарных дней.»;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«44. Специальное разрешение выдается уполномоченным органом или органами государственных доходов в срок не более 1 (одного) рабочего дня после установления маршрута движения и уплаты суммы сбора за проезд автотранспортных средств по территории Республики Казахстан по ставкам, установленным Кодексом.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специальное разрешение на бумажном носителе подписывается руководителем или его заместителем и заверяется печатью уполномоченного органа либо органов государственных доходов.»;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«45. Бланки Специальных разрешений являются документами строгой отчетности и подлежат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каждому бланку Специальных разрешений (выданные, испорченные, утерянные и прочие) органы государственных доходов ежемесячно предоставляют в уполномоченный орган отчетность с приложением корешков Специальных разрешений.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выданных специальных разрешениях на бумажном носителе и в форме электронного документа формируются в электронном информационном ресурсе уполномоченного органа.»;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«47. При необходимости наличия автомобиля сопровождения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перевозчик обращается в территориальные органы внутренних дел или Комитет административной полиции Министерства внутренних дел Республики Казахстан (далее – Комитет) либо его территориальные подразделения для организации сопровождения крупногабаритного и (или) тяжеловесного автотранспортного средства по заявленному маршруту.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организовывает сопровождение при осуществлении международной и межрегиональной перевозки в 2 (два) рабочих дня со дня получения уведомления, о чем извещает перевозчика.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 внутренних дел организовывает сопровождение при осуществлении местной перевозки в 1 (один) рабочий день со дня получения уведомления, о чем извещает перевозчика.»;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информационно – правовую систему «Әділет»,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августа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сентября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6 октября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сентября 2016 года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по инвестициям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развитию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2016 года № 605    </w:t>
      </w:r>
    </w:p>
    <w:bookmarkEnd w:id="1"/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перевозок крупногабаритных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тяжеловесных грузов на территории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405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СПЕЦИАЛЬНОЕ РАЗРЕШЕНИЕ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№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проезд тяжеловесных и (или) крупногабаритных 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 территории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движение транспортного средства (марка, модель, номерной знак)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маршруту_____________________________________________________________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населенных пунктов, по которым проходит маршрут,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протяженность пути в километрах)</w:t>
      </w:r>
    </w:p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Параметры транспортного средства: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"/>
        <w:gridCol w:w="1433"/>
        <w:gridCol w:w="1113"/>
        <w:gridCol w:w="2233"/>
        <w:gridCol w:w="1933"/>
        <w:gridCol w:w="309"/>
        <w:gridCol w:w="333"/>
        <w:gridCol w:w="1413"/>
        <w:gridCol w:w="412"/>
        <w:gridCol w:w="401"/>
        <w:gridCol w:w="1493"/>
        <w:gridCol w:w="1333"/>
      </w:tblGrid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вес транспортного средства, в тоннах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груза, в тоннах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высота, в метрах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 груза за заднюю внешнюю точку транспортного средств, в метрах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от внешней передней точки кузова или платформы для установки груза до задней внешней точки прицепа (полуприцепа), в метрах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задней осью грузового автомобиля и передней осью прицепа,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метрах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осью шарнирного крепления полуприцепа и любой точкой передней части полуприцепа, в метрах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осью запора сцепного устройства и задней частью комбинированного автотранспортного средства, в метрах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расположения осей колес и расстояние между ними, в метрах</w:t>
            </w:r>
          </w:p>
        </w:tc>
      </w:tr>
      <w:tr>
        <w:trPr>
          <w:trHeight w:val="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нагрузка по осям, в тоннах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Транспортные средства, выделенные для сопровождения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(марка, модель, номерной знак)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Наименование, адрес и телефон организации, транспортирующей груз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Движение разрешается______________________________________________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_____ час до _____ час, со скоростью не более _____ километр/час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 линия отреза---------------------------------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КОРЕШОК СПЕЦИАЛЬНОГО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№ _____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(марка, модель, номерной знак, параметры транспортного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маршрута, начальный и конечный пункты, протяженность пути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километрах)</w:t>
      </w:r>
    </w:p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Особые условия движения___________________________________________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порядок движения автомобилей сопровождения, способ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информирования других участников движения о перевозке, вид нагрузки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порядок его пропуска по мостам и прочее)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Разрешение выдано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органа, фамилия, имя,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наличии), подпись, заверенная печатью, дата)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Расчет сбора за проезд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оплаты_________________________________________________________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(прописью)</w:t>
      </w:r>
    </w:p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С основными требованиями Правил организации и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перевозок крупногабаритных и тяжеловесных грузов по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ознакомились: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водитель основного тягача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лицо, сопровождающее груз,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Транспортное средство осмотрено представителями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ответственной за перевозку, и соответствует требованиям Правил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дорожного движения и Правил организации и осуществления перевозок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крупногабаритных и тяжеловесных грузов по территории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(организация, фамилия, имя, отчество (при его наличии), подпись,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заверенная печатью (при наличии),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все графы специального разрешения должны быть заполнены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(незаполненные графы прочеркиваются) одинаковым цветом.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 линия отреза------------------------------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00"/>
      </w:tblGrid>
      <w:tr>
        <w:trPr>
          <w:trHeight w:val="390" w:hRule="atLeast"/>
        </w:trPr>
        <w:tc>
          <w:tcPr>
            <w:tcW w:w="14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КОРЕШОК СПЕЦИАЛЬНОГО РАЗРЕШЕНИЯ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№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проезд тяжеловесных и (или) крупногабаритных 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 территории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 сбора за проезд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оплаты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лицо, выдавшее разрешение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(должность, фамилия, имя, отчество (при его наличии), подпись,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заверенная печатью,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</w:t>
      </w:r>
    </w:p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по инвестициям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развитию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2016 года № 605    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перевозок крупногабаритных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тяжеловесных грузов на территории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Руководителю территориального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транспортного контроля/государственных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доходов по ____________ области (городу)</w:t>
      </w:r>
    </w:p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для получения (продления) специального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на проезд тяжеловесных и (или) крупногабаритных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автотранспортных средств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20"/>
        <w:gridCol w:w="1550"/>
        <w:gridCol w:w="1550"/>
        <w:gridCol w:w="4980"/>
      </w:tblGrid>
      <w:tr>
        <w:trPr>
          <w:trHeight w:val="30" w:hRule="atLeast"/>
        </w:trPr>
        <w:tc>
          <w:tcPr>
            <w:tcW w:w="5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перевозчика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ИИН/БИН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телефон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вес груза, в тоннах</w:t>
            </w:r>
          </w:p>
        </w:tc>
      </w:tr>
      <w:tr>
        <w:trPr>
          <w:trHeight w:val="30" w:hRule="atLeast"/>
        </w:trPr>
        <w:tc>
          <w:tcPr>
            <w:tcW w:w="5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автомобиля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</w:t>
            </w:r>
          </w:p>
        </w:tc>
      </w:tr>
      <w:tr>
        <w:trPr>
          <w:trHeight w:val="30" w:hRule="atLeast"/>
        </w:trPr>
        <w:tc>
          <w:tcPr>
            <w:tcW w:w="5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прицепа (полуприцепа)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</w:t>
            </w:r>
          </w:p>
        </w:tc>
      </w:tr>
      <w:tr>
        <w:trPr>
          <w:trHeight w:val="30" w:hRule="atLeast"/>
        </w:trPr>
        <w:tc>
          <w:tcPr>
            <w:tcW w:w="5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транспортного средства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Грузоподъемность, в тоннах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изотермического кузова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воздушной или эквивалентной ей подвески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 движения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 маршрута, в километрах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территории городов, в километрах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рейсов (поездок)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 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сопровождения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проезда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в случаях продления специального разрешения или замены транспортного средства (нужное подчеркнуть)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дата ранее выданного специального разрешения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заменяемого автомобиля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заменяемого прицепа (полуприцепа)</w:t>
            </w:r>
          </w:p>
        </w:tc>
        <w:tc>
          <w:tcPr>
            <w:tcW w:w="49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номер</w:t>
            </w:r>
          </w:p>
        </w:tc>
      </w:tr>
    </w:tbl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Фактические весовые и габаритные параметры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транспортного средства с учетом груза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973"/>
        <w:gridCol w:w="933"/>
        <w:gridCol w:w="600"/>
        <w:gridCol w:w="658"/>
        <w:gridCol w:w="1033"/>
        <w:gridCol w:w="632"/>
        <w:gridCol w:w="624"/>
        <w:gridCol w:w="1053"/>
        <w:gridCol w:w="652"/>
        <w:gridCol w:w="603"/>
        <w:gridCol w:w="913"/>
        <w:gridCol w:w="9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Допустимые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от поверхности дороги,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 груза за заднюю внешнюю точку транспортного средства,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от внешней передней точки кузова или платформы для установки груза до задней внешней точки прицепа (полуприцепа),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задней осью грузового автомобиля и передней осью прицепа,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осью шарнирного крепления полуприцепа и любой точкой передней части полуприцепа,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осью запора сцепного устройства и задней частью комбинированного автотранспортного средства, в метрах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масса, в тоннах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масса прицепа, в тоннах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Колесная формула (скатность)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ось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ось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ось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ось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ось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ось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между осями, в метрах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нагрузка на ось, в тоннах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неполнота и (или) недостоверная информация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основанием для отказа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Разрешение на бумажном носителе требуется/не требуется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Дополнительные данные 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79"/>
        <w:gridCol w:w="6401"/>
      </w:tblGrid>
      <w:tr>
        <w:trPr>
          <w:trHeight w:val="30" w:hRule="atLeast"/>
        </w:trPr>
        <w:tc>
          <w:tcPr>
            <w:tcW w:w="76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фамилия, имя, отчество (при его наличии) перевозчика)</w:t>
            </w:r>
          </w:p>
        </w:tc>
        <w:tc>
          <w:tcPr>
            <w:tcW w:w="64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(М.П. (при наличии), подпись дата)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