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89c12" w14:textId="0b89c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государственной регистрации нормативных правовых актов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10 ноября 2016 года № 1007. Зарегистрирован в Министерстве юстиции Республики Казахстан 11 ноября 2016 года № 14411. Утратил силу приказом Министра юстиции Республики Казахстан от 24 сентября 2018 года № 1441.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24.09.2018 </w:t>
      </w:r>
      <w:r>
        <w:rPr>
          <w:rFonts w:ascii="Times New Roman"/>
          <w:b w:val="false"/>
          <w:i w:val="false"/>
          <w:color w:val="ff0000"/>
          <w:sz w:val="28"/>
        </w:rPr>
        <w:t>№ 1441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47 Правил оформления, согласования, государственной регистрации нормативных правовых актов и их отмены, утвержденных постановлением Правительства Республики Казахстан от 6 октября 2016 года № 568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1)форму заключения о государственной регистрации нормативного правового акта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2)форму Реестра государственной регистрации нормативных правовых актов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3)форму штампа о государственной регистрации нормативного правового акта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2.Департаменту регистрации нормативных правовых актов направить настоящий приказ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3.Настоящий приказ вводится в действие со дня его государственной регистрации.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Бекетаев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2016 года № 1007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"УТВЕРЖДАЮ"            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(должность, фамилия и инициалы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Министра либо Заместителя министра,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территориального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 юстиции)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(подпись)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(дата подписания)        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государственной регистрации нормативного правового акта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959"/>
        <w:gridCol w:w="7341"/>
      </w:tblGrid>
      <w:tr>
        <w:trPr>
          <w:trHeight w:val="30" w:hRule="atLeast"/>
        </w:trPr>
        <w:tc>
          <w:tcPr>
            <w:tcW w:w="4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Реквизиты нормативного правового акта:</w:t>
            </w:r>
          </w:p>
        </w:tc>
        <w:tc>
          <w:tcPr>
            <w:tcW w:w="7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Форма, дата принятия, регистрационный номер и заголовок нормативного правового акта</w:t>
            </w:r>
          </w:p>
        </w:tc>
      </w:tr>
      <w:tr>
        <w:trPr>
          <w:trHeight w:val="30" w:hRule="atLeast"/>
        </w:trPr>
        <w:tc>
          <w:tcPr>
            <w:tcW w:w="4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Орган, представивший нормативный правовой акт:</w:t>
            </w:r>
          </w:p>
        </w:tc>
        <w:tc>
          <w:tcPr>
            <w:tcW w:w="7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4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Основания принятия нормативного правового акта:</w:t>
            </w:r>
          </w:p>
        </w:tc>
        <w:tc>
          <w:tcPr>
            <w:tcW w:w="7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конкретную норму законодательства Республики Казахстан, послужившую основанием принятия нормативного правового акта</w:t>
            </w:r>
          </w:p>
        </w:tc>
      </w:tr>
      <w:tr>
        <w:trPr>
          <w:trHeight w:val="30" w:hRule="atLeast"/>
        </w:trPr>
        <w:tc>
          <w:tcPr>
            <w:tcW w:w="4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поступления нормативного правового акта на государственную регистрацию:</w:t>
            </w:r>
          </w:p>
        </w:tc>
        <w:tc>
          <w:tcPr>
            <w:tcW w:w="7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нормативного правового акта в органы юстиции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проведенной юридической экспертизы нормативного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правового акта установлено, что настоящий нормативный правовой акт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нарушает установленные законом права и свободы граждан, законные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интересы юридических лиц и не противоречит действующему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было установлено, что настоящий нормативный правовой акт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соответствует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согласования, государственной регистрации нормативных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их отмены, утвержденными постановлением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от 6 октября 2016 года № 568.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 считаю возможным: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1)зарегистрировать____________________________________________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(форма, дата принятия, регистрационный номер и заголовок нормативного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правового акта);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внести в Реестр государственной регистрации нормативных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правовых актов за № 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после государственной регистрации один экземпляр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нормативного правового акта (подлиники) с заключением на казахском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русском языках направить в__________________________________________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 представившего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нормативного правового акта на государственную регистрацию)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обязательством официального опубликования (если зарегистрированный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нормативный правовой акт подлежит официальному опубликованию);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один экземпляр нормативного правового акта (копии)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заключением на казахском и русском языках направить в Республиканский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(региональный) центр правовой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один экземпляр акта (копии) с заключением на казахском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русском языках оставить в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юстиции)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_________________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 специалиста,        (подпись)       (фамилия и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подготовившего заключение)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документов на экземплярах заключений на казахском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русском языках, которые остаются в органе юстиции, заполняется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следующее: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3033"/>
        <w:gridCol w:w="6106"/>
        <w:gridCol w:w="1054"/>
        <w:gridCol w:w="1054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Должность сотрудника государственного органа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Ф.И.О. (при наличии)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Дата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Подпись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Подлинники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2016 года № 1007</w:t>
            </w:r>
          </w:p>
        </w:tc>
      </w:tr>
    </w:tbl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государственной регистрации нормативных правовых актов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"/>
        <w:gridCol w:w="266"/>
        <w:gridCol w:w="266"/>
        <w:gridCol w:w="1302"/>
        <w:gridCol w:w="637"/>
        <w:gridCol w:w="563"/>
        <w:gridCol w:w="2497"/>
        <w:gridCol w:w="1946"/>
        <w:gridCol w:w="2391"/>
        <w:gridCol w:w="2121"/>
        <w:gridCol w:w="193"/>
      </w:tblGrid>
      <w:tr>
        <w:trPr>
          <w:trHeight w:val="30" w:hRule="atLeast"/>
        </w:trPr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государственной регистрации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(- ов), принявшего (-их) НПА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принятия, регистрационный номер и наименование НПА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официального опубликования в Эталонном контрольном банке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государственной регистрации, предусматривающий внесение изменения (-ий) и/или дополнения (-ий) в НПА с указанием даты официального опубликования в Эталонном контрольном банке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государственной регистрации, предусматривающий приостановление действия НПА (или его структурного элемента) с указанием даты официального опубликования в Эталонном контрольном банке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дата государственной регистрации, предусматривающий признание утратившим (-ими) силу НПА (или его структурного элемента) с указанием даты официального опубликования в Эталонном контрольном банке </w:t>
            </w:r>
          </w:p>
        </w:tc>
        <w:tc>
          <w:tcPr>
            <w:tcW w:w="2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вступления в силу решения суда об отмене государственной регистрации НПА с указанием даты и номера решения суда, а также даты официального опубликования в Эталонном контрольном банке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сведения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Пояснения по заполнению Реестра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Реестру.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 актов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по заполнению Реестра государственной регистрации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1.Реестр представляет собой журнал, который должен быть прошнурован, пронумерован, подписан ответственным лицом за ведение Реестра и скреплен печатью соответствующего органа.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2.Журнал является документом постоянного хранения в специально отведенном месте, ограничивающего доступ посторонних лиц.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3.Ответственное лицо за ведение Реестра назначается руководителем соответствующего структурного подразделения Министерства юстиции либо лицом, исполняющим его обязанности, в территориальных органах - руководителем соответствующего территориального органа либо лицом, исполняющим его обязанности.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4.Сведения о нормативном правовом акте включаются в Реестр в течение одного рабочего дня со дня утверждения заключения о государственной регистрации данного нормативного правового акта в хронологическом порядке.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5.Записи в Реестр вносятся четким, разборчивым почерком, чернилами черного цвета. Записи карандашом, зачеркивания и другие исправления не допускаются.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6.В графу "иные сведения" вносятся фамилия, имя, отчество сотрудника органа юстиции, проводившего юридическую экспертизу, а также иные сведения, которые могут возникнуть в ходе ведения республиканского (регионального) раздела Реестра.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2016 года № 1007</w:t>
            </w:r>
          </w:p>
        </w:tc>
      </w:tr>
    </w:tbl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9"/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Штамп о государственной регистрации нормативного правового акта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Әділет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облысының/қаласының Әділет департаменті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Нормативтік құқықтық акті 20 __ жылғы "____"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 Нормативтік құқықтық актілерді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тіркеудің тізіліміне № _______ болып енгізілді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штампа: длина 7 см, ширина 3,5 см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