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814d" w14:textId="d978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22 октября 2014 года № 190 "Об утверждении Правил назначения и освобождения ликвидационной комиссии принудительно ликвидируемых банка, страховой (перестраховочной) организации и Требований, предъявляемых к председателю и членам ликвидационной комиссии принудительно ликвидируемых банка, страховой (перестраховочной)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сентября 2016 года № 241. Зарегистрировано в Министерстве юстиции Республики Казахстан 15 ноября 2016 года № 14424. Утратило силу постановлением Правления Агентства Республики Казахстан по регулированию и развитию финансового рынка от 25 мая 2020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25.05.2020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190 "Об утверждении Правил назначения и освобождения ликвидационной комиссии принудительно ликвидируемых банка, страховой (перестраховочной) организации и Требований, предъявляемых к председателю и членам ликвидационной комиссии принудительно ликвидируемых банка, страховой (перестраховочной) организации" (зарегистрированное в Реестре государственной регистрации нормативных правовых актов под № 9945, опубликованное 23 декабря 2014 года в информационно-правовой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назначения и освобождения ликвидационных комиссий принудительно ликвидируемых банков, страховых (перестраховочных) организаций и Требований, предъявляемых к председателю и членам ликвидационной комиссии принудительно ликвидируемых банка, страховой (перестраховочной) организации";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назначения и освобождения ликвидационных комиссий принудительно ликвидируемых банков, страховых (перестраховочных)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освобождения ликвидационной комиссии принудительно ликвидируемых банка, страховой (перестраховочной) организации,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назначения и освобождения ликвидационных комиссий принудительно ликвидируемых банков, страховых (перестраховочных) организаций";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назначения и освобождения ликвидационных комиссий принудительно ликвидируемых банков, страховых (перестраховочных) организаций (далее - Правила) разработаны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назначения и освобождения Национальным Банком Республики Казахстан (далее - уполномоченный орган) председателя и членов ликвидационных комиссий принудительно ликвидируемых банков второго уровня, страховых (перестраховочных) организаций (далее - финансовая организация).";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Председатель и члены ликвидационной комиссии принудительно ликвидируемой финансовой организации назначаются из числа работников уполномоченного органа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у финансовой организации ликвидационной массы либо ее недостаточности для покрытия текущих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кандидатов на вакантную должность или несоответствия кандидатов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освобождения работника уполномоченного органа от исполнения обязанностей председателя или члена ликвидационной комиссии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необходимости его замены.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уполномоченного органа не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не проходят тестирование и собеседование.";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Количественный состав ликвидационной комиссии принудительно ликвидируемой финансовой организации устанавливается квалификационной комиссией уполномоченного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Уполномоченный орган освобождает председателя и (или) члена ликвидационной комиссии принудительно ликвидируемой финансовой организации от исполнения обязанностей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председателем и (или) членом ликвидационной комиссии уполномоченному органу заведомо ложных документов или сведений при рассмотрении его кандидатуры на должность председателя и (или) члена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неисполнения и (или) ненадлежащего исполнения своих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требований законодательства Республики Казахстан по проведению ликвидационных процедур финансовых организаций и других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вынесения решения уполномоченного органа о назначении председателя и (или) членов ликвидационной комиссии из числа работников уполномоченного органа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подачи заявления об освобождении от исполнения обязанностей по собственному желанию за 20 (двадцать) календарных дней до даты освобождения от исполнения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наличия ходатайства организации по гарантированию об освобождении своего работника от исполнения обязанностей председателя и (или) члена ликвидационной комиссии принудительно ликвидируемой финансовой организации, представленного за 20 (двадцать) календарных дней до даты освобождения от исполнения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вынесения решения уполномоченного органа или ходатайства председателя ликвидационной комиссии принудительно ликвидируемой финансовой организации об освобождении от исполнения обязанностей члена ликвидационной комиссии в связи с сокращением объема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наличия служебной необходимости (перераспределение должностных обязанностей) в выводе из состава ликвидационной комиссии принудительно ликвидируемой финансовой организации работника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расторжения трудового договора с работником уполномоченного органа, выполняющего обязанности председателя или члена ликвидационной комиссии.";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председателю и членам ликвидационной комиссии принудительно ликвидируемых банка, страховой (перестраховочной) организации, утвержденных указанным постановлением: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имеющее в течение 3 (трех) последних лет факты расторжения трудового договора по инициативе работодателя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54 Трудового кодекса Республики Казахстан от 15 мая 2007 года и (или) подпунктами 9), 12), 13), 16), 17) и 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Трудового кодекса Республики Казахстан от 23 ноября 2015 года.".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защиты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А.О.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2016 года №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комиссий принудительно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ликвидируемых банков,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 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кандидата на назначение его председателем либо членом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ликвидационной комиссии принудительно ликвидируемой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принудительно ликвидируемой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вакантной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Биографические 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(в том числе указание почтового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и место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Гражданство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Полные реквизиты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Регистрация по месту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Номер контактного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Данные об образовании (включая курсы повышения квалификации)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3929"/>
        <w:gridCol w:w="907"/>
        <w:gridCol w:w="907"/>
        <w:gridCol w:w="3002"/>
        <w:gridCol w:w="1606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факультета (отделения, специальности)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образовании, сертификата, свидетельства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учебного заведения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Любая другая информация, которую считаете важной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объективного определения Вашей квалификации и компетентности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Прямое и (или) косвенное участие в уставном капитале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организаций и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2762"/>
        <w:gridCol w:w="2344"/>
        <w:gridCol w:w="4857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виды деятельности юридического лица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доля Вашего участия в уставном капитале данного юридического лица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полученных займах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3272"/>
        <w:gridCol w:w="1382"/>
        <w:gridCol w:w="888"/>
        <w:gridCol w:w="888"/>
        <w:gridCol w:w="1382"/>
        <w:gridCol w:w="3354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(имя лица) и место нахождения лица, выдавшего заем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долга по займу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займа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займа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на текущий момент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займу (в % годовых)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Привлекались ли Вы к административной ответственности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правонарушения в области финансов?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Являлись ли Вы ранее первым руководителем (председателем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правления), заместителем первого руководителя, главным бухгалтером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иной финансовой организации или юридического лица в период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за один год до принятия решения о принудительной ликвидации 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финансовой организации или юридического лица (в том числе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основанию банкротства)?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должность, период работы, дата вынесения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решения о ликвидации (банкротстве), причина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(банкротства)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Имеете ли Вы непогашенную судимость?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Имеются ли в отношении Вас факты нарушения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Республики Казахстан по проведению ликвидационных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 иных финансовых организаций и юридических лиц, неисполнения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ненадлежащего исполнения обязанностей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ликвидационных процедур иных финансовых организаций 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совершения действий (бездействий), ущемляющих интересы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кредиторов либо предоставляющих преимущества отдельным кредиторам?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таковых, укажите какие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должность, период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Имеете ли Вы в течение 3 (трех) последних лет факты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расторжения трудового договора по инициативе работодателя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1 статьи 54 Трудового кодекса Республики Казахстан от 15 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года и (или) подпунктами 9), 12), 13), 16), 17) и 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52 Трудового кодекса Республики Казахстан от 23 ноября 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Являлись ли Вы ранее руководящим работником иной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или юридического лица, принудительно ликвидируемых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банкротом?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должность, период работы, дата вынесения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решения о ликвидации (банкротстве), причина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(банкротства)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Являетесь ли Вы учредителем (участником, акционером)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 лицом должника или кредитора принудительно ликвидируемой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финансовой организации?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Являетесь ли Вы учредителем (акционером) принудительно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ликвидируемой финансовой организации?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Являетесь ли Вы дебитором либо кредитором принудительно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ликвидируемой финансовой организации?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Являетесь ли Вы аффилиированным лицом по отношению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принудительно ликвидируемой финансовой организации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акционерных обществах"?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Имеете ли Вы установленные законодательными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ограничения в связи с занятием иной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(деятельностью)?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 дата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