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96b1" w14:textId="2ca9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приемной семье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7 октября 2016 года № 597. Зарегистрирован в Министерстве юстиции Республики Казахстан 15 ноября 2016 года № 14425.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01.01.2017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статьи 132-1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приемной семье.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(Абдыкарим М.С.)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периодических печатных изданиях на электронном носителе с приложением бумажного экземпляра, заверенного гербовой печатью;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получения зарегистрированного настоящего приказа направление его копии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для внесения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 Асылову Б.А.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Сагадиев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октября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Т. Дуйсенова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2016 года № 597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приемной семье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приемной семье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 (далее – Кодекс).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 настоящем Положении используются следующие основные понятия:</w:t>
      </w:r>
    </w:p>
    <w:bookmarkEnd w:id="7"/>
    <w:bookmarkStart w:name="z7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приемная семья – форма устройства в семью, принявшую на воспитание не менее четырех и не более десяти детей-сирот, детей, оставшихся без попечения родителей, находящихся в организациях образования для детей-сирот, детей, оставшихся без попечения родителей;</w:t>
      </w:r>
    </w:p>
    <w:bookmarkEnd w:id="8"/>
    <w:bookmarkStart w:name="z7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законные представители ребенка – родители (родитель), усыновители (удочерители), опекун или попечитель, приемный родитель (приемные родители), патронатный воспитатель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ребенка;</w:t>
      </w:r>
    </w:p>
    <w:bookmarkEnd w:id="9"/>
    <w:bookmarkStart w:name="z7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близкие родственники - родители (родитель), дети, усыновители (удочерители), усыновленные (удочеренные), полнородные и неполнородные братья и сестры, дедушка, бабушка, внуки;</w:t>
      </w:r>
    </w:p>
    <w:bookmarkEnd w:id="10"/>
    <w:bookmarkStart w:name="z7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республиканский банк данных детей-сирот, детей, оставшихся без попечения родителей, и лиц, желающих принять детей на воспитание в свои семьи (далее – Республиканский банк данных) – база данных, содержащая сведения о детях-сиротах, детях, оставшихся без попечения родителей, а также о лицах, желающих принять детей-сирот, детей, оставшихся без попечения родителей, на воспитание в свои семьи;</w:t>
      </w:r>
    </w:p>
    <w:bookmarkEnd w:id="11"/>
    <w:bookmarkStart w:name="z7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родственники - лица, находящиеся в родственной связи, имеющие общих предков до прадедушки и прабабушки.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приказа Министра просвещения РК от 18.08.2022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приемных семей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Передача ребенка (детей) в приемную семью осуществляется в семьи граждан Республики Казахстан, постоянно проживающих на территории Республики Казахстан при условии регистрации в Республиканском банке данных.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Лица, изъявившие желание взять детей в приемную семью предоставляют в органы, осуществляющие функции государства по опеке или попечительству по месту своего жительства (далее – Орган) следующие документы:</w:t>
      </w:r>
    </w:p>
    <w:bookmarkEnd w:id="15"/>
    <w:bookmarkStart w:name="z1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Положению;</w:t>
      </w:r>
    </w:p>
    <w:bookmarkEnd w:id="16"/>
    <w:bookmarkStart w:name="z1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документов, удостоверяющих личность (с предъявлением оригинала);</w:t>
      </w:r>
    </w:p>
    <w:bookmarkEnd w:id="17"/>
    <w:bookmarkStart w:name="z1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заключении брака;</w:t>
      </w:r>
    </w:p>
    <w:bookmarkEnd w:id="18"/>
    <w:bookmarkStart w:name="z1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справку о состоянии здоровья лица, желающего стать приемным родителем и его супруга(-и), если состоит в браке, подтверждающую отсутствие заболеваний в соответствии с перечнем заболеваний, при наличии которых лицо не может усыновить ребенка, принять его под опеку или попечительство, патронат,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мая 2020 года № ҚР ДСМ-49/2020 "О некоторых вопросах оказания государственных услуг в области здравоохранения" (зарегистрирован в Реестре государственной регистрации нормативных правовых актов Республики Казахстан под № 20665);</w:t>
      </w:r>
    </w:p>
    <w:bookmarkEnd w:id="19"/>
    <w:bookmarkStart w:name="z1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документов, подтверждающих право собственности на жилище или право пользования жилищем (договор аренды) лица и (или) супруга(-и), если состоит в браке;</w:t>
      </w:r>
    </w:p>
    <w:bookmarkEnd w:id="20"/>
    <w:bookmarkStart w:name="z1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копию договора об открытии текущего счета в банке второго уровня;</w:t>
      </w:r>
    </w:p>
    <w:bookmarkEnd w:id="21"/>
    <w:bookmarkStart w:name="z1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сертификат о прохождении психологической подготовки граждан Республики Казахстан, постоянно проживающих на территории Республики Казахстан, желающих принять детей-сирот, детей, оставшихся без попечения родителей, на воспитание в свою семью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апреля 2020 года № 165 "Об утверждении требований к содержанию программы психологической подготовки, порядка организации деятельности по психологической подготовке граждан Республики Казахстан, постоянно проживающих на территории Республики Казахстан, желающих принять детей-сирот, детей, оставшихся без попечения родителей, на воспитание в свою семью и формы сертификата о прохождении такой подготовки" (зарегистрирован в Реестре государственной регистрации нормативных правовых актов под № 20507) (за исключением близких родственников ребенка);</w:t>
      </w:r>
    </w:p>
    <w:bookmarkEnd w:id="22"/>
    <w:bookmarkStart w:name="z1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копии документов, подтверждающие факт родства с ребенком (детьми) (для родственников, отчима (мачехи) ребенка (детей).</w:t>
      </w:r>
    </w:p>
    <w:bookmarkEnd w:id="23"/>
    <w:bookmarkStart w:name="z1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наличии или отсутствии судимости о лице, принимающем ребенка (детей) в приемную семью и его супруга (-и), если состоит в браке, орган получает из информационной системы Комитета по правовой статистике и специальным учетам Генеральной прокуратуры Республики Казахстан.</w:t>
      </w:r>
    </w:p>
    <w:bookmarkEnd w:id="24"/>
    <w:bookmarkStart w:name="z1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передает детей-сирот и детей, оставшихся без попечения родителей, родственникам, отчимам (мачехам) в приемную семью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122 Кодекса.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просвещения РК от 06.06.2023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Приемными родителями могут быть только совершеннолетние лица, за исключением:</w:t>
      </w:r>
    </w:p>
    <w:bookmarkEnd w:id="26"/>
    <w:bookmarkStart w:name="z8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лиц, признанных судом недееспособными или ограниченно дееспособными;</w:t>
      </w:r>
    </w:p>
    <w:bookmarkEnd w:id="27"/>
    <w:bookmarkStart w:name="z9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лиц, лишенных судом родительских прав или ограниченных в родительских правах;</w:t>
      </w:r>
    </w:p>
    <w:bookmarkEnd w:id="28"/>
    <w:bookmarkStart w:name="z9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отстраненных от выполнения обязанностей опекуна (попечителя), патронатного воспитателя за ненадлежащее исполнение возложенных обязанностей;</w:t>
      </w:r>
    </w:p>
    <w:bookmarkEnd w:id="29"/>
    <w:bookmarkStart w:name="z9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бывших усыновителей, если усыновление отменено по их вине;</w:t>
      </w:r>
    </w:p>
    <w:bookmarkEnd w:id="30"/>
    <w:bookmarkStart w:name="z9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лиц, которые по состоянию здоровья не могут осуществлять обязанности опекуна или попечителя;</w:t>
      </w:r>
    </w:p>
    <w:bookmarkEnd w:id="31"/>
    <w:bookmarkStart w:name="z9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лиц, не имеющих постоянного места жительства;</w:t>
      </w:r>
    </w:p>
    <w:bookmarkEnd w:id="32"/>
    <w:bookmarkStart w:name="z9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лиц, имеющих непогашенную или неснятую судимость за совершение умышленного преступления на момент оформления ребенка в приемную семью;</w:t>
      </w:r>
    </w:p>
    <w:bookmarkEnd w:id="33"/>
    <w:bookmarkStart w:name="z9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 без гражданства;</w:t>
      </w:r>
    </w:p>
    <w:bookmarkEnd w:id="34"/>
    <w:bookmarkStart w:name="z9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 мужского пола, не состоящих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35"/>
    <w:bookmarkStart w:name="z9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лиц, которые на момент установления опеки или попечительства не имеют дохода, обеспечивающего подопечному прожиточный минимум, установленный законодательством Республики Казахстан;</w:t>
      </w:r>
    </w:p>
    <w:bookmarkEnd w:id="36"/>
    <w:bookmarkStart w:name="z9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лиц, состоящих на учетах в наркологическом или психоневрологическом диспансерах;</w:t>
      </w:r>
    </w:p>
    <w:bookmarkEnd w:id="37"/>
    <w:bookmarkStart w:name="z10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bookmarkEnd w:id="38"/>
    <w:bookmarkStart w:name="z10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граждан Республики Казахстан, постоянно проживающих на территории Республики Казахстан, не прошедших психологическую подготовку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Кодекса Республики Казахстан "О браке (супружестве) и семье" (за исключением близких родственников ребенка).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5– в редакции приказа Министра просвещения РК от 18.08.2022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 итогам проверки документов Орган в течение трех рабочих дней с момента подачи заявления проводит обследование жилища, по результатам которого составляет акт обследования жилищно-бытовых условий лиц, желающих принять ребенка (детей) в приемную семью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 и выносит Заключение о возможности (невозможности) быть кандидатами в приемные родители (далее – Заключение)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образования и науки РК от 05.06.2019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течение трех рабочих дней со дня подписания Заключения Орган выдает его оригинал лицам, изъявившим желание взять ребенка (детей) в приемную семью, и вносит сведения о кандидатах, получивших положительное Заключение в Республиканский банк данных.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образования и науки РК от 05.06.2019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Кандидаты в приемную семью осуществляют подбор детей в Республиканском банке данных из организаций образования для детей-сирот и детей, оставшихся без попечения родителей (далее – Организация), находящихся на территории своего проживания в области, городе республиканского значения, столицы и получают автоматически сформированное направление на посещение ребенка в соответствии со статьей 118-3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bookmarkStart w:name="z2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Заключение Органа обжалуется в вышестоящий государственный орган (вышестоящему должностному лицу) или в судебные органы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3"/>
    <w:bookmarkStart w:name="z2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 по месту нахождения детей: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предоставляет кандидатам сведения о детях, подлежащих передаче в приемную семью (сведения о родителях, близких родственниках, о состоянии здоровья);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создает условия для общения с детьми;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организационно-методическую, психолого-педагогическую помощь приемным родителям;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сведения о результатах выбора ребенка в Республиканский банк данных.</w:t>
      </w:r>
    </w:p>
    <w:bookmarkStart w:name="z2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осуществления подбора детей Орган по месту жительства приемных родителей заключает договор о передаче ребенка в приемную семью между приемными родителями, Органом и Организацией в порядке, предусмотренном гражданским законодательством Республики Казахстан с учетом мнения ребенка, достигшего возраста десяти лет.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11– в редакции приказа Министра просвещения РК от 18.08.2022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Передача ребенка (детей) на воспитание в приемную</w:t>
      </w:r>
      <w:r>
        <w:br/>
      </w:r>
      <w:r>
        <w:rPr>
          <w:rFonts w:ascii="Times New Roman"/>
          <w:b/>
          <w:i w:val="false"/>
          <w:color w:val="000000"/>
        </w:rPr>
        <w:t>семью</w:t>
      </w:r>
    </w:p>
    <w:bookmarkEnd w:id="46"/>
    <w:bookmarkStart w:name="z2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Разъединение братьев и сестер не допускается, за исключением случаев, когда это отвечает интересам детей и дети не знают о своем родстве, не проживали и не воспитывались совместно.</w:t>
      </w:r>
    </w:p>
    <w:bookmarkEnd w:id="47"/>
    <w:bookmarkStart w:name="z2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Передача детей достигших десятилетнего возраста в приемную семью осуществляется только с их согласия.</w:t>
      </w:r>
    </w:p>
    <w:bookmarkEnd w:id="48"/>
    <w:bookmarkStart w:name="z2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На каждого ребенка, передаваемого в приемную семью, организация представляет следующие документы:</w:t>
      </w:r>
    </w:p>
    <w:bookmarkEnd w:id="49"/>
    <w:bookmarkStart w:name="z10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управлений образования областей, городов республиканского значения и столицы, отделов образования районов, городов областного значения о направлении в организацию образования;</w:t>
      </w:r>
    </w:p>
    <w:bookmarkEnd w:id="50"/>
    <w:bookmarkStart w:name="z10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(удостоверение личности, паспорт);</w:t>
      </w:r>
    </w:p>
    <w:bookmarkEnd w:id="51"/>
    <w:bookmarkStart w:name="z10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медицинскую документацию формы № 065/у "Карта профилактических прививок", утвержденную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№21579);</w:t>
      </w:r>
    </w:p>
    <w:bookmarkEnd w:id="52"/>
    <w:bookmarkStart w:name="z10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 об образовании (для детей школьного возраста);</w:t>
      </w:r>
    </w:p>
    <w:bookmarkEnd w:id="53"/>
    <w:bookmarkStart w:name="z10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обследования условий жизни ребенка;</w:t>
      </w:r>
    </w:p>
    <w:bookmarkEnd w:id="54"/>
    <w:bookmarkStart w:name="z10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родителях (копии свидетельств о смерти родителей, решение суда (об ограничении или лишении родительских прав родителей, о признании родителей безвестно отсутствующими, объявлением их умершими или признании недееспособными (ограниченно дееспособными)), справка о болезни, справка о розыске родителей, заявление об отказе от родительских прав, акт о доставлении заблудившегося (подкинутого ребенка), акт об оставлении ребенка в организации здравоохранения;</w:t>
      </w:r>
    </w:p>
    <w:bookmarkEnd w:id="55"/>
    <w:bookmarkStart w:name="z10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справка о наличии и местожительстве братьев, сестер и других близких родственников;</w:t>
      </w:r>
    </w:p>
    <w:bookmarkEnd w:id="56"/>
    <w:bookmarkStart w:name="z11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опись имущества, оставшегося после смерти родителей, сведения о лицах, отвечающих за его сохранность (при наличии);</w:t>
      </w:r>
    </w:p>
    <w:bookmarkEnd w:id="57"/>
    <w:bookmarkStart w:name="z11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документы о закреплении жилой площади за ребенком;</w:t>
      </w:r>
    </w:p>
    <w:bookmarkEnd w:id="58"/>
    <w:bookmarkStart w:name="z11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копию договора об открытии лицевого счета на имя ребенка, получающего социальное пособие, копию решения суда о взыскании алиментов, в случае взыскания алиментов на несовершеннолетних детей.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14– в редакции приказа Министра просвещения РК от 18.08.2022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Приемные родители за тридцать календарных дней в письменном виде извещают Орган о перемене места жительства. В случае переезда приемных родителей на постоянное место жительства за пределы области, города республиканского значения, столицы договор о передаче ребенка в приемную семью расторгается.</w:t>
      </w:r>
    </w:p>
    <w:bookmarkEnd w:id="60"/>
    <w:bookmarkStart w:name="z2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Материальное обеспечение приемных семей</w:t>
      </w:r>
    </w:p>
    <w:bookmarkEnd w:id="61"/>
    <w:bookmarkStart w:name="z3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Дети, переданные приемным родителям, сохраняют причитающиеся им алименты, наследуемые пенсионные накопления из единого накопительного пенсионного фонда и добровольных накопительных пенсионных фондов, пособия и другие социальные выплаты, а также имеющееся в собственности жилище. При отсутствии жилища, детям переданным приемным родителям предоставляется жилище в соответствии с жилищным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3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Сохранность денежных средств и имущества, принадлежащего детям-сиротам, детям, оставшимся без попечения родителей, на время действия договора о передаче ребенка в приемную семью возлагается на приемных родителей.</w:t>
      </w:r>
    </w:p>
    <w:bookmarkEnd w:id="63"/>
    <w:bookmarkStart w:name="z3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Приемные родители не используют средства приемных детей, поступившие от алиментов, унаследованных пенсионных накоплений, пособий и иных социальных выплат.</w:t>
      </w:r>
    </w:p>
    <w:bookmarkEnd w:id="64"/>
    <w:bookmarkStart w:name="z3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Приемные родители не реже одного раза в шесть месяцев представляют в Организации отчеты по воспитанию и состоянию здоровья приемных детей, в Органы отчет о расходовании средств, выделенных на их содержание, а также по управлению их имуществом.</w:t>
      </w:r>
    </w:p>
    <w:bookmarkEnd w:id="65"/>
    <w:bookmarkStart w:name="z3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 воспитание детей в приемной семье каждому приемному родителю производится выплата денежных средств в размере тридцать пять месячных расчетных показателей в месяц.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просвещения РК от 16.02.2024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приемной семье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столицы,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 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гражданина (ки)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имея,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 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подпись, 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Проживающий (ая) по адресу,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1– в редакции приказа Министра просвещения РК от 18.08.2022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кандидатов в приемные родители) просим выдать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возможности быть приемными родителями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над__________детьми (количество детей):</w:t>
      </w:r>
    </w:p>
    <w:bookmarkStart w:name="z3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 указать Ф.И.О. (при его наличии) и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детей, год рождения,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рождении</w:t>
      </w:r>
    </w:p>
    <w:bookmarkStart w:name="z3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 указать Ф.И.О. (при его наличии) и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детей, год рождения,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рождении</w:t>
      </w:r>
    </w:p>
    <w:bookmarkStart w:name="z3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3.__________________ указать Ф.И.О. (при его наличии) и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детей, год рождения,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рождении</w:t>
      </w:r>
    </w:p>
    <w:bookmarkStart w:name="z4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4.__________________ указать Ф.И.О. (при его наличии) и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детей, год рождения,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рождении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проживающим (и) (наименование организации образования):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 проведения обследования жилищно-бытовых условий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возражаем.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Согласны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20__ года              подпись лиц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приемной семье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столицы,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 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имея,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 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подпись, место печати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2 - в редакции приказа Министра просвещения РК от 18.08.2022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обследования жилищно-бытовых условий лиц, желающих принять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(детей) в приемную семью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обследования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проведено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(фамилия, имя, отчество (при его наличии),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проводившего обследование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и телефон органа, осуществляющего функции по опеке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попечительству:_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Start w:name="z4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Проводилось обследование условий жизни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наличии), год рождения)_____________________________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(по месту регистрации)______________________________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фактического проживания________________________________________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наличии), год рождения)_____________________________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(по месту регистрации)______________________________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фактического проживания________________________________________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работы_________________________________________________________</w:t>
      </w:r>
    </w:p>
    <w:bookmarkStart w:name="z4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характеристика жилищно-бытовых условий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право пользования жилищем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 ) собственника жилья_________________________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___________ (кв. м) жилая площадь _____________ (кв. 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жилых комнат _________ прописаны ________(постоянно,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Благоустроенность жилья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(благоустроенное, неблагоустроенное, с частичными удобствами)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Санитарно-гигиеническое состояние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(хорошее, удовлетворительное, неудовлетворительное)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сведения о жилье ( наличие отдельного спального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ребенка, подготовки уроков, отдыха, наличие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мебели)______________________________________________________________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Start w:name="z4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Другие члены семьи, проживающие совместно: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 или место учебы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доходах семьи: общая сумма _____________, в том числе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заработная плата, другие доходы ________________________ (расписать).</w:t>
      </w:r>
    </w:p>
    <w:bookmarkStart w:name="z4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Характеристика приемной семьи (межличностные взаимоотношения в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семье, личные качества, интересы, опыт общения с детьми, готовность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всех членов семьи к приему детей)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Start w:name="z4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Мотивы создания приемной семьи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Start w:name="z4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Заключение (наличие условий для передачи детей в приемную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семью)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Ознакомлены:_________________________________________________________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наличии), дата, подпись кандидатов в приемные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приемной семье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5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о возможности (невозможности) быть кандидатами в приемные родители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наличии), год рождения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наличии), год рождения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проживания: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семьи: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и профессиональная деятельность: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состояние здоровья: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Мотивы для приема ребенка на воспитание в семью: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Пожелания по кандидатуре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должность, Ф.И.О.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наличии), дата, подпись,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