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57d6" w14:textId="4e05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внутреннего анализа коррупционных рисков</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19 октября 2016 года № 12. Зарегистрирован в Министерстве юстиции Республики Казахстан 21 ноября 2016 года № 14441.</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 Закона Республики Казахстан от 18 ноября 2015 года "О противодействии коррупции"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проведения внутреннего анализа коррупционных рисков.</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29 декабря 2015 года № 18 "Об утверждении Типовых правил проведения внутреннего анализа коррупционных рисков" (зарегистрированный в Реестре государственной регистрации нормативных правовых актов за № 12651, опубликованный</w:t>
      </w:r>
    </w:p>
    <w:bookmarkEnd w:id="2"/>
    <w:p>
      <w:pPr>
        <w:spacing w:after="0"/>
        <w:ind w:left="0"/>
        <w:jc w:val="both"/>
      </w:pPr>
      <w:r>
        <w:rPr>
          <w:rFonts w:ascii="Times New Roman"/>
          <w:b w:val="false"/>
          <w:i w:val="false"/>
          <w:color w:val="000000"/>
          <w:sz w:val="28"/>
        </w:rPr>
        <w:t>
      15 января 2016 года в информационно-правовой системе "Әділет").</w:t>
      </w:r>
    </w:p>
    <w:bookmarkStart w:name="z5" w:id="3"/>
    <w:p>
      <w:pPr>
        <w:spacing w:after="0"/>
        <w:ind w:left="0"/>
        <w:jc w:val="both"/>
      </w:pPr>
      <w:r>
        <w:rPr>
          <w:rFonts w:ascii="Times New Roman"/>
          <w:b w:val="false"/>
          <w:i w:val="false"/>
          <w:color w:val="000000"/>
          <w:sz w:val="28"/>
        </w:rPr>
        <w:t>
      3.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информационно-правовой системе " Әділет";</w:t>
      </w:r>
    </w:p>
    <w:bookmarkEnd w:id="5"/>
    <w:bookmarkStart w:name="z11" w:id="6"/>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Эталонный контрольный банк нормативных правовых актов Республики Казахстан;</w:t>
      </w:r>
    </w:p>
    <w:bookmarkEnd w:id="6"/>
    <w:bookmarkStart w:name="z12" w:id="7"/>
    <w:p>
      <w:pPr>
        <w:spacing w:after="0"/>
        <w:ind w:left="0"/>
        <w:jc w:val="both"/>
      </w:pPr>
      <w:r>
        <w:rPr>
          <w:rFonts w:ascii="Times New Roman"/>
          <w:b w:val="false"/>
          <w:i w:val="false"/>
          <w:color w:val="000000"/>
          <w:sz w:val="28"/>
        </w:rPr>
        <w:t>
      4)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7"/>
    <w:bookmarkStart w:name="z6" w:id="8"/>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противодействия коррупции.</w:t>
      </w:r>
    </w:p>
    <w:bookmarkEnd w:id="8"/>
    <w:bookmarkStart w:name="z7" w:id="9"/>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Агентства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государственной службы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противодействию коррупции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19 октября 2016 года № 12</w:t>
            </w:r>
          </w:p>
        </w:tc>
      </w:tr>
    </w:tbl>
    <w:bookmarkStart w:name="z1" w:id="10"/>
    <w:p>
      <w:pPr>
        <w:spacing w:after="0"/>
        <w:ind w:left="0"/>
        <w:jc w:val="left"/>
      </w:pPr>
      <w:r>
        <w:rPr>
          <w:rFonts w:ascii="Times New Roman"/>
          <w:b/>
          <w:i w:val="false"/>
          <w:color w:val="000000"/>
        </w:rPr>
        <w:t xml:space="preserve"> Типовые правила проведения внутреннего анализа коррупционных рисков</w:t>
      </w:r>
    </w:p>
    <w:bookmarkEnd w:id="10"/>
    <w:p>
      <w:pPr>
        <w:spacing w:after="0"/>
        <w:ind w:left="0"/>
        <w:jc w:val="both"/>
      </w:pPr>
      <w:r>
        <w:rPr>
          <w:rFonts w:ascii="Times New Roman"/>
          <w:b w:val="false"/>
          <w:i w:val="false"/>
          <w:color w:val="ff0000"/>
          <w:sz w:val="28"/>
        </w:rPr>
        <w:t xml:space="preserve">
      Сноска. Типовые правила - в редакции приказа Председателя Агентства РК по противодействию коррупции (Антикоррупционной службы) от 16.01.2023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bookmarkStart w:name="z14" w:id="12"/>
    <w:p>
      <w:pPr>
        <w:spacing w:after="0"/>
        <w:ind w:left="0"/>
        <w:jc w:val="both"/>
      </w:pPr>
      <w:r>
        <w:rPr>
          <w:rFonts w:ascii="Times New Roman"/>
          <w:b w:val="false"/>
          <w:i w:val="false"/>
          <w:color w:val="000000"/>
          <w:sz w:val="28"/>
        </w:rPr>
        <w:t xml:space="preserve">
      1. Настоящие Типовые правила проведения внутреннего анализа коррупционных рисков (далее – Типовые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 Закона Республики Казахстан "О противодействии коррупции" и определяют порядок проведения внутреннего анализа коррупционных рисков государственными органами, организациями и субъектами квазигосударственного сектора (далее – субъекты внутреннего анализа коррупционных рисков).</w:t>
      </w:r>
    </w:p>
    <w:bookmarkEnd w:id="12"/>
    <w:bookmarkStart w:name="z15" w:id="13"/>
    <w:p>
      <w:pPr>
        <w:spacing w:after="0"/>
        <w:ind w:left="0"/>
        <w:jc w:val="both"/>
      </w:pPr>
      <w:r>
        <w:rPr>
          <w:rFonts w:ascii="Times New Roman"/>
          <w:b w:val="false"/>
          <w:i w:val="false"/>
          <w:color w:val="000000"/>
          <w:sz w:val="28"/>
        </w:rPr>
        <w:t>
      2. Субъекты внутреннего анализа коррупционных рисков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13"/>
    <w:bookmarkStart w:name="z16" w:id="14"/>
    <w:p>
      <w:pPr>
        <w:spacing w:after="0"/>
        <w:ind w:left="0"/>
        <w:jc w:val="both"/>
      </w:pPr>
      <w:r>
        <w:rPr>
          <w:rFonts w:ascii="Times New Roman"/>
          <w:b w:val="false"/>
          <w:i w:val="false"/>
          <w:color w:val="000000"/>
          <w:sz w:val="28"/>
        </w:rPr>
        <w:t>
      3. Внутренний анализ коррупционных рисков проводится на принципах:</w:t>
      </w:r>
    </w:p>
    <w:bookmarkEnd w:id="14"/>
    <w:bookmarkStart w:name="z17" w:id="15"/>
    <w:p>
      <w:pPr>
        <w:spacing w:after="0"/>
        <w:ind w:left="0"/>
        <w:jc w:val="both"/>
      </w:pPr>
      <w:r>
        <w:rPr>
          <w:rFonts w:ascii="Times New Roman"/>
          <w:b w:val="false"/>
          <w:i w:val="false"/>
          <w:color w:val="000000"/>
          <w:sz w:val="28"/>
        </w:rPr>
        <w:t>
      1) объективности;</w:t>
      </w:r>
    </w:p>
    <w:bookmarkEnd w:id="15"/>
    <w:bookmarkStart w:name="z18" w:id="16"/>
    <w:p>
      <w:pPr>
        <w:spacing w:after="0"/>
        <w:ind w:left="0"/>
        <w:jc w:val="both"/>
      </w:pPr>
      <w:r>
        <w:rPr>
          <w:rFonts w:ascii="Times New Roman"/>
          <w:b w:val="false"/>
          <w:i w:val="false"/>
          <w:color w:val="000000"/>
          <w:sz w:val="28"/>
        </w:rPr>
        <w:t>
      2) достоверности;</w:t>
      </w:r>
    </w:p>
    <w:bookmarkEnd w:id="16"/>
    <w:bookmarkStart w:name="z19" w:id="17"/>
    <w:p>
      <w:pPr>
        <w:spacing w:after="0"/>
        <w:ind w:left="0"/>
        <w:jc w:val="both"/>
      </w:pPr>
      <w:r>
        <w:rPr>
          <w:rFonts w:ascii="Times New Roman"/>
          <w:b w:val="false"/>
          <w:i w:val="false"/>
          <w:color w:val="000000"/>
          <w:sz w:val="28"/>
        </w:rPr>
        <w:t>
      3) прозрачности;</w:t>
      </w:r>
    </w:p>
    <w:bookmarkEnd w:id="17"/>
    <w:bookmarkStart w:name="z20" w:id="18"/>
    <w:p>
      <w:pPr>
        <w:spacing w:after="0"/>
        <w:ind w:left="0"/>
        <w:jc w:val="both"/>
      </w:pPr>
      <w:r>
        <w:rPr>
          <w:rFonts w:ascii="Times New Roman"/>
          <w:b w:val="false"/>
          <w:i w:val="false"/>
          <w:color w:val="000000"/>
          <w:sz w:val="28"/>
        </w:rPr>
        <w:t>
      4) всесторонности.</w:t>
      </w:r>
    </w:p>
    <w:bookmarkEnd w:id="18"/>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проведения внутреннего анализа коррупционных рисков</w:t>
      </w:r>
    </w:p>
    <w:bookmarkEnd w:id="19"/>
    <w:bookmarkStart w:name="z22" w:id="20"/>
    <w:p>
      <w:pPr>
        <w:spacing w:after="0"/>
        <w:ind w:left="0"/>
        <w:jc w:val="both"/>
      </w:pPr>
      <w:r>
        <w:rPr>
          <w:rFonts w:ascii="Times New Roman"/>
          <w:b w:val="false"/>
          <w:i w:val="false"/>
          <w:color w:val="000000"/>
          <w:sz w:val="28"/>
        </w:rPr>
        <w:t>
      4. Основанием для проведения внутреннего анализа коррупционных рисков является решение руководителя субъекта внутреннего анализа коррупционных рисков, при его отсутствии – лица, исполняющего его обязанности либо замещающего его должность.</w:t>
      </w:r>
    </w:p>
    <w:bookmarkEnd w:id="20"/>
    <w:bookmarkStart w:name="z23" w:id="21"/>
    <w:p>
      <w:pPr>
        <w:spacing w:after="0"/>
        <w:ind w:left="0"/>
        <w:jc w:val="both"/>
      </w:pPr>
      <w:r>
        <w:rPr>
          <w:rFonts w:ascii="Times New Roman"/>
          <w:b w:val="false"/>
          <w:i w:val="false"/>
          <w:color w:val="000000"/>
          <w:sz w:val="28"/>
        </w:rPr>
        <w:t>
      При этом,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 организации, а также руководители субъектов квазигосударственного сектора, осуществляющие текущее руководство их деятельностью.</w:t>
      </w:r>
    </w:p>
    <w:bookmarkEnd w:id="21"/>
    <w:bookmarkStart w:name="z24" w:id="22"/>
    <w:p>
      <w:pPr>
        <w:spacing w:after="0"/>
        <w:ind w:left="0"/>
        <w:jc w:val="both"/>
      </w:pPr>
      <w:r>
        <w:rPr>
          <w:rFonts w:ascii="Times New Roman"/>
          <w:b w:val="false"/>
          <w:i w:val="false"/>
          <w:color w:val="000000"/>
          <w:sz w:val="28"/>
        </w:rPr>
        <w:t>
      5. Объектом внутреннего анализа коррупционных рисков является деятельность структурного подразделения, ведомства, подведомственной организации, территориального и приравненного к нему подразделения субъекта внутреннего анализа коррупционных рисков (далее – объект анализа).</w:t>
      </w:r>
    </w:p>
    <w:bookmarkEnd w:id="22"/>
    <w:bookmarkStart w:name="z25" w:id="23"/>
    <w:p>
      <w:pPr>
        <w:spacing w:after="0"/>
        <w:ind w:left="0"/>
        <w:jc w:val="both"/>
      </w:pPr>
      <w:r>
        <w:rPr>
          <w:rFonts w:ascii="Times New Roman"/>
          <w:b w:val="false"/>
          <w:i w:val="false"/>
          <w:color w:val="000000"/>
          <w:sz w:val="28"/>
        </w:rPr>
        <w:t>
      6. В зависимости от количества реализуемых объектом анализа функций и его штатной численности внутренний анализ коррупционных рисков проводится структурным подразделением, лицом, уполномоченным на проведение внутреннего анализа коррупционных рисков, определяемым первым руководителем субъекта внутреннего анализа коррупционных рисков, или создаваемой его решением рабочей группой (далее – рабочая группа).</w:t>
      </w:r>
    </w:p>
    <w:bookmarkEnd w:id="23"/>
    <w:bookmarkStart w:name="z26" w:id="24"/>
    <w:p>
      <w:pPr>
        <w:spacing w:after="0"/>
        <w:ind w:left="0"/>
        <w:jc w:val="both"/>
      </w:pPr>
      <w:r>
        <w:rPr>
          <w:rFonts w:ascii="Times New Roman"/>
          <w:b w:val="false"/>
          <w:i w:val="false"/>
          <w:color w:val="000000"/>
          <w:sz w:val="28"/>
        </w:rPr>
        <w:t>
      7. По решению руководителя субъекта анализа коррупционных рисков в состав рабочей группы, а также к обсуждению результатов анализа и мониторингу реализации рекомендаций по устранению выявленных коррупционных рисков привлекаются члены Общественных советов, в случае их наличия при субъекте внутреннего анализа коррупционных рисков, а также специалисты и (или) эксперты иных субъектов противодействия коррупции.</w:t>
      </w:r>
    </w:p>
    <w:bookmarkEnd w:id="24"/>
    <w:bookmarkStart w:name="z27" w:id="25"/>
    <w:p>
      <w:pPr>
        <w:spacing w:after="0"/>
        <w:ind w:left="0"/>
        <w:jc w:val="both"/>
      </w:pPr>
      <w:r>
        <w:rPr>
          <w:rFonts w:ascii="Times New Roman"/>
          <w:b w:val="false"/>
          <w:i w:val="false"/>
          <w:color w:val="000000"/>
          <w:sz w:val="28"/>
        </w:rPr>
        <w:t>
      8. Решение о проведении внутреннего анализа коррупционных рисков содержит следующую информацию:</w:t>
      </w:r>
    </w:p>
    <w:bookmarkEnd w:id="25"/>
    <w:bookmarkStart w:name="z28" w:id="26"/>
    <w:p>
      <w:pPr>
        <w:spacing w:after="0"/>
        <w:ind w:left="0"/>
        <w:jc w:val="both"/>
      </w:pPr>
      <w:r>
        <w:rPr>
          <w:rFonts w:ascii="Times New Roman"/>
          <w:b w:val="false"/>
          <w:i w:val="false"/>
          <w:color w:val="000000"/>
          <w:sz w:val="28"/>
        </w:rPr>
        <w:t>
      1) наименование подразделения, деятельность которого подлежит внутреннему анализу коррупционных рисков;</w:t>
      </w:r>
    </w:p>
    <w:bookmarkEnd w:id="26"/>
    <w:bookmarkStart w:name="z29" w:id="27"/>
    <w:p>
      <w:pPr>
        <w:spacing w:after="0"/>
        <w:ind w:left="0"/>
        <w:jc w:val="both"/>
      </w:pPr>
      <w:r>
        <w:rPr>
          <w:rFonts w:ascii="Times New Roman"/>
          <w:b w:val="false"/>
          <w:i w:val="false"/>
          <w:color w:val="000000"/>
          <w:sz w:val="28"/>
        </w:rPr>
        <w:t>
      2) направление внутреннего анализа коррупционных рисков в соответствии с пунктом 11 настоящих Типовых правил;</w:t>
      </w:r>
    </w:p>
    <w:bookmarkEnd w:id="27"/>
    <w:bookmarkStart w:name="z30" w:id="28"/>
    <w:p>
      <w:pPr>
        <w:spacing w:after="0"/>
        <w:ind w:left="0"/>
        <w:jc w:val="both"/>
      </w:pPr>
      <w:r>
        <w:rPr>
          <w:rFonts w:ascii="Times New Roman"/>
          <w:b w:val="false"/>
          <w:i w:val="false"/>
          <w:color w:val="000000"/>
          <w:sz w:val="28"/>
        </w:rPr>
        <w:t>
      3) о структурном подразделении, должностном лице (должностных лицах) или персональном составе рабочей группы, которая проводит внутренний анализ коррупционных рисков;</w:t>
      </w:r>
    </w:p>
    <w:bookmarkEnd w:id="28"/>
    <w:bookmarkStart w:name="z31" w:id="29"/>
    <w:p>
      <w:pPr>
        <w:spacing w:after="0"/>
        <w:ind w:left="0"/>
        <w:jc w:val="both"/>
      </w:pPr>
      <w:r>
        <w:rPr>
          <w:rFonts w:ascii="Times New Roman"/>
          <w:b w:val="false"/>
          <w:i w:val="false"/>
          <w:color w:val="000000"/>
          <w:sz w:val="28"/>
        </w:rPr>
        <w:t>
      4) период, охватываемый внутренним анализом коррупционных рисков;</w:t>
      </w:r>
    </w:p>
    <w:bookmarkEnd w:id="29"/>
    <w:bookmarkStart w:name="z32" w:id="30"/>
    <w:p>
      <w:pPr>
        <w:spacing w:after="0"/>
        <w:ind w:left="0"/>
        <w:jc w:val="both"/>
      </w:pPr>
      <w:r>
        <w:rPr>
          <w:rFonts w:ascii="Times New Roman"/>
          <w:b w:val="false"/>
          <w:i w:val="false"/>
          <w:color w:val="000000"/>
          <w:sz w:val="28"/>
        </w:rPr>
        <w:t>
      5) срок проведения внутреннего анализа коррупционных рисков;</w:t>
      </w:r>
    </w:p>
    <w:bookmarkEnd w:id="30"/>
    <w:bookmarkStart w:name="z33" w:id="31"/>
    <w:p>
      <w:pPr>
        <w:spacing w:after="0"/>
        <w:ind w:left="0"/>
        <w:jc w:val="both"/>
      </w:pPr>
      <w:r>
        <w:rPr>
          <w:rFonts w:ascii="Times New Roman"/>
          <w:b w:val="false"/>
          <w:i w:val="false"/>
          <w:color w:val="000000"/>
          <w:sz w:val="28"/>
        </w:rPr>
        <w:t>
      6) о должностном лице субъекта внутреннего анализа коррупционных рисков, на которое возлагается руководство, координация и ответственность за проведение внутреннего анализа коррупционных рисков и результаты работы.</w:t>
      </w:r>
    </w:p>
    <w:bookmarkEnd w:id="31"/>
    <w:bookmarkStart w:name="z34" w:id="32"/>
    <w:p>
      <w:pPr>
        <w:spacing w:after="0"/>
        <w:ind w:left="0"/>
        <w:jc w:val="both"/>
      </w:pPr>
      <w:r>
        <w:rPr>
          <w:rFonts w:ascii="Times New Roman"/>
          <w:b w:val="false"/>
          <w:i w:val="false"/>
          <w:color w:val="000000"/>
          <w:sz w:val="28"/>
        </w:rPr>
        <w:t>
      9. Внутренний анализ коррупционных рисков проводится в срок до 30 рабочих дней.</w:t>
      </w:r>
    </w:p>
    <w:bookmarkEnd w:id="32"/>
    <w:bookmarkStart w:name="z35" w:id="33"/>
    <w:p>
      <w:pPr>
        <w:spacing w:after="0"/>
        <w:ind w:left="0"/>
        <w:jc w:val="both"/>
      </w:pPr>
      <w:r>
        <w:rPr>
          <w:rFonts w:ascii="Times New Roman"/>
          <w:b w:val="false"/>
          <w:i w:val="false"/>
          <w:color w:val="000000"/>
          <w:sz w:val="28"/>
        </w:rPr>
        <w:t>
      При необходимости срок, указанный в части первой настоящего пункта, продлевается на срок, не превышающий 15 рабочих дней на основании приказа руководителя субъекта внутреннего анализа коррупционных рисков.</w:t>
      </w:r>
    </w:p>
    <w:bookmarkEnd w:id="33"/>
    <w:bookmarkStart w:name="z36" w:id="34"/>
    <w:p>
      <w:pPr>
        <w:spacing w:after="0"/>
        <w:ind w:left="0"/>
        <w:jc w:val="both"/>
      </w:pPr>
      <w:r>
        <w:rPr>
          <w:rFonts w:ascii="Times New Roman"/>
          <w:b w:val="false"/>
          <w:i w:val="false"/>
          <w:color w:val="000000"/>
          <w:sz w:val="28"/>
        </w:rPr>
        <w:t>
      10. Внутренний анализ коррупционных рисков проводится не реже одного раза в год.</w:t>
      </w:r>
    </w:p>
    <w:bookmarkEnd w:id="34"/>
    <w:bookmarkStart w:name="z37" w:id="35"/>
    <w:p>
      <w:pPr>
        <w:spacing w:after="0"/>
        <w:ind w:left="0"/>
        <w:jc w:val="both"/>
      </w:pPr>
      <w:r>
        <w:rPr>
          <w:rFonts w:ascii="Times New Roman"/>
          <w:b w:val="false"/>
          <w:i w:val="false"/>
          <w:color w:val="000000"/>
          <w:sz w:val="28"/>
        </w:rPr>
        <w:t>
      В случае проведения уполномоченным органом по противодействию коррупции внешнего анализа коррупционных рисков в деятельности объекта анализа, внутренний анализ коррупционных рисков проводится по истечению одного года со дня его завершения.</w:t>
      </w:r>
    </w:p>
    <w:bookmarkEnd w:id="35"/>
    <w:bookmarkStart w:name="z38" w:id="36"/>
    <w:p>
      <w:pPr>
        <w:spacing w:after="0"/>
        <w:ind w:left="0"/>
        <w:jc w:val="both"/>
      </w:pPr>
      <w:r>
        <w:rPr>
          <w:rFonts w:ascii="Times New Roman"/>
          <w:b w:val="false"/>
          <w:i w:val="false"/>
          <w:color w:val="000000"/>
          <w:sz w:val="28"/>
        </w:rPr>
        <w:t>
      Сроки, предусмотренные частями первой и второй настоящего пункта, не распространяются на внутренние анализы коррупционных рисков, проведенные по отдельным вопросам, установленным пунктом 13 настоящих Типовых правил.</w:t>
      </w:r>
    </w:p>
    <w:bookmarkEnd w:id="36"/>
    <w:bookmarkStart w:name="z39" w:id="37"/>
    <w:p>
      <w:pPr>
        <w:spacing w:after="0"/>
        <w:ind w:left="0"/>
        <w:jc w:val="both"/>
      </w:pPr>
      <w:r>
        <w:rPr>
          <w:rFonts w:ascii="Times New Roman"/>
          <w:b w:val="false"/>
          <w:i w:val="false"/>
          <w:color w:val="000000"/>
          <w:sz w:val="28"/>
        </w:rPr>
        <w:t>
      11. Внутренний анализ коррупционных рисков осуществляется по следующим направлениям:</w:t>
      </w:r>
    </w:p>
    <w:bookmarkEnd w:id="37"/>
    <w:bookmarkStart w:name="z40" w:id="38"/>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объекта анализа;</w:t>
      </w:r>
    </w:p>
    <w:bookmarkEnd w:id="38"/>
    <w:bookmarkStart w:name="z41" w:id="39"/>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объекта анализа.</w:t>
      </w:r>
    </w:p>
    <w:bookmarkEnd w:id="39"/>
    <w:bookmarkStart w:name="z42" w:id="40"/>
    <w:p>
      <w:pPr>
        <w:spacing w:after="0"/>
        <w:ind w:left="0"/>
        <w:jc w:val="both"/>
      </w:pPr>
      <w:r>
        <w:rPr>
          <w:rFonts w:ascii="Times New Roman"/>
          <w:b w:val="false"/>
          <w:i w:val="false"/>
          <w:color w:val="000000"/>
          <w:sz w:val="28"/>
        </w:rPr>
        <w:t>
      12. В нормативных правовых актах, затрагивающих деятельность подразделения, выявляются дискреционные полномочия и нормы, способствующие совершению коррупционных правонарушений.</w:t>
      </w:r>
    </w:p>
    <w:bookmarkEnd w:id="40"/>
    <w:bookmarkStart w:name="z43" w:id="41"/>
    <w:p>
      <w:pPr>
        <w:spacing w:after="0"/>
        <w:ind w:left="0"/>
        <w:jc w:val="both"/>
      </w:pPr>
      <w:r>
        <w:rPr>
          <w:rFonts w:ascii="Times New Roman"/>
          <w:b w:val="false"/>
          <w:i w:val="false"/>
          <w:color w:val="000000"/>
          <w:sz w:val="28"/>
        </w:rPr>
        <w:t>
      13. Под организационно-управленческой деятельностью объекта анализа понимаются вопросы:</w:t>
      </w:r>
    </w:p>
    <w:bookmarkEnd w:id="41"/>
    <w:bookmarkStart w:name="z44" w:id="42"/>
    <w:p>
      <w:pPr>
        <w:spacing w:after="0"/>
        <w:ind w:left="0"/>
        <w:jc w:val="both"/>
      </w:pPr>
      <w:r>
        <w:rPr>
          <w:rFonts w:ascii="Times New Roman"/>
          <w:b w:val="false"/>
          <w:i w:val="false"/>
          <w:color w:val="000000"/>
          <w:sz w:val="28"/>
        </w:rPr>
        <w:t>
      1) управления персоналом, в том числе определения должностей, подверженных коррупционным рискам;</w:t>
      </w:r>
    </w:p>
    <w:bookmarkEnd w:id="42"/>
    <w:bookmarkStart w:name="z45" w:id="43"/>
    <w:p>
      <w:pPr>
        <w:spacing w:after="0"/>
        <w:ind w:left="0"/>
        <w:jc w:val="both"/>
      </w:pPr>
      <w:r>
        <w:rPr>
          <w:rFonts w:ascii="Times New Roman"/>
          <w:b w:val="false"/>
          <w:i w:val="false"/>
          <w:color w:val="000000"/>
          <w:sz w:val="28"/>
        </w:rPr>
        <w:t>
      2) урегулирования конфликта интересов;</w:t>
      </w:r>
    </w:p>
    <w:bookmarkEnd w:id="43"/>
    <w:bookmarkStart w:name="z46" w:id="44"/>
    <w:p>
      <w:pPr>
        <w:spacing w:after="0"/>
        <w:ind w:left="0"/>
        <w:jc w:val="both"/>
      </w:pPr>
      <w:r>
        <w:rPr>
          <w:rFonts w:ascii="Times New Roman"/>
          <w:b w:val="false"/>
          <w:i w:val="false"/>
          <w:color w:val="000000"/>
          <w:sz w:val="28"/>
        </w:rPr>
        <w:t>
      3) оказания государственных услуг;</w:t>
      </w:r>
    </w:p>
    <w:bookmarkEnd w:id="44"/>
    <w:bookmarkStart w:name="z47" w:id="45"/>
    <w:p>
      <w:pPr>
        <w:spacing w:after="0"/>
        <w:ind w:left="0"/>
        <w:jc w:val="both"/>
      </w:pPr>
      <w:r>
        <w:rPr>
          <w:rFonts w:ascii="Times New Roman"/>
          <w:b w:val="false"/>
          <w:i w:val="false"/>
          <w:color w:val="000000"/>
          <w:sz w:val="28"/>
        </w:rPr>
        <w:t>
      4) реализации разрешительных функций;</w:t>
      </w:r>
    </w:p>
    <w:bookmarkEnd w:id="45"/>
    <w:bookmarkStart w:name="z48" w:id="46"/>
    <w:p>
      <w:pPr>
        <w:spacing w:after="0"/>
        <w:ind w:left="0"/>
        <w:jc w:val="both"/>
      </w:pPr>
      <w:r>
        <w:rPr>
          <w:rFonts w:ascii="Times New Roman"/>
          <w:b w:val="false"/>
          <w:i w:val="false"/>
          <w:color w:val="000000"/>
          <w:sz w:val="28"/>
        </w:rPr>
        <w:t>
      5) реализации контрольно-ревизионных функций;</w:t>
      </w:r>
    </w:p>
    <w:bookmarkEnd w:id="46"/>
    <w:bookmarkStart w:name="z49" w:id="47"/>
    <w:p>
      <w:pPr>
        <w:spacing w:after="0"/>
        <w:ind w:left="0"/>
        <w:jc w:val="both"/>
      </w:pPr>
      <w:r>
        <w:rPr>
          <w:rFonts w:ascii="Times New Roman"/>
          <w:b w:val="false"/>
          <w:i w:val="false"/>
          <w:color w:val="000000"/>
          <w:sz w:val="28"/>
        </w:rPr>
        <w:t>
      6) освоения и распределения бюджетных и финансовых средств;</w:t>
      </w:r>
    </w:p>
    <w:bookmarkEnd w:id="47"/>
    <w:bookmarkStart w:name="z50" w:id="48"/>
    <w:p>
      <w:pPr>
        <w:spacing w:after="0"/>
        <w:ind w:left="0"/>
        <w:jc w:val="both"/>
      </w:pPr>
      <w:r>
        <w:rPr>
          <w:rFonts w:ascii="Times New Roman"/>
          <w:b w:val="false"/>
          <w:i w:val="false"/>
          <w:color w:val="000000"/>
          <w:sz w:val="28"/>
        </w:rPr>
        <w:t>
      7) заключения договоров с физическими и юридическими лицами;</w:t>
      </w:r>
    </w:p>
    <w:bookmarkEnd w:id="48"/>
    <w:bookmarkStart w:name="z51" w:id="49"/>
    <w:p>
      <w:pPr>
        <w:spacing w:after="0"/>
        <w:ind w:left="0"/>
        <w:jc w:val="both"/>
      </w:pPr>
      <w:r>
        <w:rPr>
          <w:rFonts w:ascii="Times New Roman"/>
          <w:b w:val="false"/>
          <w:i w:val="false"/>
          <w:color w:val="000000"/>
          <w:sz w:val="28"/>
        </w:rPr>
        <w:t>
      8) разработки и эксплуатации информационных систем;</w:t>
      </w:r>
    </w:p>
    <w:bookmarkEnd w:id="49"/>
    <w:bookmarkStart w:name="z52" w:id="50"/>
    <w:p>
      <w:pPr>
        <w:spacing w:after="0"/>
        <w:ind w:left="0"/>
        <w:jc w:val="both"/>
      </w:pPr>
      <w:r>
        <w:rPr>
          <w:rFonts w:ascii="Times New Roman"/>
          <w:b w:val="false"/>
          <w:i w:val="false"/>
          <w:color w:val="000000"/>
          <w:sz w:val="28"/>
        </w:rPr>
        <w:t>
      9) иные вопросы, вытекающие из организационно-управленческой деятельности объекта анализа.</w:t>
      </w:r>
    </w:p>
    <w:bookmarkEnd w:id="50"/>
    <w:bookmarkStart w:name="z53" w:id="51"/>
    <w:p>
      <w:pPr>
        <w:spacing w:after="0"/>
        <w:ind w:left="0"/>
        <w:jc w:val="both"/>
      </w:pPr>
      <w:r>
        <w:rPr>
          <w:rFonts w:ascii="Times New Roman"/>
          <w:b w:val="false"/>
          <w:i w:val="false"/>
          <w:color w:val="000000"/>
          <w:sz w:val="28"/>
        </w:rPr>
        <w:t>
      14. Проведение внутреннего анализа коррупционных рисков включает в себя следующие этапы:</w:t>
      </w:r>
    </w:p>
    <w:bookmarkEnd w:id="51"/>
    <w:bookmarkStart w:name="z54" w:id="52"/>
    <w:p>
      <w:pPr>
        <w:spacing w:after="0"/>
        <w:ind w:left="0"/>
        <w:jc w:val="both"/>
      </w:pPr>
      <w:r>
        <w:rPr>
          <w:rFonts w:ascii="Times New Roman"/>
          <w:b w:val="false"/>
          <w:i w:val="false"/>
          <w:color w:val="000000"/>
          <w:sz w:val="28"/>
        </w:rPr>
        <w:t>
      1) сбор и анализ информации об объекте анализа в соответствии с направлениями, предусмотренными пунктом 11 настоящих Типовых правил;</w:t>
      </w:r>
    </w:p>
    <w:bookmarkEnd w:id="52"/>
    <w:bookmarkStart w:name="z55" w:id="53"/>
    <w:p>
      <w:pPr>
        <w:spacing w:after="0"/>
        <w:ind w:left="0"/>
        <w:jc w:val="both"/>
      </w:pPr>
      <w:r>
        <w:rPr>
          <w:rFonts w:ascii="Times New Roman"/>
          <w:b w:val="false"/>
          <w:i w:val="false"/>
          <w:color w:val="000000"/>
          <w:sz w:val="28"/>
        </w:rPr>
        <w:t>
      2) подготовка аналитической справки в соответствии с пунктами 18, 19, 20 и 21 настоящих Типовых правил;</w:t>
      </w:r>
    </w:p>
    <w:bookmarkEnd w:id="53"/>
    <w:bookmarkStart w:name="z56" w:id="54"/>
    <w:p>
      <w:pPr>
        <w:spacing w:after="0"/>
        <w:ind w:left="0"/>
        <w:jc w:val="both"/>
      </w:pPr>
      <w:r>
        <w:rPr>
          <w:rFonts w:ascii="Times New Roman"/>
          <w:b w:val="false"/>
          <w:i w:val="false"/>
          <w:color w:val="000000"/>
          <w:sz w:val="28"/>
        </w:rPr>
        <w:t>
      3) определение должностей, подверженных коррупционным рискам, с формированием их перечня;</w:t>
      </w:r>
    </w:p>
    <w:bookmarkEnd w:id="54"/>
    <w:bookmarkStart w:name="z57" w:id="55"/>
    <w:p>
      <w:pPr>
        <w:spacing w:after="0"/>
        <w:ind w:left="0"/>
        <w:jc w:val="both"/>
      </w:pPr>
      <w:r>
        <w:rPr>
          <w:rFonts w:ascii="Times New Roman"/>
          <w:b w:val="false"/>
          <w:i w:val="false"/>
          <w:color w:val="000000"/>
          <w:sz w:val="28"/>
        </w:rPr>
        <w:t>
      4) принятие мер по устранению коррупционных рисков в соответствии с утвержденным планом мероприятий согласно пункту 25 настоящих Типовых правил.</w:t>
      </w:r>
    </w:p>
    <w:bookmarkEnd w:id="55"/>
    <w:bookmarkStart w:name="z58" w:id="56"/>
    <w:p>
      <w:pPr>
        <w:spacing w:after="0"/>
        <w:ind w:left="0"/>
        <w:jc w:val="both"/>
      </w:pPr>
      <w:r>
        <w:rPr>
          <w:rFonts w:ascii="Times New Roman"/>
          <w:b w:val="false"/>
          <w:i w:val="false"/>
          <w:color w:val="000000"/>
          <w:sz w:val="28"/>
        </w:rPr>
        <w:t>
      15. Источниками информации для проведения внутреннего анализа коррупционных рисков являются:</w:t>
      </w:r>
    </w:p>
    <w:bookmarkEnd w:id="56"/>
    <w:bookmarkStart w:name="z59" w:id="57"/>
    <w:p>
      <w:pPr>
        <w:spacing w:after="0"/>
        <w:ind w:left="0"/>
        <w:jc w:val="both"/>
      </w:pPr>
      <w:r>
        <w:rPr>
          <w:rFonts w:ascii="Times New Roman"/>
          <w:b w:val="false"/>
          <w:i w:val="false"/>
          <w:color w:val="000000"/>
          <w:sz w:val="28"/>
        </w:rPr>
        <w:t>
      1) правовые акты, внутренние документы, регулирующие деятельность объекта анализа;</w:t>
      </w:r>
    </w:p>
    <w:bookmarkEnd w:id="57"/>
    <w:bookmarkStart w:name="z60" w:id="58"/>
    <w:p>
      <w:pPr>
        <w:spacing w:after="0"/>
        <w:ind w:left="0"/>
        <w:jc w:val="both"/>
      </w:pPr>
      <w:r>
        <w:rPr>
          <w:rFonts w:ascii="Times New Roman"/>
          <w:b w:val="false"/>
          <w:i w:val="false"/>
          <w:color w:val="000000"/>
          <w:sz w:val="28"/>
        </w:rPr>
        <w:t>
      2) ведомственная статистическая отчетность о деятельности объекта анализа;</w:t>
      </w:r>
    </w:p>
    <w:bookmarkEnd w:id="58"/>
    <w:bookmarkStart w:name="z61" w:id="59"/>
    <w:p>
      <w:pPr>
        <w:spacing w:after="0"/>
        <w:ind w:left="0"/>
        <w:jc w:val="both"/>
      </w:pPr>
      <w:r>
        <w:rPr>
          <w:rFonts w:ascii="Times New Roman"/>
          <w:b w:val="false"/>
          <w:i w:val="false"/>
          <w:color w:val="000000"/>
          <w:sz w:val="28"/>
        </w:rPr>
        <w:t>
      3) данные информационных систем государственных и правоохранительных органов о деятельности объекта анализа;</w:t>
      </w:r>
    </w:p>
    <w:bookmarkEnd w:id="59"/>
    <w:bookmarkStart w:name="z62" w:id="60"/>
    <w:p>
      <w:pPr>
        <w:spacing w:after="0"/>
        <w:ind w:left="0"/>
        <w:jc w:val="both"/>
      </w:pPr>
      <w:r>
        <w:rPr>
          <w:rFonts w:ascii="Times New Roman"/>
          <w:b w:val="false"/>
          <w:i w:val="false"/>
          <w:color w:val="000000"/>
          <w:sz w:val="28"/>
        </w:rPr>
        <w:t>
      4) результаты проверок, ранее проведенных государственными органами в отношении объекта анализа;</w:t>
      </w:r>
    </w:p>
    <w:bookmarkEnd w:id="60"/>
    <w:bookmarkStart w:name="z63" w:id="61"/>
    <w:p>
      <w:pPr>
        <w:spacing w:after="0"/>
        <w:ind w:left="0"/>
        <w:jc w:val="both"/>
      </w:pPr>
      <w:r>
        <w:rPr>
          <w:rFonts w:ascii="Times New Roman"/>
          <w:b w:val="false"/>
          <w:i w:val="false"/>
          <w:color w:val="000000"/>
          <w:sz w:val="28"/>
        </w:rPr>
        <w:t>
      5) результаты контрольных мероприятий служб внутреннего аудита;</w:t>
      </w:r>
    </w:p>
    <w:bookmarkEnd w:id="61"/>
    <w:bookmarkStart w:name="z64" w:id="62"/>
    <w:p>
      <w:pPr>
        <w:spacing w:after="0"/>
        <w:ind w:left="0"/>
        <w:jc w:val="both"/>
      </w:pPr>
      <w:r>
        <w:rPr>
          <w:rFonts w:ascii="Times New Roman"/>
          <w:b w:val="false"/>
          <w:i w:val="false"/>
          <w:color w:val="000000"/>
          <w:sz w:val="28"/>
        </w:rPr>
        <w:t>
      6) результаты антикоррупционного мониторинга;</w:t>
      </w:r>
    </w:p>
    <w:bookmarkEnd w:id="62"/>
    <w:bookmarkStart w:name="z65" w:id="63"/>
    <w:p>
      <w:pPr>
        <w:spacing w:after="0"/>
        <w:ind w:left="0"/>
        <w:jc w:val="both"/>
      </w:pPr>
      <w:r>
        <w:rPr>
          <w:rFonts w:ascii="Times New Roman"/>
          <w:b w:val="false"/>
          <w:i w:val="false"/>
          <w:color w:val="000000"/>
          <w:sz w:val="28"/>
        </w:rPr>
        <w:t>
      7) публикации в средствах массовой информации;</w:t>
      </w:r>
    </w:p>
    <w:bookmarkEnd w:id="63"/>
    <w:bookmarkStart w:name="z66" w:id="64"/>
    <w:p>
      <w:pPr>
        <w:spacing w:after="0"/>
        <w:ind w:left="0"/>
        <w:jc w:val="both"/>
      </w:pPr>
      <w:r>
        <w:rPr>
          <w:rFonts w:ascii="Times New Roman"/>
          <w:b w:val="false"/>
          <w:i w:val="false"/>
          <w:color w:val="000000"/>
          <w:sz w:val="28"/>
        </w:rPr>
        <w:t>
      8) обращения физических и юридических лиц в отношении объекта анализа;</w:t>
      </w:r>
    </w:p>
    <w:bookmarkEnd w:id="64"/>
    <w:bookmarkStart w:name="z67" w:id="65"/>
    <w:p>
      <w:pPr>
        <w:spacing w:after="0"/>
        <w:ind w:left="0"/>
        <w:jc w:val="both"/>
      </w:pPr>
      <w:r>
        <w:rPr>
          <w:rFonts w:ascii="Times New Roman"/>
          <w:b w:val="false"/>
          <w:i w:val="false"/>
          <w:color w:val="000000"/>
          <w:sz w:val="28"/>
        </w:rPr>
        <w:t>
      9) сведения о выявлении и привлечении к ответственности работников объекта анализа за совершение коррупционных правонарушений;</w:t>
      </w:r>
    </w:p>
    <w:bookmarkEnd w:id="65"/>
    <w:bookmarkStart w:name="z68" w:id="66"/>
    <w:p>
      <w:pPr>
        <w:spacing w:after="0"/>
        <w:ind w:left="0"/>
        <w:jc w:val="both"/>
      </w:pPr>
      <w:r>
        <w:rPr>
          <w:rFonts w:ascii="Times New Roman"/>
          <w:b w:val="false"/>
          <w:i w:val="false"/>
          <w:color w:val="000000"/>
          <w:sz w:val="28"/>
        </w:rPr>
        <w:t>
      10) результаты ранее проведенного внутреннего анализа коррупционных рисков;</w:t>
      </w:r>
    </w:p>
    <w:bookmarkEnd w:id="66"/>
    <w:bookmarkStart w:name="z69" w:id="67"/>
    <w:p>
      <w:pPr>
        <w:spacing w:after="0"/>
        <w:ind w:left="0"/>
        <w:jc w:val="both"/>
      </w:pPr>
      <w:r>
        <w:rPr>
          <w:rFonts w:ascii="Times New Roman"/>
          <w:b w:val="false"/>
          <w:i w:val="false"/>
          <w:color w:val="000000"/>
          <w:sz w:val="28"/>
        </w:rPr>
        <w:t>
      11) результаты опроса (интервью) служащих, работников объекта анализа;</w:t>
      </w:r>
    </w:p>
    <w:bookmarkEnd w:id="67"/>
    <w:bookmarkStart w:name="z70" w:id="68"/>
    <w:p>
      <w:pPr>
        <w:spacing w:after="0"/>
        <w:ind w:left="0"/>
        <w:jc w:val="both"/>
      </w:pPr>
      <w:r>
        <w:rPr>
          <w:rFonts w:ascii="Times New Roman"/>
          <w:b w:val="false"/>
          <w:i w:val="false"/>
          <w:color w:val="000000"/>
          <w:sz w:val="28"/>
        </w:rPr>
        <w:t>
      12) иные сведения, представление которых не запрещено законодательством Республики Казахстан.</w:t>
      </w:r>
    </w:p>
    <w:bookmarkEnd w:id="68"/>
    <w:bookmarkStart w:name="z71" w:id="69"/>
    <w:p>
      <w:pPr>
        <w:spacing w:after="0"/>
        <w:ind w:left="0"/>
        <w:jc w:val="both"/>
      </w:pPr>
      <w:r>
        <w:rPr>
          <w:rFonts w:ascii="Times New Roman"/>
          <w:b w:val="false"/>
          <w:i w:val="false"/>
          <w:color w:val="000000"/>
          <w:sz w:val="28"/>
        </w:rPr>
        <w:t>
      16. Работники объекта анализа представляют лицу, уполномоченному на проведение внутреннего анализа коррупционных рисков, рабочей группе, источники информации, предусмотренные в пункте 15 настоящих Типовых правил, разъясняют практику применения норм законодательства Республики Казахстан, затрагивающих деятельность объекта анализа, сообщают об имеющихся коррупционных рисках, вырабатывают предложения по совершенствованию законодательства и правоприменительной практики по вопросам противодействия коррупции.</w:t>
      </w:r>
    </w:p>
    <w:bookmarkEnd w:id="69"/>
    <w:bookmarkStart w:name="z72" w:id="70"/>
    <w:p>
      <w:pPr>
        <w:spacing w:after="0"/>
        <w:ind w:left="0"/>
        <w:jc w:val="both"/>
      </w:pPr>
      <w:r>
        <w:rPr>
          <w:rFonts w:ascii="Times New Roman"/>
          <w:b w:val="false"/>
          <w:i w:val="false"/>
          <w:color w:val="000000"/>
          <w:sz w:val="28"/>
        </w:rPr>
        <w:t>
      17. При проведении внутреннего анализа коррупционных рисков составляется аналитическая справка, содержащая:</w:t>
      </w:r>
    </w:p>
    <w:bookmarkEnd w:id="70"/>
    <w:bookmarkStart w:name="z73" w:id="71"/>
    <w:p>
      <w:pPr>
        <w:spacing w:after="0"/>
        <w:ind w:left="0"/>
        <w:jc w:val="both"/>
      </w:pPr>
      <w:r>
        <w:rPr>
          <w:rFonts w:ascii="Times New Roman"/>
          <w:b w:val="false"/>
          <w:i w:val="false"/>
          <w:color w:val="000000"/>
          <w:sz w:val="28"/>
        </w:rPr>
        <w:t>
      1) информацию о выявленных коррупционных рисках;</w:t>
      </w:r>
    </w:p>
    <w:bookmarkEnd w:id="71"/>
    <w:bookmarkStart w:name="z74" w:id="72"/>
    <w:p>
      <w:pPr>
        <w:spacing w:after="0"/>
        <w:ind w:left="0"/>
        <w:jc w:val="both"/>
      </w:pPr>
      <w:r>
        <w:rPr>
          <w:rFonts w:ascii="Times New Roman"/>
          <w:b w:val="false"/>
          <w:i w:val="false"/>
          <w:color w:val="000000"/>
          <w:sz w:val="28"/>
        </w:rPr>
        <w:t>
      2) рекомендации по их устранению;</w:t>
      </w:r>
    </w:p>
    <w:bookmarkEnd w:id="72"/>
    <w:bookmarkStart w:name="z75" w:id="73"/>
    <w:p>
      <w:pPr>
        <w:spacing w:after="0"/>
        <w:ind w:left="0"/>
        <w:jc w:val="both"/>
      </w:pPr>
      <w:r>
        <w:rPr>
          <w:rFonts w:ascii="Times New Roman"/>
          <w:b w:val="false"/>
          <w:i w:val="false"/>
          <w:color w:val="000000"/>
          <w:sz w:val="28"/>
        </w:rPr>
        <w:t xml:space="preserve">
      3) перечень должностей, подверженных коррупционным рискам, определенных по итогам внутреннего анализа коррупционных рисков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73"/>
    <w:bookmarkStart w:name="z76" w:id="74"/>
    <w:p>
      <w:pPr>
        <w:spacing w:after="0"/>
        <w:ind w:left="0"/>
        <w:jc w:val="both"/>
      </w:pPr>
      <w:r>
        <w:rPr>
          <w:rFonts w:ascii="Times New Roman"/>
          <w:b w:val="false"/>
          <w:i w:val="false"/>
          <w:color w:val="000000"/>
          <w:sz w:val="28"/>
        </w:rPr>
        <w:t>
      18. Аналитическая справка согласовывается со структурными подразделениями объекта анализа.</w:t>
      </w:r>
    </w:p>
    <w:bookmarkEnd w:id="74"/>
    <w:bookmarkStart w:name="z77" w:id="75"/>
    <w:p>
      <w:pPr>
        <w:spacing w:after="0"/>
        <w:ind w:left="0"/>
        <w:jc w:val="both"/>
      </w:pPr>
      <w:r>
        <w:rPr>
          <w:rFonts w:ascii="Times New Roman"/>
          <w:b w:val="false"/>
          <w:i w:val="false"/>
          <w:color w:val="000000"/>
          <w:sz w:val="28"/>
        </w:rPr>
        <w:t>
      19. Аналитическая справка подписывается руководителем субъекта внутреннего анализа коррупционных рисков не позднее 10 рабочих дней со дня завершения внутреннего анализа коррупционных рисков.</w:t>
      </w:r>
    </w:p>
    <w:bookmarkEnd w:id="75"/>
    <w:bookmarkStart w:name="z78" w:id="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Результаты внутреннего анализа коррупционных рисков</w:t>
      </w:r>
    </w:p>
    <w:bookmarkEnd w:id="76"/>
    <w:bookmarkStart w:name="z79" w:id="77"/>
    <w:p>
      <w:pPr>
        <w:spacing w:after="0"/>
        <w:ind w:left="0"/>
        <w:jc w:val="both"/>
      </w:pPr>
      <w:r>
        <w:rPr>
          <w:rFonts w:ascii="Times New Roman"/>
          <w:b w:val="false"/>
          <w:i w:val="false"/>
          <w:color w:val="000000"/>
          <w:sz w:val="28"/>
        </w:rPr>
        <w:t>
      20. При выявлении коррупционных рисков в нормативных правовых актах объект внутреннего анализа коррупционных рисков направляет сведения об их наличии в соответствующий уполномоченный орган (разработчик).</w:t>
      </w:r>
    </w:p>
    <w:bookmarkEnd w:id="77"/>
    <w:bookmarkStart w:name="z80" w:id="78"/>
    <w:p>
      <w:pPr>
        <w:spacing w:after="0"/>
        <w:ind w:left="0"/>
        <w:jc w:val="both"/>
      </w:pPr>
      <w:r>
        <w:rPr>
          <w:rFonts w:ascii="Times New Roman"/>
          <w:b w:val="false"/>
          <w:i w:val="false"/>
          <w:color w:val="000000"/>
          <w:sz w:val="28"/>
        </w:rPr>
        <w:t>
      Рекомендации по устранению причин и условий, способствующих совершению коррупционных правонарушений, выявленных по результатам внутреннего анализа коррупционных рисков, применяются при проведении правового мониторинга.</w:t>
      </w:r>
    </w:p>
    <w:bookmarkEnd w:id="78"/>
    <w:bookmarkStart w:name="z81" w:id="79"/>
    <w:p>
      <w:pPr>
        <w:spacing w:after="0"/>
        <w:ind w:left="0"/>
        <w:jc w:val="both"/>
      </w:pPr>
      <w:r>
        <w:rPr>
          <w:rFonts w:ascii="Times New Roman"/>
          <w:b w:val="false"/>
          <w:i w:val="false"/>
          <w:color w:val="000000"/>
          <w:sz w:val="28"/>
        </w:rPr>
        <w:t>
      21. Перечень должностей, подверженных коррупционным рискам, используется уполномоченными по этике, антикоррупционными комплаенс службами и иными структурными подразделениями или лицами государственных органов, организаций и субъектов квазигосударственного сектора, осуществляющие функции по профилактике и недопущению нарушений законодательства Республики Казахстан в сфере противодействия коррупции, при организации системной профилактической работы с лицами, занимающие должности, поверженные коррупционным рискам.</w:t>
      </w:r>
    </w:p>
    <w:bookmarkEnd w:id="79"/>
    <w:bookmarkStart w:name="z82" w:id="80"/>
    <w:p>
      <w:pPr>
        <w:spacing w:after="0"/>
        <w:ind w:left="0"/>
        <w:jc w:val="both"/>
      </w:pPr>
      <w:r>
        <w:rPr>
          <w:rFonts w:ascii="Times New Roman"/>
          <w:b w:val="false"/>
          <w:i w:val="false"/>
          <w:color w:val="000000"/>
          <w:sz w:val="28"/>
        </w:rPr>
        <w:t>
      22. Допускается публичное обсуждение результатов внутреннего анализа коррупционных рисков, в том числе на заседаниях коллегиальных, консультативно-совещательных органов по противодействию коррупции субъекта внутреннего анализа коррупционных рисков.</w:t>
      </w:r>
    </w:p>
    <w:bookmarkEnd w:id="80"/>
    <w:bookmarkStart w:name="z83" w:id="81"/>
    <w:p>
      <w:pPr>
        <w:spacing w:after="0"/>
        <w:ind w:left="0"/>
        <w:jc w:val="both"/>
      </w:pPr>
      <w:r>
        <w:rPr>
          <w:rFonts w:ascii="Times New Roman"/>
          <w:b w:val="false"/>
          <w:i w:val="false"/>
          <w:color w:val="000000"/>
          <w:sz w:val="28"/>
        </w:rPr>
        <w:t xml:space="preserve">
      23. Субъектом внутреннего анализа коррупционных рисков разрабатывается план мероприятий по устранению причин и условий, способствующих совершению коррупционных правонарушений, выявленных по результатам внутреннего анализа коррупционных рисков (далее – план мероприятий)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Типовым правилам.</w:t>
      </w:r>
    </w:p>
    <w:bookmarkEnd w:id="81"/>
    <w:bookmarkStart w:name="z84" w:id="82"/>
    <w:p>
      <w:pPr>
        <w:spacing w:after="0"/>
        <w:ind w:left="0"/>
        <w:jc w:val="both"/>
      </w:pPr>
      <w:r>
        <w:rPr>
          <w:rFonts w:ascii="Times New Roman"/>
          <w:b w:val="false"/>
          <w:i w:val="false"/>
          <w:color w:val="000000"/>
          <w:sz w:val="28"/>
        </w:rPr>
        <w:t>
      24. План мероприятий утверждается руководителем субъекта внутреннего анализа коррупционных рисков не позднее 10 рабочих дней со дня подписания аналитической справки.</w:t>
      </w:r>
    </w:p>
    <w:bookmarkEnd w:id="82"/>
    <w:bookmarkStart w:name="z85" w:id="83"/>
    <w:p>
      <w:pPr>
        <w:spacing w:after="0"/>
        <w:ind w:left="0"/>
        <w:jc w:val="both"/>
      </w:pPr>
      <w:r>
        <w:rPr>
          <w:rFonts w:ascii="Times New Roman"/>
          <w:b w:val="false"/>
          <w:i w:val="false"/>
          <w:color w:val="000000"/>
          <w:sz w:val="28"/>
        </w:rPr>
        <w:t>
      25. Аналитическая справка и план мероприятий в течение 3 рабочих дней со дня его утверждения размещаются на интернет-ресурсе субъекта внутреннего анализа коррупционных рисков с учетом обеспечения режима секретности, соблюдения требований по охране служебной, коммерческой или иной охраняемой законом Республики Казахстан тайны.</w:t>
      </w:r>
    </w:p>
    <w:bookmarkEnd w:id="83"/>
    <w:bookmarkStart w:name="z86" w:id="84"/>
    <w:p>
      <w:pPr>
        <w:spacing w:after="0"/>
        <w:ind w:left="0"/>
        <w:jc w:val="both"/>
      </w:pPr>
      <w:r>
        <w:rPr>
          <w:rFonts w:ascii="Times New Roman"/>
          <w:b w:val="false"/>
          <w:i w:val="false"/>
          <w:color w:val="000000"/>
          <w:sz w:val="28"/>
        </w:rPr>
        <w:t xml:space="preserve">
      26. В течение одного года со дня подписания аналитической справки проводится мониторинг устранения причин и условий, способствующих совершению коррупционных правонарушений, путем подготовки информации об исполнении рекомендаций, внесенных по итогам внутреннего анализа коррупционных рисков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Типовым правилам.</w:t>
      </w:r>
    </w:p>
    <w:bookmarkEnd w:id="84"/>
    <w:bookmarkStart w:name="z87" w:id="85"/>
    <w:p>
      <w:pPr>
        <w:spacing w:after="0"/>
        <w:ind w:left="0"/>
        <w:jc w:val="both"/>
      </w:pPr>
      <w:r>
        <w:rPr>
          <w:rFonts w:ascii="Times New Roman"/>
          <w:b w:val="false"/>
          <w:i w:val="false"/>
          <w:color w:val="000000"/>
          <w:sz w:val="28"/>
        </w:rPr>
        <w:t>
      Информация об исполнении рекомендаций, внесенных по итогам внутреннего анализа коррупционных рисков, не реже одного раза в 6 месяцев размещается на интернет-ресурсе государственного органа, организации, субъекта квазигосударственного сектора с учетом обеспечения режима секретности, соблюдения требований по охране служебной, коммерческой или иной охраняемой законом Республики Казахстан тайны.</w:t>
      </w:r>
    </w:p>
    <w:bookmarkEnd w:id="85"/>
    <w:bookmarkStart w:name="z88" w:id="86"/>
    <w:p>
      <w:pPr>
        <w:spacing w:after="0"/>
        <w:ind w:left="0"/>
        <w:jc w:val="both"/>
      </w:pPr>
      <w:r>
        <w:rPr>
          <w:rFonts w:ascii="Times New Roman"/>
          <w:b w:val="false"/>
          <w:i w:val="false"/>
          <w:color w:val="000000"/>
          <w:sz w:val="28"/>
        </w:rPr>
        <w:t>
      27. При устранении коррупционных рисков и исполнении рекомендаций, внесенных по результатам внутреннего анализа коррупционных рисков, могут применяться подходы проектного управления.</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внутреннего</w:t>
            </w:r>
            <w:r>
              <w:br/>
            </w:r>
            <w:r>
              <w:rPr>
                <w:rFonts w:ascii="Times New Roman"/>
                <w:b w:val="false"/>
                <w:i w:val="false"/>
                <w:color w:val="000000"/>
                <w:sz w:val="20"/>
              </w:rPr>
              <w:t>анализа коррупционных рисков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87"/>
    <w:p>
      <w:pPr>
        <w:spacing w:after="0"/>
        <w:ind w:left="0"/>
        <w:jc w:val="left"/>
      </w:pPr>
      <w:r>
        <w:rPr>
          <w:rFonts w:ascii="Times New Roman"/>
          <w:b/>
          <w:i w:val="false"/>
          <w:color w:val="000000"/>
        </w:rPr>
        <w:t xml:space="preserve">              Перечень должностей, подверженных коррупционным рискам, </w:t>
      </w:r>
      <w:r>
        <w:br/>
      </w:r>
      <w:r>
        <w:rPr>
          <w:rFonts w:ascii="Times New Roman"/>
          <w:b/>
          <w:i w:val="false"/>
          <w:color w:val="000000"/>
        </w:rPr>
        <w:t xml:space="preserve">             определенных по итогам внутреннего анализа коррупционных рисков</w:t>
      </w:r>
    </w:p>
    <w:bookmarkEnd w:id="87"/>
    <w:p>
      <w:pPr>
        <w:spacing w:after="0"/>
        <w:ind w:left="0"/>
        <w:jc w:val="both"/>
      </w:pPr>
      <w:bookmarkStart w:name="z92" w:id="88"/>
      <w:r>
        <w:rPr>
          <w:rFonts w:ascii="Times New Roman"/>
          <w:b w:val="false"/>
          <w:i w:val="false"/>
          <w:color w:val="000000"/>
          <w:sz w:val="28"/>
        </w:rPr>
        <w:t xml:space="preserve">
      Наименование объекта внутреннего анализа коррупционных рисков: </w:t>
      </w:r>
    </w:p>
    <w:bookmarkEnd w:id="88"/>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Должность подверженная коррупционному риску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Должностные полномочия, содержащие коррупционные риски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Коррупционные риски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коррупционных рисков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внутреннего</w:t>
            </w:r>
            <w:r>
              <w:br/>
            </w:r>
            <w:r>
              <w:rPr>
                <w:rFonts w:ascii="Times New Roman"/>
                <w:b w:val="false"/>
                <w:i w:val="false"/>
                <w:color w:val="000000"/>
                <w:sz w:val="20"/>
              </w:rPr>
              <w:t>анализа коррупционных рисков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объекта анализа)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объекта анализа)</w:t>
            </w:r>
            <w:r>
              <w:br/>
            </w:r>
            <w:r>
              <w:rPr>
                <w:rFonts w:ascii="Times New Roman"/>
                <w:b w:val="false"/>
                <w:i w:val="false"/>
                <w:color w:val="000000"/>
                <w:sz w:val="20"/>
              </w:rPr>
              <w:t>"____" _______________ 20___ года</w:t>
            </w:r>
          </w:p>
        </w:tc>
      </w:tr>
    </w:tbl>
    <w:bookmarkStart w:name="z96" w:id="89"/>
    <w:p>
      <w:pPr>
        <w:spacing w:after="0"/>
        <w:ind w:left="0"/>
        <w:jc w:val="left"/>
      </w:pPr>
      <w:r>
        <w:rPr>
          <w:rFonts w:ascii="Times New Roman"/>
          <w:b/>
          <w:i w:val="false"/>
          <w:color w:val="000000"/>
        </w:rPr>
        <w:t xml:space="preserve">              План мероприятий по устранению причин и условий, способствующих</w:t>
      </w:r>
      <w:r>
        <w:br/>
      </w:r>
      <w:r>
        <w:rPr>
          <w:rFonts w:ascii="Times New Roman"/>
          <w:b/>
          <w:i w:val="false"/>
          <w:color w:val="000000"/>
        </w:rPr>
        <w:t xml:space="preserve">                   совершению коррупционных правонарушений, выявленных по</w:t>
      </w:r>
      <w:r>
        <w:br/>
      </w:r>
      <w:r>
        <w:rPr>
          <w:rFonts w:ascii="Times New Roman"/>
          <w:b/>
          <w:i w:val="false"/>
          <w:color w:val="000000"/>
        </w:rPr>
        <w:t xml:space="preserve">                   результатам внутреннего анализа коррупционных рисков в</w:t>
      </w:r>
      <w:r>
        <w:br/>
      </w:r>
      <w:r>
        <w:rPr>
          <w:rFonts w:ascii="Times New Roman"/>
          <w:b/>
          <w:i w:val="false"/>
          <w:color w:val="000000"/>
        </w:rPr>
        <w:t xml:space="preserve">                         __________________________________</w:t>
      </w:r>
      <w:r>
        <w:br/>
      </w:r>
      <w:r>
        <w:rPr>
          <w:rFonts w:ascii="Times New Roman"/>
          <w:b/>
          <w:i w:val="false"/>
          <w:color w:val="000000"/>
        </w:rPr>
        <w:t xml:space="preserve">                         (наименование объекта анализа)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Рекомендация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мероприятия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Исполнители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мероприятия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внутреннего</w:t>
            </w:r>
            <w:r>
              <w:br/>
            </w:r>
            <w:r>
              <w:rPr>
                <w:rFonts w:ascii="Times New Roman"/>
                <w:b w:val="false"/>
                <w:i w:val="false"/>
                <w:color w:val="000000"/>
                <w:sz w:val="20"/>
              </w:rPr>
              <w:t>анализа коррупционных рисков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90"/>
    <w:p>
      <w:pPr>
        <w:spacing w:after="0"/>
        <w:ind w:left="0"/>
        <w:jc w:val="left"/>
      </w:pPr>
      <w:r>
        <w:rPr>
          <w:rFonts w:ascii="Times New Roman"/>
          <w:b/>
          <w:i w:val="false"/>
          <w:color w:val="000000"/>
        </w:rPr>
        <w:t xml:space="preserve">                    Информация об исполнении рекомендаций, внесенных по</w:t>
      </w:r>
      <w:r>
        <w:br/>
      </w:r>
      <w:r>
        <w:rPr>
          <w:rFonts w:ascii="Times New Roman"/>
          <w:b/>
          <w:i w:val="false"/>
          <w:color w:val="000000"/>
        </w:rPr>
        <w:t xml:space="preserve">                   итогам внутреннего анализа коррупционных рисков</w:t>
      </w:r>
    </w:p>
    <w:bookmarkEnd w:id="90"/>
    <w:p>
      <w:pPr>
        <w:spacing w:after="0"/>
        <w:ind w:left="0"/>
        <w:jc w:val="both"/>
      </w:pPr>
      <w:bookmarkStart w:name="z100" w:id="91"/>
      <w:r>
        <w:rPr>
          <w:rFonts w:ascii="Times New Roman"/>
          <w:b w:val="false"/>
          <w:i w:val="false"/>
          <w:color w:val="000000"/>
          <w:sz w:val="28"/>
        </w:rPr>
        <w:t>
      Наименование объекта внутреннего анализа коррупционных рисков:</w:t>
      </w:r>
    </w:p>
    <w:bookmarkEnd w:id="91"/>
    <w:p>
      <w:pPr>
        <w:spacing w:after="0"/>
        <w:ind w:left="0"/>
        <w:jc w:val="both"/>
      </w:pPr>
      <w:r>
        <w:rPr>
          <w:rFonts w:ascii="Times New Roman"/>
          <w:b w:val="false"/>
          <w:i w:val="false"/>
          <w:color w:val="000000"/>
          <w:sz w:val="28"/>
        </w:rPr>
        <w:t>______ ____________________________________________________________________</w:t>
      </w:r>
    </w:p>
    <w:p>
      <w:pPr>
        <w:spacing w:after="0"/>
        <w:ind w:left="0"/>
        <w:jc w:val="both"/>
      </w:pPr>
      <w:r>
        <w:rPr>
          <w:rFonts w:ascii="Times New Roman"/>
          <w:b w:val="false"/>
          <w:i w:val="false"/>
          <w:color w:val="000000"/>
          <w:sz w:val="28"/>
        </w:rPr>
        <w:t>Срок проведения внутреннего анализа коррупционных рисков: _________</w:t>
      </w:r>
    </w:p>
    <w:p>
      <w:pPr>
        <w:spacing w:after="0"/>
        <w:ind w:left="0"/>
        <w:jc w:val="both"/>
      </w:pPr>
      <w:r>
        <w:rPr>
          <w:rFonts w:ascii="Times New Roman"/>
          <w:b w:val="false"/>
          <w:i w:val="false"/>
          <w:color w:val="000000"/>
          <w:sz w:val="28"/>
        </w:rPr>
        <w:t>Дата подписания аналитической справки: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Рекомендация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согласно плану мероприятий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Информация об исполнении рекомендации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