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2b93" w14:textId="c5d2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службе управления персоналом (кадровой службе)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21 октября 2016 года № 15. Зарегистрирован в Министерстве юстиции Республики Казахстан 24 ноября 2016 года № 14456.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Агентства РК по делам государственной службы от 18.05.2023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управления персоналом (кадровой службе).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14 "Об утверждении типового положения о службе управления персоналом (кадровой службе)" (зарегистрированный в Реестре государственной регистрации нормативных правовых актов за № 12649, опубликованный 15 января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противодействию коррупции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 года № 15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</w:t>
      </w:r>
      <w:r>
        <w:br/>
      </w:r>
      <w:r>
        <w:rPr>
          <w:rFonts w:ascii="Times New Roman"/>
          <w:b/>
          <w:i w:val="false"/>
          <w:color w:val="000000"/>
        </w:rPr>
        <w:t>положение о службе управления персоналом</w:t>
      </w:r>
      <w:r>
        <w:br/>
      </w:r>
      <w:r>
        <w:rPr>
          <w:rFonts w:ascii="Times New Roman"/>
          <w:b/>
          <w:i w:val="false"/>
          <w:color w:val="000000"/>
        </w:rPr>
        <w:t>(кадровой службе)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Служба управления персоналом (кадровая служба)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(далее – Закон), актами Президента и Правительства Республики Казахстан, а также уполномоченного органа в сфере государственной службы и настоящим Типовым положением.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делам государственной службы от 18.05.2023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Служба управления персоналом (кадровая служба) состоит из: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службы управления персоналом (кадровой службы)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 службы управления персоналом (кадровой службы) – формирование целостной системы управления персоналом государственного органа.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стратегии управления персоналом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планирование потребности государственного органа в кадрах, в том числе по специальностям и квалификациям;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кадрового состава государственного органа и организация </w:t>
      </w:r>
      <w:r>
        <w:rPr>
          <w:rFonts w:ascii="Times New Roman"/>
          <w:b w:val="false"/>
          <w:i w:val="false"/>
          <w:color w:val="000000"/>
          <w:sz w:val="28"/>
        </w:rPr>
        <w:t>конкурсного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отбора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кадров государственного органа и ведение кадрового делопроизводства, в том числе в единой автоматизированной базе данных (информационной системе) по персоналу государственной службы.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Задача службы управления персоналом (кадровой службы) – обеспечение прохождения государственной и контрактной службы в рамках целостной системы управления персоналом государственного органа.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профессиональной адаптации и наставничества в государственном органе;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профессионального развития кадров государственного органа, в том числе путем организации стажировок, подготовки, переподготовки, повышения квалификации государственных служащих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обеспечение деятельности конкурсной, дисциплинарной, аттестационной и иных комиссий по кадровым вопросам;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процедур поступления на государственную службу, прохождения и прекращения государственной службы, проведения служебных расследований, оценки деятельности административных государственных служащих, аттестации и обучения, в том числе в единой автоматизированной базе данных (информационной системе) по персоналу государственной службы;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отбора кадров, оформление документов, связанных с прохождением государственными служащими государственной службы, осуществление учета персональных данных государственных служащих, организация проведения оценки деятельности административных государственных служащих;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отбора контрактных служащих и процесса заключения, внесения изменений и расторжения с ними контракта.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РК по делам государственной службы от 18.05.2023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Задача службы управления персоналом (кадровой службы) – формирование корпоративной культуры и развитие благоприятного социально-психологического трудового климата в государственном органе.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исполнения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</w:t>
      </w:r>
      <w:r>
        <w:rPr>
          <w:rFonts w:ascii="Times New Roman"/>
          <w:b w:val="false"/>
          <w:i w:val="false"/>
          <w:color w:val="000000"/>
          <w:sz w:val="28"/>
        </w:rPr>
        <w:t>ограничений</w:t>
      </w:r>
      <w:r>
        <w:rPr>
          <w:rFonts w:ascii="Times New Roman"/>
          <w:b w:val="false"/>
          <w:i w:val="false"/>
          <w:color w:val="000000"/>
          <w:sz w:val="28"/>
        </w:rPr>
        <w:t>, связанных с пребыванием на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социальной и правовой защищенности государственных служащих, разработка порядка применения поощрений государственных служащих.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Служба управления персоналом (кадровая служба) реализует иные задачи и функции по управлению персоналом, определяемые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государственной службы.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службу управления персоналом (кадровую службу) не возлагаются дополнительные задачи и функции, несвойственные ее деятельности.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Служба управления персоналом (кадровая служба) обладает полномочиями, необходимыми для реализации ее задач и функций,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актами Президента Республики Казахстан и Правительства Республики Казахстан, а также уполномоченного органа в сфере государственной службы.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Служба управления персоналом (кадровая служба):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запрашивает и получает от других структурных подразделений государственного органа документы и сведения, необходимые для выполнения задач и функций, возложенных на нее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 Типовым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взаимодействует с уполномоченным органом по делам государственной службы или его территориальным подразделением.</w:t>
      </w:r>
    </w:p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Служба управления персоналом (кадровая служба) организационно самостоятельна от других структурных подразделений государственного органа, непосредственно подчинена руководителю аппарата, а в государственных органах, в которых не введена должность руководителя аппарата, - руководителю государственного органа.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Председателя Агентства РК по делам государственной службы от 11.03.2021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