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ff36" w14:textId="e8cf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15 сентября 2014 года № 27 "Об утверждении формы свидетельства о минимальном составе экипажа судна"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29 сентября 2016 года № 690. Зарегистрирован Министерством юстиции Республики Казахстан 25 ноября 2016 года № 14457.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15 сентября 2014 года № 27 "Об утверждении формы свидетельства о минимальном составе экипажа судна" (зарегистрированный в Реестре государственной регистрации нормативных правовых актов за № 9883, опубликованный 2 декабря 2014 года в информационно-правовой системе "Әділет"),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54-2)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17 января 2002 года "О торговом мореплавании"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свидетельства о минимальном составе экипажа судна, утвержденную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транспорта Министерства по инвестициям и развитию Республики Казахстан (Асавбаев А.А.) обеспечить: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бумажном и электроном виде на официальное опубликование в периодические печатные издания и информационно-правовую систему "Әділет", а также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1), 2) и 3)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 октября 2016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 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2016 года № 690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 инвестициям 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2014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REPUBLIС OF KAZAKHSTAN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(Қазақстан Республикасының Елтаңбасы)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ЭКИПАЖЫНЫҢ ЕҢ АЗ ҚҰРАМЫ ТУРАЛЫ КУӘЛІК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МИНИМАЛЬНОМ СОСТАВЕ ЭКИПАЖА СУДНА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MINIMUM SAFE MANNING CERTIFICATE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Түзетулерімен 1974 жылғы Теңіздегі адам өмірін қорғау жөніндегі халықаралық конвенцияның V/14 қағидасының ережелері негізінде берілді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на основании положений правил V/14 Международной конвенции по охране человеческой жизни на море 1974 г. с поправками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Issued under the provisions of regulation V/14 of the  International convention for the safety of life at sea, 1974, as amended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Үкімет уәкілеттігі бойынша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уполномочию Правительства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Under the authority of the Government of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(мемлекет атауы/название государства/name of the State)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кіммен/кем/by ____________________________________________________________________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(Әкімшілігі/администрация/аdministration)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 туралы мәліметтер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судне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Particulars of ship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Кеменің атауы/название судна/name of the ship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Тіркеу нөмірі немесе шақыру сигналы/регистровый номер или позывной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сигнал/distinctive number or letters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IМО нөмірі/номер IМО/IMO number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Тіркеу порты/порт приписки/рort of registry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Жалпы сыйымдылығы 1969 жылғы Кемелерді өлшеу жөніндегі халықаралық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конвенция бойынша/валовая вместимость по Международной конвенции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обмеру судов 1969 года/gross tonnage International Tonnage Convention, 1969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Негізгі қозғалтқыш құрылғысының қуаттылығы, кВт/мощность главной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двигательной установки, кВт/main propulsion power, kW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Кеменің үлгісі/тип судна/тype of ship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Кезеңмен вахтасыз қызмет көрсететін машиналық үй-жай/машинное помещение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периодически безвахтенным обслуживанием/рeriodically unattended machinery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space                                                ИЯ (ДА,YES)/ ЖОҚ (НЕТ, NO)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Жүзу ауданы/район плавания/тrading area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Пайдаланушы компания/эксплуатирующая компания/оperating сompany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Осы Куәлікте аталған кеме кету кезінде төменде келтірілген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кестеде көрсетілгеннен кем емес персонал саны (және шені/лауазымы)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бар болса, қауіпсіздік мақсатында толықтырылған болып саналады: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Названное в данном Свидетельстве судно считается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укомплектованным в целях безопасности, если при отходе оно имеет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персонала (и звания/должности) не менее указанного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нижеследующей таблице: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The ship named in this document is considered to be safely manned if,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when it proceeds to sea, it carries not less than the number and grades/capacities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of personnel specified in the table(s) below: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4"/>
        <w:gridCol w:w="5719"/>
        <w:gridCol w:w="3657"/>
      </w:tblGrid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Лауазымы/шені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Должность/звание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Grade/capacity</w:t>
            </w:r>
          </w:p>
          <w:bookmarkEnd w:id="30"/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(ПДМНВ конвенциясының ережесі)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(Правило Конвенции ПДМНВ)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 (STCW regulation)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Number of persons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Ерекше талаптар немесе шарттар, егер болса/особые требования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условия, если таковые имеются/spыecial reguirements or conditions, if any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Теңіз портының капитаны берген/выдан капитаном морского порта/issued by sea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harbour Master ________________________________________________________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4"/>
        <w:gridCol w:w="6436"/>
      </w:tblGrid>
      <w:tr>
        <w:trPr>
          <w:trHeight w:val="30" w:hRule="atLeast"/>
        </w:trPr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Қолы/подпись/signature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</w:t>
            </w:r>
          </w:p>
          <w:bookmarkEnd w:id="32"/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Мөрі/печать/seal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</w:tr>
      <w:tr>
        <w:trPr>
          <w:trHeight w:val="30" w:hRule="atLeast"/>
        </w:trPr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күні/дата выдачи/issued 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</w:tr>
      <w:tr>
        <w:trPr>
          <w:trHeight w:val="30" w:hRule="atLeast"/>
        </w:trPr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Қолданылу мерзімі/срок действия/ еxpiry date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  <w:tr>
        <w:trPr>
          <w:trHeight w:val="30" w:hRule="atLeast"/>
        </w:trPr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