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00164e" w14:textId="600164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юстиции Республики Казахстан от 27 января 2015 года № 56 "Об утверждении Правил проведения аттестации лиц, прошедших стажировку и претендующих на занятие адвокатской деятельностью и на право занятия нотариальной деятельностью"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юстиции Республики Казахстан от 18 ноября 2016 года № 1055. Зарегистрирован в Министерстве юстиции Республики Казахстан 28 ноября 2016 года № 14466. Утратил силу приказом и.о. Министра юстиции Республики Казахстан от 28 мая 2020 года № 62.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и.о. Министра юстиции РК от 28.05.2020 </w:t>
      </w:r>
      <w:r>
        <w:rPr>
          <w:rFonts w:ascii="Times New Roman"/>
          <w:b w:val="false"/>
          <w:i w:val="false"/>
          <w:color w:val="000000"/>
          <w:sz w:val="28"/>
        </w:rPr>
        <w:t>№ 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>статьи 8-2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5 декабря 1997 года "Об адвокатской деятельности" и </w:t>
      </w:r>
      <w:r>
        <w:rPr>
          <w:rFonts w:ascii="Times New Roman"/>
          <w:b w:val="false"/>
          <w:i w:val="false"/>
          <w:color w:val="000000"/>
          <w:sz w:val="28"/>
        </w:rPr>
        <w:t>статьи 7-2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нотариате" от 14 июля 1997 года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юстиции Республики Казахстан от 27 января 2015 года № 56 "Об утверждении Правил проведения аттестации лиц, прошедших стажировку и претендующих на занятие адвокатской деятельностью и на право занятия нотариальной деятельностью" (зарегистрированный в Реестре государственной регистрации нормативных правовых актов № 10269, опубликованный в информационно-правовой системе "Әділет" 5 марта 2015 года)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аттестации лиц, прошедших стажировку и претендующих на занятие адвокатской деятельностью, утвержденных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"5. Лицо, претендующее на занятие адвокатской деятельностью, после прохождения стажировки направляет заявление о допуске к аттестации по форме согласно приложению 1 к настоящим Правилам в Комиссию по местожительства через территориальный орган юстиции, с приложением следующих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форма сведений для прохождения аттестации на занятие адвокатской деятельностью согласно приложению 2 к настоящим Правилам;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справки из наркологического и психиатрического диспансеров, выданные по местожительства претендента не ранее чем за месяц до их представления в органы юстиции (в случае обращения через портал представляется электронная копия документа).";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аттестации лиц, прошедших стажировку и претендующих на право занятия нотариальной деятельностью, утвержденных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"5. Лицо, претендующее на право занятия нотариальной деятельностью, после прохождения стажировки направляет заявление о допуске к аттестации по форме согласно приложению 1 к настоящим Правилам в Комиссию по местожительству через территориальный орган юстиции с приложением следующих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форма сведений для прохождения аттестации на право занятия нотариальной деятельностью согласно приложению 2 к настоящим Правилам;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справки из наркологического и психиатрического диспансеров, выданные по местожительству претендента не ранее чем за месяц до их представления в органы юстиции (в случае обращения через портал представляется электронная копия документа);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копия документа подтверждающего стаж работы по юридической специальности не менее двух лет, нотариально засвидетельствованная в случае непредставления оригинала для сверки (в случае обращения через портал представляется электронная копия документа).";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Департаменту регистрационной службы и организации юридических услуг Министерства юстиции Республики Казахстан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 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 в десяти пяти календарных дней после государственной регистрации настоящего приказа его направление на официальное опубликование в информационно-правовой системе "Әділет";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 в течение десяти рабочих дней со дня получения заключения государственной регистрации настоящего приказа направление его копии в Республиканское государственное предприятие на праве хозяйственного ведения "Республиканский центр правовой информации Министерства юстиции Республики Казахстан" для размещения в Эталонном контрольном банке нормативных правовых актов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размещение настоящего приказа на официальном интернет-ресурсе Министерства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 Контроль за исполнением настоящего приказа возложить на курирующего заместителя Министра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 Настоящий приказ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юстиции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Бекетаев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299"/>
        <w:gridCol w:w="5781"/>
      </w:tblGrid>
      <w:tr>
        <w:trPr>
          <w:trHeight w:val="30" w:hRule="atLeast"/>
        </w:trPr>
        <w:tc>
          <w:tcPr>
            <w:tcW w:w="72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7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ноября 2016 года № 1055</w:t>
            </w:r>
          </w:p>
        </w:tc>
      </w:tr>
      <w:tr>
        <w:trPr>
          <w:trHeight w:val="30" w:hRule="atLeast"/>
        </w:trPr>
        <w:tc>
          <w:tcPr>
            <w:tcW w:w="72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7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аттестации лиц, прошедших стажировку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претендующих на занятие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адвокатской деятельностью</w:t>
            </w:r>
          </w:p>
        </w:tc>
      </w:tr>
      <w:tr>
        <w:trPr>
          <w:trHeight w:val="30" w:hRule="atLeast"/>
        </w:trPr>
        <w:tc>
          <w:tcPr>
            <w:tcW w:w="72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7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2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7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Председателю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аттестации лиц, претендующих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занятие адвокатской деятельностью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 имя отчество (при его наличии) физического лица,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индивидуальный идентификационный номер)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местожительства: 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(почтовый индекс, область, город, район, населенный пункт,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наименование улицы, номер дома/здания)</w:t>
            </w:r>
          </w:p>
        </w:tc>
      </w:tr>
    </w:tbl>
    <w:bookmarkStart w:name="z2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 о допуске к аттестации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Прошу допустить меня к прохождению аттестации на занятие адвокатской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деятельностью.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Настоящим подтверждается, что: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 предоставление достоверных сведений несу персональную ответственность;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все указанные данные являются официальными контактами и на них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может быть направлена любая информация по вопросам допуска или отказа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 прохождению аттестации; заявителю не запрещено судом заниматься лицензируемым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видом и (или) подвидом деятельности; все прилагаемые документы соответствуют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действительности и являются действительными; заявитель согласен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использование персональных данных ограниченного доступа, составляющих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охраняемую законом тайну, содержащихся в информационных системах, при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допуске к прохождению аттестации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Физическое лицо _______________________________________      дата: 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(подпись) (фамилия, имя,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ноября 2016 года № 1055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аттестации лиц, прошедших стажировку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претендующих на занятие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адвокатской деятельностью </w:t>
            </w:r>
          </w:p>
        </w:tc>
      </w:tr>
    </w:tbl>
    <w:bookmarkStart w:name="z36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сведений</w:t>
      </w:r>
      <w:r>
        <w:br/>
      </w:r>
      <w:r>
        <w:rPr>
          <w:rFonts w:ascii="Times New Roman"/>
          <w:b/>
          <w:i w:val="false"/>
          <w:color w:val="000000"/>
        </w:rPr>
        <w:t>для прохождения аттестации на занятие адвокатской деятельностью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.      фамилия, имя, отчество (при его наличии) физического лица, индивидуальный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.                              идентификационный номер)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I. Сведения о дипломе: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1. наименование высшего учебного заведения 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2. шифр специальности 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3. номер диплома 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4. дата выдачи диплома 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5. документ, подтверждающий прохождение процедуры нострификации или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признания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образовании":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1. серия и номер 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2. основание: дата и номер 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3. регистрационный номер и дата___________________________________________________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II. Заключение о прохождении стажировки: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1. дата утверждения заключения о прохождении стажировки___________________________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2. коллегия адвокатов ____________________________________ области/города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3. руководитель стажировки 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4. Стаж адвокатской деятельности руководителя стажировки____________________________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5. дата начала стажировки 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6. дата окончания стажировки 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Физическое лицо ____________________________________________      дата: 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(подпись) (фамилия, имя,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299"/>
        <w:gridCol w:w="5781"/>
      </w:tblGrid>
      <w:tr>
        <w:trPr>
          <w:trHeight w:val="30" w:hRule="atLeast"/>
        </w:trPr>
        <w:tc>
          <w:tcPr>
            <w:tcW w:w="72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7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ноября 2016 года № 1055</w:t>
            </w:r>
          </w:p>
        </w:tc>
      </w:tr>
      <w:tr>
        <w:trPr>
          <w:trHeight w:val="30" w:hRule="atLeast"/>
        </w:trPr>
        <w:tc>
          <w:tcPr>
            <w:tcW w:w="72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7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аттестации лиц, прошедших стажировку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претендующих право занятия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нотариальной деятельностью </w:t>
            </w:r>
          </w:p>
        </w:tc>
      </w:tr>
      <w:tr>
        <w:trPr>
          <w:trHeight w:val="30" w:hRule="atLeast"/>
        </w:trPr>
        <w:tc>
          <w:tcPr>
            <w:tcW w:w="72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7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2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7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Председателю аттестационной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юстиции на право занятия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нотариальной деятельностью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 имя отчество (при его наличии) физического лица,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индивидуальный идентификационный номер)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местожительства: 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(почтовый индекс, область, город, район, населенный пункт,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наименование улицы, номер дома/здания)</w:t>
            </w:r>
          </w:p>
        </w:tc>
      </w:tr>
    </w:tbl>
    <w:bookmarkStart w:name="z4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 о допуске к аттестации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Прошу допустить меня к прохождению аттестации на право занятия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нотариальной деятельностью.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Настоящим подтверждается, что: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 предоставление достоверных сведений несу персональную ответственность;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все указанные данные являются официальными контактами и на них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может быть направлена любая информация по вопросам допуска или отказа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 прохождению аттестации; заявителю не запрещено судом заниматься лицензируемым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видом и (или) подвидом деятельности; все прилагаемые документы соответствуют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действительности и являются действительными; заявитель согласен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использование персональных данных ограниченного доступа, составляющих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охраняемую законом тайну, содержащихся в информационных системах, при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допуске к прохождению атестации.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Физическое лицо ______________________________________      дата: 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.            (подпись) (фамилия, имя,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ноября 2016 года № 1055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аттестации лиц, прошедших стажировку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претендующих право занятия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нотариальной деятельностью </w:t>
            </w:r>
          </w:p>
        </w:tc>
      </w:tr>
    </w:tbl>
    <w:bookmarkStart w:name="z5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сведений</w:t>
      </w:r>
      <w:r>
        <w:br/>
      </w:r>
      <w:r>
        <w:rPr>
          <w:rFonts w:ascii="Times New Roman"/>
          <w:b/>
          <w:i w:val="false"/>
          <w:color w:val="000000"/>
        </w:rPr>
        <w:t>для прохождения аттестации на право занятия нотариальной деятельностью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фамилия, имя, отчество (при его наличии) физического лица, индивидуальный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идентификационный номер)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I. Сведения о дипломе: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1. наименование высшего учебного заведения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2. шифр специальности 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3. номер диплома 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4. дата выдачи диплома 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5. документ подтверждающего прохождение процедуры нострификации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или признания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образовании":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1. серия и номер 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2. основание: дата и номер 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3. регистрационный номер и дата__________________________________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II. Заключение о прохождении стажировки: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1. дата утверждения заключения о прохождении стажировки__________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2. нотариальная палата ____________________________области/города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3. руководитель стажировки 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4. дата начала стажировки 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5. дата окончания стажировки 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Физическое лицо _________________________________      дата: 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 (подпись) (фамилия, имя,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