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1124" w14:textId="1931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25 октября 2016 года № 24. Зарегистрирован в Министерстве юстиции Республики Казахстан 28 ноября 2016 года № 14467.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делам государственной службы от 08.04.2020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Реестр должностей гражданских служащих Агентства Республики Казахстан по делам государственной службы.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делам государственной службы от 08.04.2020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25 марта 2016 года № 64 "Об утверждении реестра должностей гражданских служащих Министерства по делам государственной службы Республики Казахстан" (зарегистрированный в Реестре государственной регистрации нормативных правовых актов за № 13574, опубликованный в информационно-правовой системе "Әділет" от 15 апреля 2016 года).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Агентства Республики Казахстан по делам государственной службы и противодействию коррупции (далее - Агентство) в установленном законодательством порядке обеспечить: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"Әділет";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Агентства.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октября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 2016 года № 24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Агентства Республики Казахстан по делам государственной службы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РК по делам государственной службы от 08.04.2020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с изменениями, внесенными приказом Председателя Агентства РК по делам государственной службы и противодействию коррупции от 13.07.2017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865"/>
        <w:gridCol w:w="1335"/>
        <w:gridCol w:w="8298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Звено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Ступень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должностей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А (управленческий персонал)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республиканского государственного казенного предприятия "Академия государственного управления при Президенте Республики Казахстан" (далее – АГУ) (ректор) 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АГУ (вице-ректор)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Института/Школы/Филиала АГУ, руководитель Центра, ученый секретарь, главный бухгалтер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Института/Школы/Филиала АГУ, заместитель руководителя Центра, руководитель Службы, заместитель главного бухгалтера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кафедрой, заместитель руководителя Службы, руководитель отдела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сектором, заведующий кабинетом, заместитель руководителя отдела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В (основной персонал)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главный научный сотрудник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Доцент (ассоциированный профессор), ведущий научный сотрудник, главный эксперт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преподаватель, старший научный сотрудник, ведущий эксперт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сотрудник, советник, старший эксперт, старший методист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Ассистент, младший научный сотрудник, эксперт, методист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С (административный персонал)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администратор, главный редактор, главный инспектор, главный инженер, пресс-секретарь, помощник ректора АГУ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высшего уровня 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 экономист, юрист, инженеры по всем специальностям, консультант, переводчик, библиограф, библиотекарь, мастер, специалист по материально-техническому обеспечению, специалист по государственным закупкам, звукорежиссер, инструктор, механик, архивист, инспектор.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3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среднего уровня 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Инженеры по всем специальностям, мастер, техник, специалист по материально-техническому обеспечению, специалист по государственным закупкам, звукорежиссер, инструктор, механик, архивист, инспектор.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Заведующий: хозяйством, складом, бюро (справочным, машинописным, информационным, копировально-множительным), видеотеки, гаража, делопроизводством, камеры хранения, общежития.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 D (вспомогательный персонал)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"/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исполнители: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Комендант, делопроизводитель, дежурный бюро пропусков, оператор (по компьютерной технике, видео-звукозаписи), охранник, оператор систем связи и копировально-множительных машин, секретарь, диспетчер, архивариус.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