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6878" w14:textId="1df6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ноября 2016 года № 607. Зарегистрирован в Министерстве юстиции Республики Казахстан 30 ноября 2016 года № 14473.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9756, опубликованный в информационно-правовой системе "Әділет" 17 октября 2014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242 "Министерство по инвестициям и развитию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бюджетной программы 001 "Формирование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деятельности" и бюджетной подпрограммы 100 "Обеспечение деятельности уполномоченного органа в области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деятельности" изложить в следующей редакции:</w:t>
      </w:r>
    </w:p>
    <w:bookmarkEnd w:id="7"/>
    <w:bookmarkStart w:name="z1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"001 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в области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243 "Министерство национальной экономики Республики Казахстан":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бюджетной программы 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предпринимательства" и бюджетной подпрограммы 100 "Обеспечение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предпринимательства"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"001 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247 с бюджетной программой 001 с бюджетными подпрограммами 100, 104 и 111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"247 Министерство оборонной и аэрокосмической промышленности Республики Казахстан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001 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в области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Обеспечение функционирования информационных систем и информационно-техническое обеспечение государственных органов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 Капитальные расходы Министерства оборонной и аэрокосмической промышленности Республики Казахстан";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программами 002, 100, 101, 102, 105, 109, 114, 116, 119 и 122 следующего содержания: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"002 Создание информационной системы экстренного вызова при авариях и катастрофах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Проведение мероприятий за счет чрезвычайного резерва Правительства Республики Казахстан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Проведение мероприятий за счет средств на представительские затраты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 Проведение мероприятий за счет резерва Правительства Республики Казахстан на неотложные затраты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 Проведение мероприятий за счет специального резерва Правительства Республики Казахстан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 Трансферты другим уровням государственного управления на проведение мероприятий за счет специального резерва Правительства Республики Казахстан";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группе 02 "Оборона":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подгруппе 1 "Военные нужды":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736 с бюджетными программами 003 и 007 следующего содержания: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"736 Управление по мобилизационной подготовке и гражданской защите области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003 Мероприятия в рамках исполнения всеобщей воинской обязанности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007 Подготовка территориальной обороны и территориальная оборона областного масштаба";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подгруппе 2 "Организация работы по чрезвычайным ситуациям":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736 с бюджетными программами 001, 002, 005, 009, 014, 032, 100, 102, 103, 106, 107, 108, 109, 113, 114, 115, 116, 117, 118, 119, 121, 122, 123, 124, 125 и 126 следующего содержания: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"736 Управление по мобилизационной подготовке и гражданской защите области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001 Услуги по реализации государственной политики на местном уровне в области мобилизационной подготовки и гражданской защиты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002 Создание информационных систем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005 Мобилизационная подготовка и мобилизация областного масштаба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009 Капитальные расходы государственного органа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014 Предупреждение и ликвидация чрезвычайных ситуаций областного масштаба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Капитальные расходы подведомственных государственных учреждений и организаций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Проведение мероприятий за счет чрезвычайного резерва Правительства Республики Казахстан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 Проведение мероприятий за счет резерва местного исполнительного органа на неотложные затраты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 Проведение мероприятий за счет резерва Правительства Республики Казахстан на неотложные затраты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113 Целевые текущие трансферты из местных бюджетов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 Целевые трансферты на развитие из местных бюджетов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 Проведение мероприятий за счет специального резерва Правительства Республики Казахстан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 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04 "Образование":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5 "Переподготовка и повышение квалификации специалистов":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247 с бюджетными программами 005 и 138 следующего содержания: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"247 Министерство оборонной и аэрокосмической промышленности Республики Казахстан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005 Переподготовка и повышение квалификации кадров в космической отрасли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138 Обеспечение повышения квалификации государственных служащих";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группе 08 "Культура, спорт, туризм и информационное пространство":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подгруппе 3 "Информационное пространство":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803 с бюджетной программой 002 следующего содержания: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"803 Отдел внутренней политики и по делам религии района (города областного значения)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002 Услуги по проведению государственной информационной политики";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функциональной подгруппе 9 "Прочие услуги по организации культуры, спорта, туризма и информационного пространства":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803 с бюджетными программами 001, 003, 004, 006, 032, 100, 106, 107, 108, 109, 115, 118, 119, 123 и 124 следующего содержания: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"803 Отдел внутренней политики и по делам религии района (города областного значения)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001 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003 Реализация мероприятий в сфере молодежной политики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004 Создание информационных систем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006 Капитальные расходы государственного органа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032 Капитальные расходы подведомственных государственных учреждений и организаций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Проведение мероприятий за счет чрезвычайного резерва Правительства Республики Казахстан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 Проведение мероприятий за счет резерва местного исполнительного органа на неотложные затраты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 Проведение мероприятий за счет резерва Правительства Республики Казахстан на неотложные затраты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 Проведение мероприятий за счет специального резерва Правительства Республики Казахстан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12 "Транспорт и коммуникации":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услуги в сфере транспорта и коммуникаций":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247 с бюджетными программами 007 и 008 следующего содержания: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"247 Министерство оборонной и аэрокосмической промышленности Республики Казахстан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007 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008 Прикладные научные исследования в области космической деятельности";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009 с бюджетной подпрограммой 101 следующего содержания: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"009 Развитие научно-технологической и опытно-экспериментальной базы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Создание космической системы научно-технологического назначения";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010 с бюджетными подпрограммами 100, 101, 102, 103 и 104 следующего содержания: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"010 Обеспечение сохранности и расширения использования космической инфраструктуры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управления космическими аппаратами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Организация утилизации, рекультивации и ремонта объектов комплекса "Байконур", не входящих в состав арендуемых Российской Федерацией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Услуги по предоставлению космических снимков государственным органам и организациям, получаемые от космической системы дистанционного зондирования Земли Республики Казахстан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Обеспечение сохранности объектов комплекса "Байконур", не вошедших в состав аренды Российской Федерации и исключенных из него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Оплата услуг банкам-агентам по обслуживанию бюджетного кредита в рамках межправительственного соглашения";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13 "Прочие":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"Прочие":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247 с бюджетной программой 012 с бюджетными подпрограммами 100, 101 и 111 следующего содержания: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"247 Министерство оборонной и аэрокосмической промышленности Республики Казахстан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012 Реализация мероприятий мобилизационной подготовки, мобилизации и формирования государственного материального резерва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Услуги по совершенствованию мобилизационной подготовки и мобилизации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Формирование и хранение государственного материального резерва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 Капитальные расходы подведомственных государственных учреждений и организаций в области государственного материального резерва Министерства оборонной и аэрокосмической промышленности Республики Казахстан";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120 следующего содержания: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"120 Выполнение государственных обязательств по проектам государственно-частного партнерства";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администраторами бюджетных программ 736 и 803 с бюджетными программами 065 и 096 следующего содержания: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"736 Управление по мобилизационной подготовке и гражданской защите области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065 Формирование или увеличение уставного капитала юридических лиц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096 Выполнение государственных обязательств по проектам государственно-частного партнерства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803 Отдел внутренней политики и по делам религии района (города областного значения)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065 Формирование или увеличение уставного капитала юридических лиц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096 Выполнение государственных обязательств по проектам государственно-частного партнерства";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 </w:t>
      </w:r>
      <w:r>
        <w:rPr>
          <w:rFonts w:ascii="Times New Roman"/>
          <w:b w:val="false"/>
          <w:i w:val="false"/>
          <w:color w:val="000000"/>
          <w:sz w:val="28"/>
        </w:rPr>
        <w:t>Структуру специфик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классификации расходов бюджета Республики Казахстан, утвержденную указанным приказом: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110 "Заработная плата":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специфике 111 "Оплата труда":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графу перечень затрат изложить в следующей редакции: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"Должностные оклады работников органов Республики Казахстан, содержащихся за счет государственного бюджета, оклады по воинским и специальным званиям, доплаты и надбавки,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2004 года №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должностные оклады гражданских служащих, доплаты и надбавки,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 оплата сверхурочной работы, работы в ночное время, в праздничные дни и выходные дни, компенсационные выплаты за неиспользованные дни оплачиваемого ежегодного трудового отпуска, доплата за совмещение должностей (расширения зон обслуживания) или выполнение обязанностей временно отсутствующего работника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года.";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130 "Выплата заработной платы отдельным категориям граждан и отчисления взносов в соответствии с законодательными актами Республики Казахстан":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специфике 132 "Оплата труда патронатных воспитателей":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графу перечень затрат изложить в следующей редакции: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"Оплата труда патронатных воспитателей определяются аналогично условиям оплаты труда воспитателей государственных учреждений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государственной регистрации.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