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0a51" w14:textId="2630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образования и науки Республики Казахстан от 16 марта 2015 года № 124 "Об утверждении Правил присвоения звания "Лучший преподаватель вуза"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7 ноября 2016 года № 639. Зарегистрирован в Министерстве юстиции Республики Казахстан 9 декабря 2016 года № 14498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 О внесении изменений в приказ исполняющего обязанности Министра образования и науки Республики Казахстан от 16 марта 2015 года № 124 "Об утверждении Правил присвоения звания "Лучший преподаватель вуза"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16 марта 2015 года № 124 "Об утверждении Правил присвоения звания "Лучший преподаватель вуза" (зарегистрированный в Реестре государственной регистрации нормативных правовых актов под № 10506, опубликованный в газете "Казахстанская правда" 25 июня 2015 года № 118 (27994)) следующие изменения: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звания "Лучший преподаватель вуза", утвержденных указанным приказом: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присвоения звания "Лучший преподаватель вуза":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примечаниях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При наличии соответствующих сведений показатели по пунктам 5, 8, 9, 11.1, 11.3, 11.4, 12.1, 13 должны быть отражены по всем позициям данных показателей в соответствующих графах "Основные характеристики".";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"12. По показателю 10 претендент указывает наличие сведений по подпунктам 10.1.1 или 10.1.2, 10.2.1 или 10.2.2, 10.3.1 или 10.3.2 соответственно. По показателю 10 представить копии отчетов фундаментальных и прикладных исследований, или договорных работ, подписанных первым руководителем вуза, с указанием списка исполнителей, в том числе фамилию, имя, отчество (при его наличии) участника Конкурса, имеющих универсальную десятичную классификацию (далее – УДК) и государственный регистрационный номер, заверенные печатью вуза, копию договора с заказчиком на выполнение проекта, индивидуальные трудовые договора, договора подряда или штатное расписание.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По показателю 11 претендент указывает количественные данные по подпунктам 11.1.1, 11.1.2, 11.1.3, 11.1.4, 11.1.5, 11.1.6, 11.3.1, 11.3.2, 11.3.3, и 11.4 соответственно. Показатели пункта 11 излагаются в виде перечня с указанием соавторов, названия, вида издания, года и места издания, объема издания, размещаются в графе "Основные характеристики".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подпункту 11.1 представить копию публикации в изданиях, имеющих ненулевой импакт-фактор, которая должна содержать наименование журнала, импакт-фактор журнала, год публикации, том и/или номер издания (при наличии), название статьи, номер страницы или статьи (один из этих параметров обязательно должен присутствовать, если в журнале используются номера страниц и статей, перечисляют их отдельно, не объединяя), имена и адреса авторов, полное содержание для каждого выпуска, куда входит номер страницы/статьи (если журнал не публикует отдельные статьи). По подпункту 11.2 претендент выбирает один из вариантов соответственно.";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присвоения звания "Лучший преподаватель вуза":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строку, порядковой номер 13,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3"/>
        <w:gridCol w:w="5805"/>
        <w:gridCol w:w="385"/>
        <w:gridCol w:w="385"/>
        <w:gridCol w:w="385"/>
        <w:gridCol w:w="385"/>
        <w:gridCol w:w="1752"/>
      </w:tblGrid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3"/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комплекса мероприятий, обеспечивающих нравственно-патриотическое и физическое воспитание обучающихся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высшего и послевузовского образования (Д. Ахмед-Заки) в установленном законодательством порядке обеспечить: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направление его копий на официальное опубликование в периодические печатные издания и Информационно-правовую систему "Әділет" на электронном носителе с приложением бумажного экземпляра, заверенного гербовой печатью;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со дня государственной регистрации настоящего приказа направление его копии в печатном и электронном виде, заверенной печатью Министерства образования и науки Республики Казахстан и удостоверенной электронной цифровой подписью лица, уполномоченного подписывать настоящий приказ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образования и науки Республики Казахстан;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пункта 2 настоящего приказа.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вице-министра образования и науки Республики Казахстан Суханбердиеву Э.А.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