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9cfa" w14:textId="a559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сельского хозяйства Республики Казахстан от 27 февраля 2015 года № 4-1/167 "Об утверждении Правил субсидирования стоимости затрат на экспертизу качества хлопка-сырца и хлопка-волокна"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3 ноября 2016 года № 462. Зарегистрирован в Министерстве юстиции Республики Казахстан 13 декабря 2016 года № 14508. Утратил силу приказом Министра сельского хозяйства Республики Казахстан от 31 января 2020 года №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изменения в приказ исполняющего обязанности Министра сельского хозяйства Республики Казахстан от 27 февраля 2015 года № 4-1/167 "Об утверждении Правил субсидирования стоимости затрат на экспертизу качества хлопка-сырца и хлопка-волокна"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31.01.2020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4-1/167 "Об утверждении Правил субсидирования стоимости затрат на экспертизу качества хлопка-сырца и хлопка-волокна" (зарегистрированный в Реестре государственной регистрации нормативных правовых актов № 11176, опубликованный 24 июня 2015 года в информационно-правовой системе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затрат на экспертизу качества хлопка-сырца и хлопка-волокна,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Стоимость затрат на экспертизу качества хлопка-сырца и хлопка-волокна в двух экземплярах с приложением расчетов затрат предоставляется на рассмотрение в Министерство сельского хозяйства Республики Казахстан (далее – Министерство) сопроводительным письмом за подписью акима области, в случае его отсутствия лицом, исполняющим его обязанности.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Министерством стоимости затрат на экспертизу качества хлопка-сырца и хлопка-волокна составляет десять рабочих дней со дня поступления письма.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результате Министерство возвращает соответствующим сопроводительным письмом один экземпляр стоимости затрат на экспертизу качества хлопка-сырца и хлопка-волокна.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результате Министерство письмом с мотивированным обоснованием направляет на доработку оба экземпляра стоимости затрат на экспертизу качества хлопка-сырца и хлопка-волокна.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затрат на экспертизу качества хлопка-сырца и хлопка-волокна утверждается постановлением акимата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(или) дополнений в стоимость затрат на экспертизу качества хлопка-сырца и хлопка-волокна осуществляется в порядке, предусмотренном частями первой, второй, третьей, четвертой и пятой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принятия постановления, акимат области в течение двух рабочих дней размещает его на своем официальном интернет-ресурсе.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размещения постановления на официальном интернет-ресурсе, Министерство в течение двух рабочих дней сверяет его на предмет соответствия ранее согласованной стоимости затрат на экспертизу качества хлопка-сырца и хлопка-волокна.".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Министерством юстиции Республики Казахстан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дня государственной регистрации Министерством юстиции Республики Казахстан настоящего приказа направление его копии на официальное опубликование в периодические печатные издания и в информационно-правовую систему "Әділет";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ноября 2016 года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 ноября 2016 года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