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e30e" w14:textId="751e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24 апреля 2015 года № 355 "Об утверждении регламентов государственных услуг в сфере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ноября 2016 года № 473. Зарегистрирован в Министерстве юстиции Республики Казахстан 14 декабря 2016 года № 14518.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355 "Об утверждении регламентов государственных услуг в сфере земельных отношений" (зарегистрированный в Реестре государственной регистрации нормативных правовых актов № 11251, опубликованный 17 июня 2015 года в информационно-правовой системе "Әділет") следующие изменения:</w:t>
      </w:r>
    </w:p>
    <w:bookmarkEnd w:id="0"/>
    <w:bookmarkStart w:name="z7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 9) пункта 1 указанного приказа вносится изменение на казахском языке, текст на русском языке не меняется;</w:t>
      </w:r>
    </w:p>
    <w:bookmarkEnd w:id="1"/>
    <w:bookmarkStart w:name="z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"Изготовление и выдача актов на право частной собственности на земельный участок", утвержденном указанным приказом: </w:t>
      </w:r>
    </w:p>
    <w:bookmarkEnd w:id="2"/>
    <w:bookmarkStart w:name="z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название вносится изменение на казахском языке, текст на русском языке не меняется; </w:t>
      </w:r>
    </w:p>
    <w:bookmarkEnd w:id="3"/>
    <w:bookmarkStart w:name="z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 1 вносится изменение на казахском языке, текст на русском языке не меняется;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Результатом оказания государственной услуги является: выдача акта на право частной собственности на земельный участок (далее - идентификационный документ)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веб-портал "электронного правительства" www.egov.kz (далее - ПЭП)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"5. Содержание каждой процедуры (действия), входящих в состав процесса, длительность выполнения: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работник (специалист) накопительного отдела услугодателя подготавливает и передает их в течение 2 часов через курьера в отдел систематизации и хранения документов (технический архив)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День приема документов не входит в срок оказания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государственного земельного кадастра (далее - ГЗК) услугодателя,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автоматизированной информационной системы государственного земельного кадастра (далее - АИС ГЗК)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и передает идентификационный документ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приема и выдачи документов заверяет идентификационный документ гербовой печатью и регистрирует его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услугополучатель не обратился за результатом услуги в указанный срок, услугодатель обеспечивает их хранение в течение одного месяца в секторе выдачи, после чего передает их для дальнейшего хранения в отдел систематизации и хранения документов (технический архив).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и проверка документов в течении 15 минут отделом приема и выдачи документов, результатом которой является зарегистрированный документ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передача принятых документов в течении 30 минут через курьера в отдел систематизации и хранения документов (технический архив);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заполнение бланков заказов в отделе ГЗК, формирование и подшивка земельно-кадастровых дел, присвоение кадастрового номера и передача материалов в отдел АИС ГЗК услугодателя, в течение 1 рабочего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подготавливается и направляется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отделе АИС ГЗК - занесение атрибутивных и графических данных в базу данных АИС ГЗК, распечатка идентификационного документа и передача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подписание и передача руководителем услугодателя идентификационного документа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регистрация идентификационного документа в отделе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выдача результата оказания государственной услуги услугополучателю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электронном запросе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течении 1 рабочего дня.";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их в течении 2 часов в отдел систематизации и хранения документов (технический архив)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ГЗК услугодателя в течение 1 рабочего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АИС ГЗК услугодателя, в течение 1 рабочего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и передает идентификационный документ в отдел приема и выдачи документов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приема и выдачи документов заверяет идентификационный документ гербовой печатью и регистрирует его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приложении 1 регламента государственной услуги "Изготовление и выдача актов на право частной собственности на земельный участок" (далее - регламент).";</w:t>
      </w:r>
    </w:p>
    <w:bookmarkStart w:name="z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"8) условие 3 - услугодатель проверяет полноту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услуги;";</w:t>
      </w:r>
    </w:p>
    <w:bookmarkStart w:name="z8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наименование приложения 3 к указанному регламенту вносится изменение на казахском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"Изготовление и выдача актов на право постоянного землепользования", утвержденном указанным приказом: </w:t>
      </w:r>
    </w:p>
    <w:bookmarkEnd w:id="7"/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вносится изменение на казахском языке, текст на русском языке не меняется;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Результатом оказания государственной услуги является: выдача акта на право постоянного землепользования (далее - идентификационный документ)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веб-портал "электронного правительства" www.egov.kz (далее - ПЭП)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Содержание каждой процедуры (действия), входящих в состав процесса,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работник (специалист) накопительного отдела услугодателя подготавливает и передает их в течение 2 часов через курьера в отдел систематизации и хранения документов (технический архив)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государственного земельного кадастра (далее - ГЗК) услугодателя,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автоматизированной информационной системы государственного земельного кадастра (далее - АИС ГЗК)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и передает идентификационный документ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приема и выдачи документов заверяет идентификационный документ гербовой печатью и регистрирует его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услугополучатель не обратился за результатом услуги в указанный срок, услугодатель обеспечивает их хранение в течение одного месяца в секторе выдачи, после чего передает их для дальнейшего хранения в отдел систематизации и хранения документов (технический архив).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и проверка документов в течении 15 минут отделом приема и выдачи документов, результатом которой является зарегистрированный документ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передача принятых документов в течении 30 минут через курьера в отдел систематизации и хранения документов (технический архив);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заполнение бланков заказов в отделе ГЗК, формирование и подшивка земельно-кадастровых дел, присвоение кадастрового номера и передача материалов в отдел АИС ГЗК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подготавливается и направляется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отделе АИС ГЗК - занесение атрибутивных и графических данных в базу данных АИС ГЗК, распечатка идентификационного документа и передача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подписание и передача руководителем услугодателя идентификационного документа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регистрация идентификационного документа в отделе приема и выдачи документов в течении 2 часов;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выдача результата оказания государственной услуги услугополучателю в течении 15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электронном запросе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течении 1 рабочего дня.";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их в течении 2 часов в отдел систематизации и хранения документов (технический архив)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ГЗК услугодателя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АИС ГЗК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и передает идентификационный документ в отдел приема и выдачи документов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приема и выдачи документов заверяет идентификационный документ гербовой печатью и регистрирует его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"Изготовление и выдача актов на право постоянного землепользования" (далее - регламент).";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"8) условие 3 - услугодатель проверяет полноту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наименование приложения 3 к указанному регламенту вносится изменение на казахском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"Изготовление и выдача актов на право временного возмездного (долгосрочного, краткосрочного) землепользования (аренды)", утвержденном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вносится изменение на казахском языке, текст на русском языке не меняется;</w:t>
      </w:r>
    </w:p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 1 вносится изменение на казахском языке, текст на русском языке не меняется;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Результатом оказания государственной услуги является: выдача акта на право временного возмездного (долгосрочного, краткосрочного) землепользования (аренды) (далее - идентификационный документ)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веб-портал "электронного правительства" www.egov.kz (далее - ПЭП)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Содержание каждой процедуры (действия), входящих в состав процесса,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их в течение 2 часов через курьера в отдел систематизации и хранения документов (технический архив)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День приема документов не входит в срок оказания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государственного земельного кадастра (далее - ГЗК) услугодателя,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автоматизированной информационной системы государственного земельного кадастра (далее - АИС ГЗК)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и передает идентификационный документ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приема и выдачи документов заверяет идентификационный документ гербовой печатью и регистрирует его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услугополучатель не обратился за результатом услуги в указанный срок, услугодатель обеспечивает их хранение в течение одного месяца в секторе выдачи, после чего передает их для дальнейшего хранения в отдел систематизации и хранения документов (технический архив).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и проверка документов в течении 15 минут отделом приема и выдачи документов, результатом которой является зарегистрированный документ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передача принятых документов в течении 30 минут через курьера в отдел систематизации и хранения документов (технический архив);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заполнение бланков заказов в отделе ГЗК, формирование и подшивка земельно-кадастровых дел, присвоение кадастрового номера и передача материалов в отдел АИС ГЗК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подготавливается и направляется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отделе АИС ГЗК - занесение атрибутивных и графических данных в базу данных АИС ГЗК, распечатка идентификационного документа и передача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подписание и передача руководителем услугодателя идентификационного документа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регистрация идентификационного документа в отделе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выдача результата оказания государственной услуги услугополучателю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электронном запросе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течении 1 рабочего дня.";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их в течении 2 часов в отдел систематизации и хранения документов (технический архив)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ГЗК услугодателя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АИС ГЗК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руководитель услугодателя подписывает и передает идентификационный документ в отдел приема и выдачи документов в течение 2 часов;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работник отдела приема и выдачи документов заверяет идентификационный документ гербовой печатью и регистрирует его в течение 2 часов;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         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"Изготовление и выдача актов на право временного возмездного (долгосрочного, краткосрочного) землепользования (аренды)" (далее - регламент)."; </w:t>
      </w:r>
    </w:p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"8) условие 3 - услугодатель проверяет полноту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услуги;"; </w:t>
      </w:r>
    </w:p>
    <w:bookmarkStart w:name="z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наименование приложения 3 к указанному регламенту вносится изменение на казахском языке, текст на русском языке не меняется;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"Изготовление и выдача актов на право временного безвозмездного землепользования", утвержденном указанным приказом: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вносится изменение на казахском языке, текст на русском языке не меняется;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 1 вносится изменение на казахском языке, текст на русском языке не меняется;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Результатом оказания государственной услуги является: выдача акта на право временного безвозмездного землепользования (далее - идентификационный документ)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веб-портал "электронного правительства" www.egov.kz (далее - ПЭП)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Содержание каждой процедуры (действия), входящих в состав процесса,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их в течение 2 часов через курьера в отдел систематизации и хранения документов (технический архив)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государственного земельного кадастра (далее - ГЗК) услугодателя,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автоматизированной информационной системы государственного земельного кадастра (далее - АИС ГЗК)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и передает идентификационный документ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приема и выдачи документов заверяет идентификационный документ гербовой печатью и регистрирует его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услугополучатель не обратился за результатом услуги в указанный срок, услугодатель обеспечивает их хранение в течение одного месяца в секторе выдачи, после чего передает их для дальнейшего хранения в отдел систематизации и хранения документов (технический архив).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и проверка документов в течении 15 минут отделом приема и выдачи документов, результатом которой является зарегистрированный документ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передача принятых документов в течении 30 минут через курьера в отдел систематизации и хранения документов (технический архив);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заполнение бланков заказов в отделе ГЗК, формирование и подшивка земельно-кадастровых дел, присвоение кадастрового номера и передача материалов в отдел АИС ГЗК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подготавливается и направляется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отделе АИС ГЗК - занесение атрибутивных и графических данных в базу данных АИС ГЗК, распечатка идентификационного документа и передача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подписание и передача руководителем услугодателя идентификационного документа в отдел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регистрация идентификационного документа в отделе приема и выдачи документов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выдача результата оказания государственной услуги услугополучателю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электронном запросе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течении 1 рабочего дня.";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их в течении 2 часов в отдел систематизации и хранения документов (технический архив)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систематизации и хранения документов (технического архива) услугодателя, регистрирует принятые документы, поднимает из архива инвентарные земельно-кадастровые дела, приобщает к ним материалы и передает их в отдел ГЗК услугодателя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отдела ГЗК заполняет бланки заказов, формирует и подшивает земельно-кадастровые дела, присваивает кадастровый номер и передает материалы в отдел АИС ГЗК услугодателя,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работник отдела АИС ГЗК заносит атрибутивные и графические данные в базу данных АИС ГЗК, распечатывает идентификационный документ и передает на подпись руководителю услугодателя, в течение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и передает идентификационный документ в отдел приема и выдачи документов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приема и выдачи документов заверяет идентификационный документ гербовой печатью и регистрирует его в течение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отдела приема и выдачи документов услугодателя результат оказания государственной услуги передает работнику (специалисту) накопительного отдела услугодателя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ПЭП специалист услугодателя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1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"Изготовление и выдача актов на право временного безвозмездного землепользования" (далее - регламент).";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"8) условие 3 - услугодатель проверяет полноту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ГЗК подготавливает и направляет мотивированный ответ об отказе в оказании государственной услуги;";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вносится изменение на казахском языке, текст на русском языке не меняется;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кадастровой (оценочной) стоимости земельного участка", утвержденном указанным приказом:</w:t>
      </w:r>
    </w:p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вносится изменение на казахском языке, текст на русском языке не меняется;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 1 вносится изменение на казахском языке, текст на русском языке не меняется;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Результатом оказания государственной услуги является выдача акта об определении кадастровой (оценочной) стоимости земельного участка (далее - акт кадастровой стоимости)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Содержание каждой процедуры (действия), входящих в состав процесса,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в течении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в течение 30 минут их в отдел оценки земель услугодателя для определения кадастровой (оценочной) стоимости земельного участка и подготовки акта кадастровой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оценки земель услугодателя в течении 8 рабочих дней регистрирует принятые документы, идентифицирует земельный участок по базе данных автоматизированной информационной системы государственного земельного кадастра (далее - АИС ГЗК), при необходимости запрашивает в отделе систематизации и хранения документов (техническом архиве) услугодателя инвентарные земельно-кадастровые дела, определяет ценовую зону и коэффициент зональности, изготавливает акт кадастровой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оценки земель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изготовленный акт кадастровой стоимости работник отдела оценки земель услугодателя в течение 30 минут передает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руководитель услугодателя в течении 1 рабочего дня подписывает и передает акт кадастровой стоимости работнику канцелярии (отдела приема и выдачи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работник канцелярии (отдела приема и выдачи документов) услугодателя в течение 2 часов заверяет гербовой печатью и регистрирует акт кадастровой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канцелярии (отдела приема и выдачи документов) услугодателя результат оказания государственной услуги передает работнику (специалисту) накопительного отдела услугодателя результат оказания государственной услуги в течении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в течении 1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течение 15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в течение 30 минут их в отдел оценки земель услугодателя для определения кадастровой (оценочной) стоимости земельного участка и подготовки акта кадастровой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оценки земель услугодателя в течении 8 рабочих дней регистрирует принятые документы, идентифицирует земельный участок по базе данных автоматизированной информационной системы государственного земельного кадастра (далее - АИС ГЗК), при необходимости запрашивает в отделе систематизации и хранения документов (техническом архиве) услугодателя инвентарные земельно-кадастровые дела, определяет ценовую зону и коэффициент зональности, изготавливает акт кадастровой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оценки земель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изготовленный акт кадастровой стоимости работник отдела оценки земель услугодателя в течение 30 минут передает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руководитель услугодателя в течение 1 дня подписывает и передает акт кадастровой стоимости работнику канцелярии (отдела приема и выдачи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работник канцелярии (отдела приема и выдачи документов) услугодателя в течение 4 часов заверяет гербовой печатью и регистрирует акт кадастровой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канцелярии (отдела приема и выдачи документов) услугодателя результат оказания государственной услуги передает работнику (специалисту) накопительного отдела услугодателя результат оказания государственной услуги (2 часа);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(1 час);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(15 минут).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приложении 1 регламента государственной услуги "Определение кадастровой (оценочной) стоимости земельного участка" (далее - регламент).";</w:t>
      </w:r>
    </w:p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наименование приложения 2 к указанному регламенту вносится изменение на казахском языке, текст на русском языке не меняется;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сведений о качественном состоянии и оценочной стоимости земельного участка", утвержденном указанным приказом: 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заголовок вносится изменение на казахском языке, текст на русском языке не меняется;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 1 вносится изменение на казахском языке, текст на русском языке не меняется;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Результатом оказания государственной услуги являются сведения о качественном состоянии сельскохозяйственных угодий (мелиоративное состояние почв, балл бонитета и культуртехническое состояние кормовых угодий) и оценочной стоимости земельного участка либо мотивированный ответ об отказе в оказании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Содержание каждой процедуры (действия), входящей в состав процесса и длительность их выполнения при оказании государственной услуги на основании заявления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принятые документы в структурное подразделение услугодателя, занимающееся обследованием и оценкой земель, для определения качественного состояния и оценочной стоимости земельного участка (30 минут).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приема документов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работник структурного подразделения услугодателя в течении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рабочих дней регистрирует принятые документы, идентифицирует земельный участок по базе данных АИС ГЗК, при необходимости запрашивает в отделе систематизации и хранения документов (технический архив) услугодателя инвентарные земельно-кадастровые дела, подбирает имеющиеся материалы почвенного, почвенно-мелиоративного, геоботанического обследования, материалы бонитировки почв, определяет поправочные коэффициенты, ценовую зону, определяет коэффициент зональности, готовит информацию о качественном состоянии и оценочной стоимости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оценки земель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сведения о качественном состоянии и (или) оценочной стоимости земельного участка работник структурного подразделения услугодателя в течении 1 рабочего дня передает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руководитель услугодателя подписывает и передает сведения о качественном состоянии и оценочной стоимости земельного участка в канцелярию (отдел приема и выдачи документов) услугодателя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работник канцелярии (отдела приема и выдачи документов) услугодателя результат оказания государственной услуги передает работнику (специалисту) накопительного отдела услугодателя (2 часа);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(1 час);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(15 минут).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(специалист) накопительного отдела услугодателя подготавливает и передает принятые документы в структурное подразделение услугодателя, занимающееся обследованием и оценкой земель, для определения качественного состояния и оценочной стоимости земельного участка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работник структурного подразделения услугодателя в течении 8 рабочих дней регистрирует принятые документы, идентифицирует земельный участок по базе данных АИС ГЗК, при необходимости запрашивает в отделе систематизации и хранения документов (технический архив) услугодателя инвентарные земельно-кадастровые дела, подбирает имеющиеся материалы почвенного, почвенно-мелиоративного, геоботанического обследования, материалы бонитировки почв, определяет поправочные коэффициенты, ценовую зону, определяет коэффициент зональности, готовит информацию о качественном состоянии и оценочной стоимости земельного участка.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оценки земель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качественном состоянии и (или) оценочной стоимости земельного участка работник структурного подразделения услугодателя передает в течении 1 рабочего дня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руководитель услугодателя подписывает и передает сведения о качественном состоянии и оценочной стоимости земельного участка в канцелярию (отдел приема и выдачи документов) услугодателя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работник канцелярии (отдела приема и выдачи документов или районного отделения) услугодателя регистрирует и выдает сведения о качественном состоянии и оценочной стоимости земельного участка услугополучателю (2 часа);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работник канцелярии (отдела приема и выдачи документов) услугодателя результат оказания государственной услуги передает работнику (специалисту) накопительного отдела услугодателя (2 часа);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(1 час);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(15 минут).";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работник (оператор) операционного зала услугодателя осуществляет прием и проверку документов, представленных услугополучателем, их регистрацию в день поступления документов в течении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услугодателя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работник (оператор) операционного зала услугодателя принятые от услугополучателя документы передает работнику (специалисту) накопительного отдела услугодателя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работник (специалист) накопительного отдела услугодателя подготавливает и передает принятые документы в структурное подразделение услугодателя, занимающееся обследованием и оценкой земель, для определения качественного состояния и оценочной стоимости земельного участка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работник структурного подразделения услугодателя в течении 8 рабочих дней регистрирует принятые документы, идентифицирует земельный участок по базе данных АИС ГЗК, при необходимости запрашивает в отделе систематизации и хранения документов (технический архив) услугодателя инвентарные земельно-кадастровые дела, подбирает имеющиеся материалы почвенного, почвенно-мелиоративного, геоботанического обследования, материалы бонитировки почв, определяет поправочные коэффициенты, ценовую зону, определяет коэффициент зональности, готовит информацию о качественном состоянии и оценочной стоимости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наличия оснований для отказа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отдела оценки земель подготавливает и направляет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сведения о качественном состоянии и (или) оценочной стоимости земельного участка работник структурного подразделения услугодателя передает в течении 1 рабочего дня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руководитель услугодателя подписывает и передает сведения о качественном состоянии и оценочной стоимости земельного участка в канцелярию (отдел приема и выдачи документов) услугодателя в течении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работник канцелярии (отдела приема и выдачи документов или районного отделения) услугодателя регистрирует и передает работнику (специалисту) накопительного отдела услугодателя результат оказания государственной услуги (2 часа);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работник (специалист) накопительного отдела услугодателя принимает результат оказания государственной услуги и направляет работнику сектора выдачи услугодателя (1 час);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на основании талона и при предъявлении удостоверения личности и (или) доверенности, работник сектора выдачи услугодателя выдает услугополучателю результат оказания государственной услуги в течении 15 минут.";</w:t>
      </w:r>
    </w:p>
    <w:bookmarkStart w:name="z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правый верхний угол приложения 1 к указанному регламенту вносится изменение на казахском языке, текст на русском языке не меняется;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правый верхний угол приложения 2 к указанному регламенту вносится изменение на казахском языке, текст на русском языке не меняется;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наименование приложения 2 к указанному регламенту вносится изменение на казахском языке, текст на русском языке не меняется;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в Министерстве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размещение настоящего приказа на интернет-ресурсе Министерства сельского хозяйства Республики Казахстан. 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частной 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участок"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прохождения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(процедуры)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 отделом приема и выдачи документов, результатом которой является зарегистрированный документ с входящим номером (15 минут)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принятых документов в отдел систематизации и хранения документов (технический архив) в день приема документов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принятых документов в отделе ГЗК и передача материалов в отдел АИС ГЗК (1 рабочий день). В случае наличия оснований для отказа в оказании государственной услуги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подготавливает и направляет мотивированный ответ об отказе в оказании государственной услуги в течении 1 рабочего дня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бланков заказов в отделе АИС ГЗК, формирование и подшивка земельно-кадастровых дел, занесение атрибутивных и графических данных в базу данных АИС ГЗК, присвоение кадастрового номера, распечатка и передача идентификационного документа на подпись руководителю услугодателя в течении 2 рабочих дней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руководителем услугодателя идентификационного документа в отдел приема и выдачи документов течении 4 часов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идентификационного документа в отделе приема и выдачи документов в течении 4 часов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 в течении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частной 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участок"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"Изготовление и выдача актов на право частной собственности на</w:t>
      </w:r>
      <w:r>
        <w:br/>
      </w:r>
      <w:r>
        <w:rPr>
          <w:rFonts w:ascii="Times New Roman"/>
          <w:b/>
          <w:i w:val="false"/>
          <w:color w:val="000000"/>
        </w:rPr>
        <w:t>земельный участок"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землепользования"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(действия)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 отделом приема и выдачи документов, результатом которой является зарегистрированный документ с входящим номером (15 минут).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принятых документов в отдел систематизации и хранения документов (технический архив) в день приема документов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принятых документов в отделе ГЗК и передача материалов в отдел АИС ГЗК (1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оснований для отказа в оказании государственной услуги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подготавливает и направляет мотивированный ответ об отказе в оказании государственной услуги в течении 1 рабочего дня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бланков заказов в отделе АИС ГЗК, формирование и подшивка земельно-кадастровых дел, занесение атрибутивных и графических данных в базу данных АИС ГЗК, присвоение кадастрового номера, распечатка и передача идентификационного документа на подпись руководителю услугодателя в течении 2 рабочих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руководителем услугодателя идентификационного документа в отдел приема и выдачи документов в течении 4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идентификационного документа в отделе приема и выдачи документов в течении 4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 в течении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землепользования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"Изготовление и выдача актов на право постоянного</w:t>
      </w:r>
      <w:r>
        <w:br/>
      </w:r>
      <w:r>
        <w:rPr>
          <w:rFonts w:ascii="Times New Roman"/>
          <w:b/>
          <w:i w:val="false"/>
          <w:color w:val="000000"/>
        </w:rPr>
        <w:t>землепользования"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возмездного (краткосрочного,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долгосрочного) землепользования (аренды)"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(действия)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 отделом приема и выдачи документов, результатом которой является зарегистрированный документ с входящим номером (15 минут).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принятых документов в отдел систематизации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документов (технический архив) в день приема документов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принятых документов в отделе ГЗК и передача материалов в отдел АИС ГЗК (1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оснований для отказа в оказании государственной услуги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подготавливает и направляет мотивированный ответ об отказе в оказании государственной услуги в течении 1 рабочего дня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бланков заказов в отделе АИС ГЗК, формирование и подшивка земельно-кадастровых дел, занесение атрибутивных и графических данных в базу данных АИС ГЗК, присвоение кадастрового номера, распечатка и передача идентификационного документа на подпись руководителю услугодателя в течении 2 рабочих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руководителем услугодателя идентификационного документа в отдел приема и выдачи документов в течении 4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идентификационного документа в отделе приема и выдачи документов в течении 4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 в течении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(краткосрочного, долгосрочного)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возмездного землепользования (аренды)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"Изготовление и выдача актов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(краткосрочного, долгосрочного) возмездного землепользования</w:t>
      </w:r>
      <w:r>
        <w:br/>
      </w:r>
      <w:r>
        <w:rPr>
          <w:rFonts w:ascii="Times New Roman"/>
          <w:b/>
          <w:i w:val="false"/>
          <w:color w:val="000000"/>
        </w:rPr>
        <w:t>(аренды)"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безвозмездного землепользования"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(действия)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 отделом приема и выдачи документов, результатом которой является зарегистрированный документ с входящим номером (15 минут).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принятых документов в отдел систематизации и хранения документов (технический архив) в день приема документов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принятых документов в отделе систематизации и хранения документов (техническом архиве), поднятие с архива инвентарных земельно-кадастровых дел, приобщение к ним материалов и передача их в отдел ГЗК в течении 1 рабочего дня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принятых документов в отделе ГЗК и передача материалов в отдел АИС ГЗК (1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оснований для отказа в оказании государственной услуги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подготавливает и направляет мотивированный ответ об отказе в оказании государственной услуги в течении 1 рабочего дня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руководителем услугодателя идентификационного документа в отдел приема и выдачи документов в течении 4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бланков заказов в отделе АИС ГЗК, формирование и подшивка земельно-кадастровых дел, занесение атрибутивных и графических данных в базу данных АИС ГЗК, присвоение кадастрового номера, распечатка и передача идентификационного документа на подпись руководителю услугодателя в течении 2 рабочих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идентификационного документа в отделе приема и выдачи документов в течении 4 часов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результата оказания государственной услуги услугополучателю в течении 15 минут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"Изготовление и выдача актов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безвозмездного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"Изготовление и выдача актов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безвозмездного землепользования"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"Определение кадастровой (оценочной)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земельного участка"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(действия)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(оценочной) стоимости земельного участка"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"Определение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участка"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 о качественном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 оценочной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длительности каждой процедуры (действия) 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 о качественном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и оценочной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7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сведений о качественном состоянии и</w:t>
      </w:r>
      <w:r>
        <w:br/>
      </w:r>
      <w:r>
        <w:rPr>
          <w:rFonts w:ascii="Times New Roman"/>
          <w:b/>
          <w:i w:val="false"/>
          <w:color w:val="000000"/>
        </w:rPr>
        <w:t>оценочной стоимости земельного участка"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