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673d0" w14:textId="21673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внутренних дел Республики Казахстан от 31 октября 2013 года № 630 "Об утверждении образцов жетонов сотрудников строевых подразделений дорожно-патрульной и патрульной полиции органов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10 ноября 2016 года № 1043. Зарегистрирован в Министерстве юстиции Республики Казахстан 14 декабря 2016 года № 14519.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6 января 2011 года "О правоохранительной службе"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31 октября 2013 года № 630 "Об утверждении образцов жетонов сотрудников строевых подразделений дорожно-патрульной и патрульной полиции органов внутренних дел Республики Казахстан" (зарегистрированный в Реестре государственной регистрации нормативных правовых актов за № 8933, опубликованный в газете "Казахстанская правда" от 10 апреля 2014 года № 69 (27690))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"Об утверждении образцов жетонов сотрудников строевых подразделений дорожно-патрульной, патрульной полиции и специализированной службы охраны органов внутренних дел Республики Казахстан";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Утвердить прилагаемые образцы жетонов сотрудников строевых подразделений дорожно-патрульной, патрульной полиции и специализированной службы охраны органов внутренних дел Республики Казахстан.";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Образцах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жетонов сотрудников строевых подразделений дорожно-патрульной и патрульной полиции органов внутренних дел Республики Казахстан утвержденных указанным приказом:</w:t>
      </w:r>
    </w:p>
    <w:bookmarkEnd w:id="3"/>
    <w:bookmarkStart w:name="z3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изложить в следующей редакции: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"Образцы жетонов сотрудников строевых подразделений дорожно-патрульной, патрульной полиции и специализированной службы охраны органов внутренних дел Республики Казахстан.";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1. Образец жетона сотрудников строевых подразделений дорожно-патрульной полиции органов внутренних дел Республики Казахстан, утвержденного указанным приказом, изложить в следующей редакции: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"Глава 1. Образец жетона сотрудников строевых подразделений дорожно-патрульной полиции органов внутренних дел Республики Казахстан";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Описании жетона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сотрудника строевого подразделения дорожно- патрульной полиции, утвержденного указанным приказом: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"5. В нижней части жетона имеется накладка желтого цвета с четырехзначным кодовым знаком черного цвета и двухзначной серией жетонов сотрудника строевого подразделения дорожно-патрульной, патрульной полиции и специализированной службы охраны органов внутренних дел Республики Казахстан органов внутренних дел Республики Казахстан согласно приложению к настоящим Образцам.";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2</w:t>
      </w:r>
      <w:r>
        <w:rPr>
          <w:rFonts w:ascii="Times New Roman"/>
          <w:b w:val="false"/>
          <w:i w:val="false"/>
          <w:color w:val="000000"/>
          <w:sz w:val="28"/>
        </w:rPr>
        <w:t>. Образец жетона сотрудников строевых подразделений патрульной полиции органов внутренних дел Республики Казахстан, утвержденного указанным приказом, изложить в следующей редакции: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"Глава 2. Образец жетона сотрудников строевых подразделений патрульной полиции органов внутренних дел Республики Казахстан";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Описании жетона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сотрудника строевого подразделения патрульной полиции, утвержденного указанным приказом: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"5. В нижней части жетона имеется накладка желтого цвета с четырехзначным кодовым знаком черного цвета и двухзначной серией жетонов сотрудника строевого подразделения дорожно-патрульной, патрульной полиции и специализированной службы охраны органов внутренних дел Республики Казахстан органов внутренних дел Республики Казахстан согласно приложению к настоящим Образцам.";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главой 3 следующего содержания: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"Глава 3. Образец жетона сотрудников строевых подразделений специализированной службы охраны органов внутренних дел Республики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227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жетона сотрудника строевого подразделения специализированной службы охраны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Жетон сотрудника строевого подразделения специализированной службы охраны (рисунки 5 - 6) изготавливается из анодированного алюминия в форме перевернутой подковы серебристого цвета диаметром 90 миллиметров (далее - мм) и состоит из двух частей: основания и накладки.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 центре знака расположено изображение эмблемы органов внутренних дел Республики Казахстан.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Над эмблемой органов внутренних дел Республики Казахстан, на секторе залитом голубой эмалью, расположена надпись "РОLІСЕ" красного цвета.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Под эмблемой органов внутренних дел Республики Казахстан, на секторе залитом синей эмалью, расположена надпись "МАМАНДАНДЫРЫЛҒАН КҮЗЕТ ҚЫЗМЕТІ" красного цвета.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В нижней части жетона имеется накладка желтого цвета с четырехзначным кодовым знаком черного цвета и двухзначной серией жетонов сотрудника строевого подразделения дорожно-патрульной, патрульной полиции и специализированной службы охраны органов внутренних дел Республики Казахстан согласно приложению к настоящим Образцам.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Жетон крепится булавкой с визорным замком.";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 к Образцам жетонов строевых подразделений дорожно-патрульной и патрульной полиции органов внутренних дел Республики Казахстан изложить в новой редакции, согласно приложению к настоящему приказу.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административной полиции Министерства внутренних дел Республики Казахстан обеспечить: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на официальное опубликование в периодические печатные издания и в информационно-правовую систему "Әділет" и в печатном и электронном виде в одном экземпляре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 официальном интернет-ресурсе Министерства внутренних дел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заместителя министра внутренних дел Республики Казахстан генерал-майора полиции Тургумбаева Е.З. и Комитет административной полиции Министерства внутренних дел Республики Казахстан (Лепеха И.В.).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генерал-полковник полиции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ноября 2016 года № 1043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Образцам жетонов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строевых подразделений дорожно-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патрульной, патрульной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специализированной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органов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СЕРИИ</w:t>
      </w:r>
      <w:r>
        <w:br/>
      </w:r>
      <w:r>
        <w:rPr>
          <w:rFonts w:ascii="Times New Roman"/>
          <w:b/>
          <w:i w:val="false"/>
          <w:color w:val="000000"/>
        </w:rPr>
        <w:t>жетонов сотрудника строевого подразделения дорожно-патрульной,</w:t>
      </w:r>
      <w:r>
        <w:br/>
      </w:r>
      <w:r>
        <w:rPr>
          <w:rFonts w:ascii="Times New Roman"/>
          <w:b/>
          <w:i w:val="false"/>
          <w:color w:val="000000"/>
        </w:rPr>
        <w:t>патрульной полиции и специализированной службы охраны органов</w:t>
      </w:r>
      <w:r>
        <w:br/>
      </w:r>
      <w:r>
        <w:rPr>
          <w:rFonts w:ascii="Times New Roman"/>
          <w:b/>
          <w:i w:val="false"/>
          <w:color w:val="000000"/>
        </w:rPr>
        <w:t>внутренних дел Республики Казахстан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0"/>
        <w:gridCol w:w="6599"/>
        <w:gridCol w:w="2851"/>
      </w:tblGrid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подразделения органов внутренних дел Республики Казахстан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жетона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дел, Управление специализированной службы охраны города Астаны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дел, Управление специализированной службы охраны города Алматы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дел, Управление специализированной службы охраны Акмолинской области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дел, Управление специализированной службы охраны Актюбинской области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дел, Управление специализированной службы охраны Алматинской области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дел, Управление специализированной службы охраны Атырауской области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 Западно-Казахстанской области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дел, Управление специализированной службы охраны Жамбылской области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дел, Управление специализированной службы охраны Карагандинской области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дел, Управление специализированной службы охраны Костанайской области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дел, Управление специализированной службы охраны Кызылординской области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дел, Управление специализированной службы охраны Мангистауской области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дел, Управление специализированной службы охраны Южно-Казахстанской области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дел, Управление специализированной службы охраны Павлодарской области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дел, Управление специализированной службы охраны Северо-Казахстанской области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дел, Управление специализированной службы охраны Восточно- Казахстанской области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 на транспорте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внутренних дел на метрополитене Департамент внутренних дел города Алматы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 полиции МВД по охране правительственных учреждений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 полиции МВД по охране дипломатических представительств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специализированной службы охраны города Жезказган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01-16 - (серии региона) дорожно-патрульная полиция, специализированнная служба охраны;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 - (Көлік) патрульная полиция на транспорте;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 - (Метро) патрульная полиция на метрополитене;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Ү - (Үкіметтік) Полк полиции МВД по охране правительственных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 - (Дипломатиялық) Полк полиции МВД по охране дипломатических представительств;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 - (Жезқазған) специализированная служба охраны города Жезказган.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