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b9ba" w14:textId="6c3b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залога земельного участка вместе с объектом незавершенного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сентября 2016 года № 433. Зарегистрирован Министерством юстиции Республики Казахстан 14 декабря 2016 года № 14521.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апреля 2016 года "О долевом участии в жилищном строительстве"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залога земельного участка вместе с объектом незавершенного строительства.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информации и коммуникаций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Сарсенов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2016 г.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433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Типовая форма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договора залога земельного участка вместе с объектом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незавершенного строительства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город_____________                                                      "___" _____201__ года.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________________________, именуемый в дальнейшем "Залогодержатель", в лице 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действующ__ на основании ___________, с одной стороны, и _____________, именуем__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"Залогодатель", в лице ____________, действующ__ на основании ___________,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совместно именуемые в дальнейшем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нормами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2016 года "О долевом участии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жилищном строительстве",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принимая во внимание, что Залогодателем является Уполномоченная компания, обеспечивающая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строительство жилого дома (жилого здания) _____ (далее – Проект),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учитывая, что Залогодержатель предоставляет Залогодателю гарантию завершения Проекта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договору о предоставлении гарантии в жилищном строительстве № ____ от "___"_________ 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заключенному между Застройщиком (являющимся единственным участником/акционером Залогодателя)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Залогодателем, выступающими на одной стороне и Залогодержателем (указать место, дату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договора) (далее – Договор о предоставлении гарантии),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обеспечивая защиту интересов дольщиков, а также неприкосновенность Проекта от притязаний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кредиторов Залогодателя, Застройщика и иных третьих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заключили Договор залога земельного участка вместе с объектом незавершенного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Договор) о нижеследующем: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Термины и определения, используемые в настоящем договоре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Предмет залога – принадлежащий Залогодателю на праве _______________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(договор купли продажи на приобретения земельного участка, акт на земельный участок с правом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долгосрочного (от 5 до 49 лет) временного возмездного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Местоположение: 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________ кв. 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Кадастровый номер 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земель: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Целевое назначение земельного участка: 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Ограничения в использовании и обременении земельного участка: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Делимость земельного участка: _______________________.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Глава 1. Предмет договора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настоящего Договора является передача в залог Залогодержателю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Залогодателю на праве ____________ Предмета залога с целью обеспечения исполнения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Залогодателя перед Залогодержателем по Договору о предоставлении гарантии.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Залогодателю хорошо известны все условия обеспечиваемого залогом Договора о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гарантии, в том числе существенные условия Договора о предоставлении гарантии: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обязательство, должно быть названо в договоре с указанием его суммы, основания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возникновения и срока исполнения.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Права Залогодателя на Предмет залога подтверждаются нижеуказанными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документами, оригиналы которых в период действия настоящего Договора будут находиться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Залогодержателя. Земельный участок площадью ____ га: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право частной собственности на земельный участок № ____ от _______ г.,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акт на право постоянного землепользования на земельный участок № -______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 г., постановление акима местного исполнительного органа о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земельного участка № ____ от ___ г., договор купли-продажи земельного участка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или землепользования № ___ от __________ г., или договор аренды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земельного участка № ___ от ______ г. или договор передачи земельного участка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Залоговая стоимость Предмета залога составляет _____________ (___________)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Залоговая стоимость, с которой Стороны согласны, установлена на основании рыночной стоимости,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определенной в Отчетах "_____________" (государственная лицензия ЮЛ- _______(____________ физическое/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юридическое лицо) от _______ Министерства юстиции Республики Казахстан об оценке залогового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____________.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Предмет залога остается в пользовании и владении Залогодателя, без права распоряжения.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Настоящим Залогодатель гарантирует, что Предмет залога юридически и фактически не обременен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будет обременен правами третьих лиц в течение всего срока действия настоящего Договора, если иное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будет определено дополнительным соглашением, заключенным Сторонами.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Глава 2. Заявления и гарантии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Залогодатель подтверждает и гарантирует,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является полноправным и законным обладателем прав на Предмет залога. До момента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 Предмет залога не отчужден, не заложен, в споре и под арестом не состоит, не обременен правами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предмет залога не имеет каких-либо свойств, в результате проявления которых может произойти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порча или повреждение.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Глава 3. Права и обязанности сторон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Залогодатель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не совершать действий, влекущих ухудшение состояния и уменьшение стоимости Предмета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принимать меры, необходимые для защиты Предмета залога от посягательств 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гарантировать Залогодержателю, что Предмет залога не будет перезаложен до момента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обеспеченного залогом обязательства в 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немедленно сообщать Залогодержателю сведения об изменениях, происшедших с заложенным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имуществом, о посягательствах третьих лиц на Предмет залога, о возникновении угрозы утраты или повреждения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Предмета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Принимать все меры, необходимые для обеспечения сохранности Предмета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не передавать Предмет залога в последующий залог (не совершать действий по перезалогу Предмета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залога), не передавать в аренду, доверительное управление, не отчуждать в иной форме, либо иным образом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распоряжаться Предметом залога без письменного согласия Залогодержателя;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в срок до "___" ______ 20__ года зарегистрировать настоящий Договор в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уполномоченных органах: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территориальных органах юстиции Министерства юстиции Республики Казахстан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функции по государственной регистрации прав на недвижимое имущество через Государственную корпорацию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или веб-портал "электронного правительства" www.egov.kz";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Государственной корпорации "Правительство для граждан" или веб-портал "электронного правительства"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www.egov.kz" осуществляющей функции по регистрации залога движимого имущества, не подлежащего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обязательной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Зарегистрированные договора залога в дальнейшем предоставить залогодержателю.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немедленно извещать Залогодержателя в письменном виде о любом распоряжении, указании, формальном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требовании, разрешении, извещении или любом другом документе, который касается или может коснуться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Предмета залога, и получен Залогодателем от какой-либо третьей стороны (в том числе о возникновении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обстоятельств, создающих угрозу утраты Залогодателем прав на Предмет залога и/или наличию и сохранности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Предмета залога);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оказывать содействие в проведении Залогодержателем проверок (по документам, а также фактического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наличия, сохранности, состояния и условий эксплуатации) Предмета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10) По требованию Залогодержателя в случае возникновения угрозы и/или наступления факта уменьшения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размера залоговой стоимости, утраты, гибели или повреждения Предмета залога, а также в случае наложения ареста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иного обременения на Предмет залога в рамках исполнительного производства по вступившим в законную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решениям судов по искам третьих лиц имущественного характера на сумму, превышающую 25% (двадцать пять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процентов) от размера активов Уполномоченной компании, ущемляющего права Залогодержателя, заменить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дополнить Предмет залога в срок, указанный Залогодержателем, иным не обремененным ликвидным и равноценным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имуществом, удовлетворяющим требованиям Залогодержателя. В целях замены и/или дополнения Предмета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Залогодатель обязан в течение 7 (семи) рабочих дней с момента предъявления Залогодержателем требования о такой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замене и/или дополнении предоставить полную информацию и правоустанавливающие/правоудостоверяющие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на предлагаемое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11) нести все расходы, в том числе по заключению, оформлению и регистрации настоящего Договора.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Залогодатель вправе пользоваться Предметом залога в соответствии с его назначением.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Залогодержатель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проверять наличие, состояние и условия использования Предмета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требовать от Залогодателя принятия мер, предусмотренных действующим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необходимых для сохранения Предмета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удовлетворить свои требования из стоимости Предмета залога путем самостоятельной внесудебной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судебной его реализации в случае неисполнения или ненадлежащего исполнения Залогодателем своих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предусмотренных настоящим Договором, Договором о предоставлении гарантии, а также в случаях,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выступать в качестве третьего лица в деле, в котором рассматривается иск об имуществе, являющемся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Предметом залога по настоящему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обратить взыскание на Предмет залога в случае неисполнения Заемщиком обязательств, определенных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условиями Договора о предоставлении гарантии, после наступления срока исполнения указанных обязательств.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Залогодержатель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сохранить оригиналы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в том же виде, в каком они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были переданы ему на хранение, до полного выполнения Залогодателем всех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предоставить в течение 3 (трех) рабочих дней согласие Залогодержателя на регистрацию в уполномоченном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органе права собственности на недвижимое имущество, возникшее на основании Акта приемки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эксплуатацию построенного объекта;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снять обременение в уполномоченном государственном органе в течение 7 (семи)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рабочих дней с момента полного и надлежащего исполнения Уполномоченной компанией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своих обязательств по Договору о предоставлении гарантии с возвратом оригиналов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4. Обращение взыскания на предмет залога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12. Обращение взыскания на Предмет залога производится в соответствии с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Залог обеспечивает требования Залогодержателя по Договору о предоставлении гарантии, в том объеме,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каком они существуют к моменту их удовлетворения за счет Предмета залога, включая возмещение убытков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качестве неустойки (штрафа, пени) вследствие неисполнения, просрочки исполнения или иного ненадлежащего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исполнения обеспеченного залогом обязательства, а также возмещение расходов по взысканию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заложенного имущества.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реализации Предмета залога во внесудебном порядке Залогодержателем назначается Доверенное лицо.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Стороны договорились, что стартовая цена Предмета залога при проведении внесудебных торгов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определена с учетом оценки Предмета залога, проведенной на момент принятия решения Залогодержателем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проведении внесудебных торгов с участием Залогодателя.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уведомления, сообщения, связанные с реализацией Предмета залога, направляются Залогодержателем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Залогодателю заказной почтой по адресу, указанному в настоящем Договоре.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по изменению адреса, должна быть представлена Залогодателем Залогодержателю в течение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(трех) рабочих дней с момента изменения адреса.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Уведомления, направленные по настоящему или измененному адресу, считаются врученными Залогодателю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требованиями законодательства Республики Казахстан.</w:t>
      </w:r>
    </w:p>
    <w:bookmarkEnd w:id="41"/>
    <w:bookmarkStart w:name="z3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5. Ответственность сторон</w:t>
      </w:r>
    </w:p>
    <w:bookmarkEnd w:id="42"/>
    <w:bookmarkStart w:name="z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19. За неисполнение или ненадлежащее исполнение обязательств по Договору Стороны несут ответственность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Республики Казахстан.</w:t>
      </w:r>
    </w:p>
    <w:bookmarkEnd w:id="43"/>
    <w:bookmarkStart w:name="z3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6. Срок действия договора</w:t>
      </w:r>
    </w:p>
    <w:bookmarkEnd w:id="44"/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20. Настоящий Договор считается заключенным и вступает в силу с момента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обременения прав на Предмет залога, в установленном законодательством Республики Казахстан порядке, и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полного исполнения обязательств Залогодателя по Договору о предоставлении гарантии.".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Изменение и расторжение настоящего Договора производится по взаимному соглашению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законом порядке путем заключения соответственно дополнительного соглашения/соглашения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расторжении Договора, зарегистрированного в установленном законодательством Республики Казахстан порядке.</w:t>
      </w:r>
    </w:p>
    <w:bookmarkEnd w:id="46"/>
    <w:bookmarkStart w:name="z3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7. Заключительные положения</w:t>
      </w:r>
    </w:p>
    <w:bookmarkEnd w:id="47"/>
    <w:bookmarkStart w:name="z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22. Расходы по оформлению и регистрации обременения прав на Предмет залога по соглашению Сторон возложены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Залогодателя.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споры, возникающие в процессе исполнения настоящего Договора, будут в предварительном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рассматриваться Сторонами в целях выработки взаимоприемлемого решения. При недостижении договоренности спор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разрешаться в суде в соответствии с действующим законодательством Республики Казахстан.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Если одна из Сторон изменит свой адрес, то она обязана информировать об этом другую Сторону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соответствующих изменений в учредительных документах не позднее ___ (__________)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с момента фактического изменения адреса.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изменения одной из Сторон банковских реквизитов она обязана информировать об этом другую Сторону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вступления изменений в силу не позднее ___ (_______) календарных дней с момента фактического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банковских реквизитов.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Любое уведомление или сообщение, направляемое Сторонами друг другу по Договору, должно быть совершено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письменной форме и за подписью уполномоченного лица. Такое уведомление или сообщение считается направленным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надлежащим образом, если оно доставлено с курьером, передано по факсимильной связи по реквизитам, указанным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главе 8 настоящего Договора.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Настоящий Договор составлен в трех экземплярах - по одному экземпляру для каждой из Сторон, один экземпляр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хранится в ______________.</w:t>
      </w:r>
    </w:p>
    <w:bookmarkEnd w:id="53"/>
    <w:bookmarkStart w:name="z4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8. Адреса и банковские реквизиты сторон:</w:t>
      </w:r>
    </w:p>
    <w:bookmarkEnd w:id="54"/>
    <w:bookmarkStart w:name="z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</w:p>
    <w:bookmarkEnd w:id="55"/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Подписи сторон: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1"/>
        <w:gridCol w:w="6649"/>
      </w:tblGrid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Залогодержатель:</w:t>
            </w:r>
          </w:p>
          <w:bookmarkEnd w:id="57"/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Залогодатель:</w:t>
            </w:r>
          </w:p>
        </w:tc>
      </w:tr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bookmarkEnd w:id="58"/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____________________________/__________/</w:t>
            </w:r>
          </w:p>
          <w:bookmarkEnd w:id="59"/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______________________________/__________/</w:t>
            </w:r>
          </w:p>
        </w:tc>
      </w:tr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(Ф.И.О.) (при наличии)</w:t>
            </w:r>
          </w:p>
          <w:bookmarkEnd w:id="60"/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(Ф.И.О.) (при наличии)</w:t>
            </w:r>
          </w:p>
        </w:tc>
      </w:tr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61"/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