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a1c74" w14:textId="80a1c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w:t>
      </w:r>
    </w:p>
    <w:p>
      <w:pPr>
        <w:spacing w:after="0"/>
        <w:ind w:left="0"/>
        <w:jc w:val="both"/>
      </w:pPr>
      <w:r>
        <w:rPr>
          <w:rFonts w:ascii="Times New Roman"/>
          <w:b w:val="false"/>
          <w:i w:val="false"/>
          <w:color w:val="000000"/>
          <w:sz w:val="28"/>
        </w:rPr>
        <w:t>Совместный приказ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 Зарегистрирован в Министерстве юстиции Республики Казахстан 15 декабря 2016 года № 14531.</w:t>
      </w:r>
    </w:p>
    <w:p>
      <w:pPr>
        <w:spacing w:after="0"/>
        <w:ind w:left="0"/>
        <w:jc w:val="both"/>
      </w:pPr>
      <w:bookmarkStart w:name="z3" w:id="0"/>
      <w:r>
        <w:rPr>
          <w:rFonts w:ascii="Times New Roman"/>
          <w:b w:val="false"/>
          <w:i w:val="false"/>
          <w:color w:val="000000"/>
          <w:sz w:val="28"/>
        </w:rPr>
        <w:t xml:space="preserve">
      В соответствии с подпунктом 1-1)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22 июля 2011 года "О миграции населения"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ПРИКАЗЫВАЕМ</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w:t>
      </w:r>
      <w:r>
        <w:rPr>
          <w:rFonts w:ascii="Times New Roman"/>
          <w:b w:val="false"/>
          <w:i w:val="false"/>
          <w:color w:val="000000"/>
          <w:sz w:val="28"/>
        </w:rPr>
        <w:t>совместного приказа</w:t>
      </w:r>
      <w:r>
        <w:rPr>
          <w:rFonts w:ascii="Times New Roman"/>
          <w:b w:val="false"/>
          <w:i w:val="false"/>
          <w:color w:val="ff0000"/>
          <w:sz w:val="28"/>
        </w:rPr>
        <w:t xml:space="preserve"> Министра иностранных дел РК от 01.09.2020 № 11-1-4/245 и Министра внутренних дел РК от 01.09.2020 № 611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w:t>
      </w:r>
    </w:p>
    <w:bookmarkEnd w:id="1"/>
    <w:bookmarkStart w:name="z5"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совместный приказ</w:t>
      </w:r>
      <w:r>
        <w:rPr>
          <w:rFonts w:ascii="Times New Roman"/>
          <w:b w:val="false"/>
          <w:i w:val="false"/>
          <w:color w:val="000000"/>
          <w:sz w:val="28"/>
        </w:rPr>
        <w:t xml:space="preserve"> исполняющего обязанности Министра иностранных дел Республики Казахстан от 5 марта 2013 года № 08-1-1-1/71 и Министра внутренних дел Республики Казахстан от 7 марта 2013 года № 175 "Об утверждении Правил выдачи виз Республики Казахстан, а также продления и сокращения сроков их действия" (зарегистрирован в Реестре государственной регистрации нормативных правовых актов № 8407, опубликован в газете "Казахстанская правда" от 18 мая 2013 года № 170-171 (27444-27445)).</w:t>
      </w:r>
    </w:p>
    <w:bookmarkEnd w:id="2"/>
    <w:bookmarkStart w:name="z6" w:id="3"/>
    <w:p>
      <w:pPr>
        <w:spacing w:after="0"/>
        <w:ind w:left="0"/>
        <w:jc w:val="both"/>
      </w:pPr>
      <w:r>
        <w:rPr>
          <w:rFonts w:ascii="Times New Roman"/>
          <w:b w:val="false"/>
          <w:i w:val="false"/>
          <w:color w:val="000000"/>
          <w:sz w:val="28"/>
        </w:rPr>
        <w:t>
      3. Департаменту консульской службы Министерства иностранных дел Республики Казахстан обеспечить:</w:t>
      </w:r>
    </w:p>
    <w:bookmarkEnd w:id="3"/>
    <w:bookmarkStart w:name="z7" w:id="4"/>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4"/>
    <w:bookmarkStart w:name="z8" w:id="5"/>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совместного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информационно-правовой системе "Әділет", а также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bookmarkEnd w:id="5"/>
    <w:bookmarkStart w:name="z9" w:id="6"/>
    <w:p>
      <w:pPr>
        <w:spacing w:after="0"/>
        <w:ind w:left="0"/>
        <w:jc w:val="both"/>
      </w:pPr>
      <w:r>
        <w:rPr>
          <w:rFonts w:ascii="Times New Roman"/>
          <w:b w:val="false"/>
          <w:i w:val="false"/>
          <w:color w:val="000000"/>
          <w:sz w:val="28"/>
        </w:rPr>
        <w:t>
      3) размещение настоящего совместного приказа на интернет-ресурсе Министерства иностранных дел Республики Казахстан.</w:t>
      </w:r>
    </w:p>
    <w:bookmarkEnd w:id="6"/>
    <w:bookmarkStart w:name="z10" w:id="7"/>
    <w:p>
      <w:pPr>
        <w:spacing w:after="0"/>
        <w:ind w:left="0"/>
        <w:jc w:val="both"/>
      </w:pPr>
      <w:r>
        <w:rPr>
          <w:rFonts w:ascii="Times New Roman"/>
          <w:b w:val="false"/>
          <w:i w:val="false"/>
          <w:color w:val="000000"/>
          <w:sz w:val="28"/>
        </w:rPr>
        <w:t>
      4. Контроль за исполнением настоящего совместного приказа возложить на Первого заместителя министра иностранных дел Республики Казахстан Тлеуберди М.Б. и заместителя министра внутренних дел Республики Казахстан Тургумбаева Е.З.</w:t>
      </w:r>
    </w:p>
    <w:bookmarkEnd w:id="7"/>
    <w:bookmarkStart w:name="z11" w:id="8"/>
    <w:p>
      <w:pPr>
        <w:spacing w:after="0"/>
        <w:ind w:left="0"/>
        <w:jc w:val="both"/>
      </w:pPr>
      <w:r>
        <w:rPr>
          <w:rFonts w:ascii="Times New Roman"/>
          <w:b w:val="false"/>
          <w:i w:val="false"/>
          <w:color w:val="000000"/>
          <w:sz w:val="28"/>
        </w:rPr>
        <w:t>
      5. Настоящий совместный приказ вводится в действие с 1 января 2017 года и подлежит официальному опубликованию.</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2" w:id="9"/>
          <w:p>
            <w:pPr>
              <w:spacing w:after="20"/>
              <w:ind w:left="20"/>
              <w:jc w:val="both"/>
            </w:pPr>
            <w:r>
              <w:rPr>
                <w:rFonts w:ascii="Times New Roman"/>
                <w:b w:val="false"/>
                <w:i w:val="false"/>
                <w:color w:val="000000"/>
                <w:sz w:val="20"/>
              </w:rPr>
              <w:t>
Исполняющий обязанности</w:t>
            </w:r>
          </w:p>
          <w:bookmarkEnd w:id="9"/>
          <w:p>
            <w:pPr>
              <w:spacing w:after="20"/>
              <w:ind w:left="20"/>
              <w:jc w:val="both"/>
            </w:pPr>
            <w:r>
              <w:rPr>
                <w:rFonts w:ascii="Times New Roman"/>
                <w:b w:val="false"/>
                <w:i w:val="false"/>
                <w:color w:val="000000"/>
                <w:sz w:val="20"/>
              </w:rPr>
              <w:t>
Министра иностранных дел</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__________Е. Ашикбаев</w:t>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13" w:id="10"/>
          <w:p>
            <w:pPr>
              <w:spacing w:after="20"/>
              <w:ind w:left="20"/>
              <w:jc w:val="both"/>
            </w:pPr>
            <w:r>
              <w:rPr>
                <w:rFonts w:ascii="Times New Roman"/>
                <w:b w:val="false"/>
                <w:i w:val="false"/>
                <w:color w:val="000000"/>
                <w:sz w:val="20"/>
              </w:rPr>
              <w:t>
Министр внутренних дел</w:t>
            </w:r>
          </w:p>
          <w:bookmarkEnd w:id="10"/>
          <w:p>
            <w:pPr>
              <w:spacing w:after="20"/>
              <w:ind w:left="20"/>
              <w:jc w:val="both"/>
            </w:pPr>
            <w:r>
              <w:rPr>
                <w:rFonts w:ascii="Times New Roman"/>
                <w:b w:val="false"/>
                <w:i w:val="false"/>
                <w:color w:val="000000"/>
                <w:sz w:val="20"/>
              </w:rPr>
              <w:t>
Республики Казахстан</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________________ К. Касымов</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xml:space="preserve">
      "Согласовано"   </w:t>
      </w:r>
    </w:p>
    <w:bookmarkEnd w:id="11"/>
    <w:p>
      <w:pPr>
        <w:spacing w:after="0"/>
        <w:ind w:left="0"/>
        <w:jc w:val="both"/>
      </w:pPr>
      <w:r>
        <w:rPr>
          <w:rFonts w:ascii="Times New Roman"/>
          <w:b w:val="false"/>
          <w:i w:val="false"/>
          <w:color w:val="000000"/>
          <w:sz w:val="28"/>
        </w:rPr>
        <w:t xml:space="preserve">
      Министр образования и науки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Е. Сагадиев ______________   </w:t>
      </w:r>
    </w:p>
    <w:p>
      <w:pPr>
        <w:spacing w:after="0"/>
        <w:ind w:left="0"/>
        <w:jc w:val="both"/>
      </w:pPr>
      <w:r>
        <w:rPr>
          <w:rFonts w:ascii="Times New Roman"/>
          <w:b w:val="false"/>
          <w:i w:val="false"/>
          <w:color w:val="000000"/>
          <w:sz w:val="28"/>
        </w:rPr>
        <w:t>
      8 декабря 2016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xml:space="preserve">
      "Согласовано"   </w:t>
      </w:r>
    </w:p>
    <w:bookmarkEnd w:id="12"/>
    <w:p>
      <w:pPr>
        <w:spacing w:after="0"/>
        <w:ind w:left="0"/>
        <w:jc w:val="both"/>
      </w:pPr>
      <w:r>
        <w:rPr>
          <w:rFonts w:ascii="Times New Roman"/>
          <w:b w:val="false"/>
          <w:i w:val="false"/>
          <w:color w:val="000000"/>
          <w:sz w:val="28"/>
        </w:rPr>
        <w:t xml:space="preserve">
      Министр здравоохранения   </w:t>
      </w:r>
    </w:p>
    <w:p>
      <w:pPr>
        <w:spacing w:after="0"/>
        <w:ind w:left="0"/>
        <w:jc w:val="both"/>
      </w:pPr>
      <w:r>
        <w:rPr>
          <w:rFonts w:ascii="Times New Roman"/>
          <w:b w:val="false"/>
          <w:i w:val="false"/>
          <w:color w:val="000000"/>
          <w:sz w:val="28"/>
        </w:rPr>
        <w:t xml:space="preserve">
      и социального развития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Т. Дуйсенова ______________   </w:t>
      </w:r>
    </w:p>
    <w:p>
      <w:pPr>
        <w:spacing w:after="0"/>
        <w:ind w:left="0"/>
        <w:jc w:val="both"/>
      </w:pPr>
      <w:r>
        <w:rPr>
          <w:rFonts w:ascii="Times New Roman"/>
          <w:b w:val="false"/>
          <w:i w:val="false"/>
          <w:color w:val="000000"/>
          <w:sz w:val="28"/>
        </w:rPr>
        <w:t xml:space="preserve">
      " "_____________20__ года   </w:t>
      </w:r>
    </w:p>
    <w:bookmarkStart w:name="z16" w:id="13"/>
    <w:p>
      <w:pPr>
        <w:spacing w:after="0"/>
        <w:ind w:left="0"/>
        <w:jc w:val="both"/>
      </w:pPr>
      <w:r>
        <w:rPr>
          <w:rFonts w:ascii="Times New Roman"/>
          <w:b w:val="false"/>
          <w:i w:val="false"/>
          <w:color w:val="000000"/>
          <w:sz w:val="28"/>
        </w:rPr>
        <w:t xml:space="preserve">
      "Согласовано"   </w:t>
      </w:r>
    </w:p>
    <w:bookmarkEnd w:id="13"/>
    <w:p>
      <w:pPr>
        <w:spacing w:after="0"/>
        <w:ind w:left="0"/>
        <w:jc w:val="both"/>
      </w:pPr>
      <w:r>
        <w:rPr>
          <w:rFonts w:ascii="Times New Roman"/>
          <w:b w:val="false"/>
          <w:i w:val="false"/>
          <w:color w:val="000000"/>
          <w:sz w:val="28"/>
        </w:rPr>
        <w:t xml:space="preserve">
      Министр по делам религий   </w:t>
      </w:r>
    </w:p>
    <w:p>
      <w:pPr>
        <w:spacing w:after="0"/>
        <w:ind w:left="0"/>
        <w:jc w:val="both"/>
      </w:pPr>
      <w:r>
        <w:rPr>
          <w:rFonts w:ascii="Times New Roman"/>
          <w:b w:val="false"/>
          <w:i w:val="false"/>
          <w:color w:val="000000"/>
          <w:sz w:val="28"/>
        </w:rPr>
        <w:t xml:space="preserve">
      и гражданского общества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Н. Ермекбаев ______________   </w:t>
      </w:r>
    </w:p>
    <w:bookmarkStart w:name="z17" w:id="14"/>
    <w:p>
      <w:pPr>
        <w:spacing w:after="0"/>
        <w:ind w:left="0"/>
        <w:jc w:val="both"/>
      </w:pPr>
      <w:r>
        <w:rPr>
          <w:rFonts w:ascii="Times New Roman"/>
          <w:b w:val="false"/>
          <w:i w:val="false"/>
          <w:color w:val="000000"/>
          <w:sz w:val="28"/>
        </w:rPr>
        <w:t xml:space="preserve">
      " "_____________20__ года   "Согласовано"   </w:t>
      </w:r>
    </w:p>
    <w:bookmarkEnd w:id="14"/>
    <w:p>
      <w:pPr>
        <w:spacing w:after="0"/>
        <w:ind w:left="0"/>
        <w:jc w:val="both"/>
      </w:pPr>
      <w:r>
        <w:rPr>
          <w:rFonts w:ascii="Times New Roman"/>
          <w:b w:val="false"/>
          <w:i w:val="false"/>
          <w:color w:val="000000"/>
          <w:sz w:val="28"/>
        </w:rPr>
        <w:t xml:space="preserve">
      Министр по инвестициям и развитию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Ж. Касымбек ______________   </w:t>
      </w:r>
    </w:p>
    <w:p>
      <w:pPr>
        <w:spacing w:after="0"/>
        <w:ind w:left="0"/>
        <w:jc w:val="both"/>
      </w:pPr>
      <w:r>
        <w:rPr>
          <w:rFonts w:ascii="Times New Roman"/>
          <w:b w:val="false"/>
          <w:i w:val="false"/>
          <w:color w:val="000000"/>
          <w:sz w:val="28"/>
        </w:rPr>
        <w:t>
      5 декабря 2016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xml:space="preserve">
      "Согласовано"   </w:t>
      </w:r>
    </w:p>
    <w:bookmarkEnd w:id="15"/>
    <w:p>
      <w:pPr>
        <w:spacing w:after="0"/>
        <w:ind w:left="0"/>
        <w:jc w:val="both"/>
      </w:pPr>
      <w:r>
        <w:rPr>
          <w:rFonts w:ascii="Times New Roman"/>
          <w:b w:val="false"/>
          <w:i w:val="false"/>
          <w:color w:val="000000"/>
          <w:sz w:val="28"/>
        </w:rPr>
        <w:t xml:space="preserve">
      Председатель Комитета   </w:t>
      </w:r>
    </w:p>
    <w:p>
      <w:pPr>
        <w:spacing w:after="0"/>
        <w:ind w:left="0"/>
        <w:jc w:val="both"/>
      </w:pPr>
      <w:r>
        <w:rPr>
          <w:rFonts w:ascii="Times New Roman"/>
          <w:b w:val="false"/>
          <w:i w:val="false"/>
          <w:color w:val="000000"/>
          <w:sz w:val="28"/>
        </w:rPr>
        <w:t xml:space="preserve">
      национальной безопасности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К. Масимов ______________   </w:t>
      </w:r>
    </w:p>
    <w:p>
      <w:pPr>
        <w:spacing w:after="0"/>
        <w:ind w:left="0"/>
        <w:jc w:val="both"/>
      </w:pPr>
      <w:r>
        <w:rPr>
          <w:rFonts w:ascii="Times New Roman"/>
          <w:b w:val="false"/>
          <w:i w:val="false"/>
          <w:color w:val="000000"/>
          <w:sz w:val="28"/>
        </w:rPr>
        <w:t xml:space="preserve">
      " "_____________20__ года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совместным приказом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исполняющего обязанности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Министра иностранных дел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24 ноября 2016 года № 11-1-2/555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Министра внутренних дел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28 ноября 2016 года № 1100  </w:t>
            </w:r>
          </w:p>
        </w:tc>
      </w:tr>
    </w:tbl>
    <w:bookmarkStart w:name="z20" w:id="16"/>
    <w:p>
      <w:pPr>
        <w:spacing w:after="0"/>
        <w:ind w:left="0"/>
        <w:jc w:val="left"/>
      </w:pPr>
      <w:r>
        <w:rPr>
          <w:rFonts w:ascii="Times New Roman"/>
          <w:b/>
          <w:i w:val="false"/>
          <w:color w:val="000000"/>
        </w:rPr>
        <w:t xml:space="preserve"> Правила</w:t>
      </w:r>
      <w:r>
        <w:br/>
      </w:r>
      <w:r>
        <w:rPr>
          <w:rFonts w:ascii="Times New Roman"/>
          <w:b/>
          <w:i w:val="false"/>
          <w:color w:val="000000"/>
        </w:rPr>
        <w:t>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w:t>
      </w:r>
      <w:r>
        <w:br/>
      </w:r>
      <w:r>
        <w:rPr>
          <w:rFonts w:ascii="Times New Roman"/>
          <w:b/>
          <w:i w:val="false"/>
          <w:color w:val="000000"/>
        </w:rPr>
        <w:t>Глава 1. Общие положения</w:t>
      </w:r>
    </w:p>
    <w:bookmarkEnd w:id="16"/>
    <w:bookmarkStart w:name="z22" w:id="17"/>
    <w:p>
      <w:pPr>
        <w:spacing w:after="0"/>
        <w:ind w:left="0"/>
        <w:jc w:val="both"/>
      </w:pPr>
      <w:r>
        <w:rPr>
          <w:rFonts w:ascii="Times New Roman"/>
          <w:b w:val="false"/>
          <w:i w:val="false"/>
          <w:color w:val="000000"/>
          <w:sz w:val="28"/>
        </w:rPr>
        <w:t xml:space="preserve">
      1. Настоящие Правила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22 июля 2011 года "О миграции населения" (далее – Закон о миграции),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 о государственных услугах) и определяют порядок оформления приглашений, согласований приглашений на въезд иностранцев и лиц без гражданства (далее – получатели виз) в Республику Казахстан, выдачи, аннулирования, восстановления виз Республики Казахстан, продления и сокращения сроков их действия, а также порядок оказания государственных услуг "Прием и согласование приглашений принимающих лиц по выдаче виз Республики Казахстан", "Выдача, продление виз на въезд в Республику Казахстан и транзитный проезд через территорию Республики Казахстан" и "Выдача,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w:t>
      </w:r>
      <w:r>
        <w:rPr>
          <w:rFonts w:ascii="Times New Roman"/>
          <w:b w:val="false"/>
          <w:i w:val="false"/>
          <w:color w:val="000000"/>
          <w:sz w:val="28"/>
        </w:rPr>
        <w:t>совместного приказа</w:t>
      </w:r>
      <w:r>
        <w:rPr>
          <w:rFonts w:ascii="Times New Roman"/>
          <w:b w:val="false"/>
          <w:i w:val="false"/>
          <w:color w:val="ff0000"/>
          <w:sz w:val="28"/>
        </w:rPr>
        <w:t xml:space="preserve"> Министра иностранных дел РК от 01.09.2020 № 11-1-4/245 и Министра внутренних дел РК от 01.09.2020 № 611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18"/>
    <w:p>
      <w:pPr>
        <w:spacing w:after="0"/>
        <w:ind w:left="0"/>
        <w:jc w:val="both"/>
      </w:pPr>
      <w:r>
        <w:rPr>
          <w:rFonts w:ascii="Times New Roman"/>
          <w:b w:val="false"/>
          <w:i w:val="false"/>
          <w:color w:val="000000"/>
          <w:sz w:val="28"/>
        </w:rPr>
        <w:t>
      2. Если международным договором, участницей которого является Республика Казахстан, установлены иные правила, чем те, которые предусмотрены в настоящих Правилах, то применяются нормы международного договора.</w:t>
      </w:r>
    </w:p>
    <w:bookmarkEnd w:id="18"/>
    <w:bookmarkStart w:name="z24" w:id="19"/>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19"/>
    <w:bookmarkStart w:name="z9" w:id="20"/>
    <w:p>
      <w:pPr>
        <w:spacing w:after="0"/>
        <w:ind w:left="0"/>
        <w:jc w:val="both"/>
      </w:pPr>
      <w:r>
        <w:rPr>
          <w:rFonts w:ascii="Times New Roman"/>
          <w:b w:val="false"/>
          <w:i w:val="false"/>
          <w:color w:val="000000"/>
          <w:sz w:val="28"/>
        </w:rPr>
        <w:t>
      1) лицо без гражданства – лицо, не являющееся гражданином Республики Казахстан и не имеющее доказательства своей принадлежности к гражданству иного государства;</w:t>
      </w:r>
    </w:p>
    <w:bookmarkEnd w:id="20"/>
    <w:bookmarkStart w:name="z10" w:id="21"/>
    <w:p>
      <w:pPr>
        <w:spacing w:after="0"/>
        <w:ind w:left="0"/>
        <w:jc w:val="both"/>
      </w:pPr>
      <w:r>
        <w:rPr>
          <w:rFonts w:ascii="Times New Roman"/>
          <w:b w:val="false"/>
          <w:i w:val="false"/>
          <w:color w:val="000000"/>
          <w:sz w:val="28"/>
        </w:rPr>
        <w:t>
      2) Международный финансовый центр "Астана" (далее - МФЦА) – территория в пределах города Нур-Султан с точно обозначенными границами, определяемыми Президентом Республики Казахстан, в которой действует особый правовой режим в финансовой сфере;</w:t>
      </w:r>
    </w:p>
    <w:bookmarkEnd w:id="21"/>
    <w:bookmarkStart w:name="z11" w:id="22"/>
    <w:p>
      <w:pPr>
        <w:spacing w:after="0"/>
        <w:ind w:left="0"/>
        <w:jc w:val="both"/>
      </w:pPr>
      <w:r>
        <w:rPr>
          <w:rFonts w:ascii="Times New Roman"/>
          <w:b w:val="false"/>
          <w:i w:val="false"/>
          <w:color w:val="000000"/>
          <w:sz w:val="28"/>
        </w:rPr>
        <w:t xml:space="preserve">
      3) международный технологический парк "Астана Хаб" (далее – "Астана Хаб") – юридическое лицо, определенное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 644 от 16 октября 2018 года "Об определении международного технологического парка "Астана Хаб", владеющее на праве собственности или иных законных основаниях единым материально-техническим комплексом, где создаются благоприятные условия для реализации индустриально-инновационной деятельности в области информационно-коммуникационных технологий;</w:t>
      </w:r>
    </w:p>
    <w:bookmarkEnd w:id="22"/>
    <w:bookmarkStart w:name="z12" w:id="23"/>
    <w:p>
      <w:pPr>
        <w:spacing w:after="0"/>
        <w:ind w:left="0"/>
        <w:jc w:val="both"/>
      </w:pPr>
      <w:r>
        <w:rPr>
          <w:rFonts w:ascii="Times New Roman"/>
          <w:b w:val="false"/>
          <w:i w:val="false"/>
          <w:color w:val="000000"/>
          <w:sz w:val="28"/>
        </w:rPr>
        <w:t>
      4) бизнес-иммигрант – иммигрант, прибывший с целью осуществления предпринимательской деятельности в соответствии с законодательством Республики Казахстан;</w:t>
      </w:r>
    </w:p>
    <w:bookmarkEnd w:id="23"/>
    <w:bookmarkStart w:name="z13" w:id="24"/>
    <w:p>
      <w:pPr>
        <w:spacing w:after="0"/>
        <w:ind w:left="0"/>
        <w:jc w:val="both"/>
      </w:pPr>
      <w:r>
        <w:rPr>
          <w:rFonts w:ascii="Times New Roman"/>
          <w:b w:val="false"/>
          <w:i w:val="false"/>
          <w:color w:val="000000"/>
          <w:sz w:val="28"/>
        </w:rPr>
        <w:t>
      5) бывший соотечественник – лицо, родившееся или ранее состоявшее в гражданстве Казахской Советской Социалистической Республики или Республики Казахстан и постоянно проживающее за рубежом;</w:t>
      </w:r>
    </w:p>
    <w:bookmarkEnd w:id="24"/>
    <w:bookmarkStart w:name="z14" w:id="25"/>
    <w:p>
      <w:pPr>
        <w:spacing w:after="0"/>
        <w:ind w:left="0"/>
        <w:jc w:val="both"/>
      </w:pPr>
      <w:r>
        <w:rPr>
          <w:rFonts w:ascii="Times New Roman"/>
          <w:b w:val="false"/>
          <w:i w:val="false"/>
          <w:color w:val="000000"/>
          <w:sz w:val="28"/>
        </w:rPr>
        <w:t>
      6) единая информационная система "Беркут" (далее – ЕИС "Беркут") – единая информационная система по контролю за въездом – выездом и пребыванием получателей виз в Республику Казахстан;</w:t>
      </w:r>
    </w:p>
    <w:bookmarkEnd w:id="25"/>
    <w:bookmarkStart w:name="z15" w:id="26"/>
    <w:p>
      <w:pPr>
        <w:spacing w:after="0"/>
        <w:ind w:left="0"/>
        <w:jc w:val="both"/>
      </w:pPr>
      <w:r>
        <w:rPr>
          <w:rFonts w:ascii="Times New Roman"/>
          <w:b w:val="false"/>
          <w:i w:val="false"/>
          <w:color w:val="000000"/>
          <w:sz w:val="28"/>
        </w:rPr>
        <w:t>
      7) вербальная нота – письменное обращение внешнеполитических ведомств, дипломатических и приравненных к ним представительств, консульских учреждений иностранных государств, международных организаций и их представительств, в том числе в целях приглашения и выдачи виз получателям виз;</w:t>
      </w:r>
    </w:p>
    <w:bookmarkEnd w:id="26"/>
    <w:bookmarkStart w:name="z16" w:id="27"/>
    <w:p>
      <w:pPr>
        <w:spacing w:after="0"/>
        <w:ind w:left="0"/>
        <w:jc w:val="both"/>
      </w:pPr>
      <w:r>
        <w:rPr>
          <w:rFonts w:ascii="Times New Roman"/>
          <w:b w:val="false"/>
          <w:i w:val="false"/>
          <w:color w:val="000000"/>
          <w:sz w:val="28"/>
        </w:rPr>
        <w:t>
      8) визово-миграционный портал (далее – ВМП) – портал, предназначенный для автоматизации оформления документов, связанных с миграционными процессами (www.vmp.gov.kz);</w:t>
      </w:r>
    </w:p>
    <w:bookmarkEnd w:id="27"/>
    <w:p>
      <w:pPr>
        <w:spacing w:after="0"/>
        <w:ind w:left="0"/>
        <w:jc w:val="both"/>
      </w:pPr>
      <w:r>
        <w:rPr>
          <w:rFonts w:ascii="Times New Roman"/>
          <w:b w:val="false"/>
          <w:i w:val="false"/>
          <w:color w:val="000000"/>
          <w:sz w:val="28"/>
        </w:rPr>
        <w:t>
      9) религиозная деятельность – деятельность, направленная на удовлетворение религиозных потребностей верующих;</w:t>
      </w:r>
    </w:p>
    <w:p>
      <w:pPr>
        <w:spacing w:after="0"/>
        <w:ind w:left="0"/>
        <w:jc w:val="both"/>
      </w:pPr>
      <w:r>
        <w:rPr>
          <w:rFonts w:ascii="Times New Roman"/>
          <w:b w:val="false"/>
          <w:i w:val="false"/>
          <w:color w:val="000000"/>
          <w:sz w:val="28"/>
        </w:rPr>
        <w:t>
      10) разрешение на въезд и выезд (далее – виза) - отметка уполномоченных на то государственных органов Республики Казахстан в паспорте мигранта или заменяющем его документе либо отметка уполномоченных на то государственных органов Республики Казахстан в информационной системе, которая дает право на въезд на территорию Республики Казахстан, проезд по ее территории, пребывание на ней и выезд из территории Республики Казахстан на время, в целях и на условиях, установленных в визе;</w:t>
      </w:r>
    </w:p>
    <w:p>
      <w:pPr>
        <w:spacing w:after="0"/>
        <w:ind w:left="0"/>
        <w:jc w:val="both"/>
      </w:pPr>
      <w:r>
        <w:rPr>
          <w:rFonts w:ascii="Times New Roman"/>
          <w:b w:val="false"/>
          <w:i w:val="false"/>
          <w:color w:val="000000"/>
          <w:sz w:val="28"/>
        </w:rPr>
        <w:t>
      11) указание Министерства иностранных дел Республики Казахстан (далее – указание МИД РК) – оперативное решение конкретных задач, оформленное в виде письменного поручения, принимаемое главами загранучреждений Республики Казахстан, директором, заместителями директора и руководителем паспортно-визового управления Департамента консульской службы Министерства иностранных дел Республики Казахстан, а так же решение, основанное на поручении Администрации Президента и/или Правительства Республики Казахстан, письменных обращениях государственных органов, организаций и загранучреждений Республики Казахстан, внешнеполитических ведомств, дипломатических и приравненных к ним представительств, консульских учреждений иностранных государств, международных организаций и их представительств, на основании которого Министерством иностранных дел Республики Казахстан (далее – МИД РК) и его загранучреждениями осуществляется прием и согласование приглашения РК, выдача, аннулирование, восстановление, продление или сокращение срока действия виз;</w:t>
      </w:r>
    </w:p>
    <w:bookmarkStart w:name="z20" w:id="28"/>
    <w:p>
      <w:pPr>
        <w:spacing w:after="0"/>
        <w:ind w:left="0"/>
        <w:jc w:val="both"/>
      </w:pPr>
      <w:r>
        <w:rPr>
          <w:rFonts w:ascii="Times New Roman"/>
          <w:b w:val="false"/>
          <w:i w:val="false"/>
          <w:color w:val="000000"/>
          <w:sz w:val="28"/>
        </w:rPr>
        <w:t>
      12) загранучреждения Республики Казахстан (далее – загранучреждения РК) – находящиеся за рубежом дипломатические и приравненные к ним представительства, а также консульские учреждения Республики Казахстан;</w:t>
      </w:r>
    </w:p>
    <w:bookmarkEnd w:id="28"/>
    <w:bookmarkStart w:name="z21" w:id="29"/>
    <w:p>
      <w:pPr>
        <w:spacing w:after="0"/>
        <w:ind w:left="0"/>
        <w:jc w:val="both"/>
      </w:pPr>
      <w:r>
        <w:rPr>
          <w:rFonts w:ascii="Times New Roman"/>
          <w:b w:val="false"/>
          <w:i w:val="false"/>
          <w:color w:val="000000"/>
          <w:sz w:val="28"/>
        </w:rPr>
        <w:t>
      13) территориальные органы полиции (далее – МВД РК) – подразделения миграционной службы Департаментов полиции областей, городов республиканского значения, столицы и на транспорте;</w:t>
      </w:r>
    </w:p>
    <w:bookmarkEnd w:id="29"/>
    <w:bookmarkStart w:name="z22" w:id="30"/>
    <w:p>
      <w:pPr>
        <w:spacing w:after="0"/>
        <w:ind w:left="0"/>
        <w:jc w:val="both"/>
      </w:pPr>
      <w:r>
        <w:rPr>
          <w:rFonts w:ascii="Times New Roman"/>
          <w:b w:val="false"/>
          <w:i w:val="false"/>
          <w:color w:val="000000"/>
          <w:sz w:val="28"/>
        </w:rPr>
        <w:t>
      14) указание МВД РК – оперативное решение конкретных задач, оформленное в виде письменного поручения, принимаемое Председателем (заместителями Председателя) Комитета миграционной службы МВД РК, а также решение, основанное на поручении Администрации Президента и/или Правительства Республики Казахстан, письменных обращениях загранучреждений Республики Казахстан, государственных органов и организаций Республики Казахстан, на основании которого МВД РК осуществляется оформление приглашения, выдача, аннулирование, восстановление, продление или сокращение срока действия виз;</w:t>
      </w:r>
    </w:p>
    <w:bookmarkEnd w:id="30"/>
    <w:bookmarkStart w:name="z23" w:id="31"/>
    <w:p>
      <w:pPr>
        <w:spacing w:after="0"/>
        <w:ind w:left="0"/>
        <w:jc w:val="both"/>
      </w:pPr>
      <w:r>
        <w:rPr>
          <w:rFonts w:ascii="Times New Roman"/>
          <w:b w:val="false"/>
          <w:i w:val="false"/>
          <w:color w:val="000000"/>
          <w:sz w:val="28"/>
        </w:rPr>
        <w:t>
      15) ходатайство – письменное обращение приглашающей стороны о выдаче, аннулировании, восстановлении виз Республики Казахстан, продлении и сокращении сроков их действия, а также получателя визы, намеревающегося посетить Республику Казахстан;</w:t>
      </w:r>
    </w:p>
    <w:bookmarkEnd w:id="31"/>
    <w:bookmarkStart w:name="z24" w:id="32"/>
    <w:p>
      <w:pPr>
        <w:spacing w:after="0"/>
        <w:ind w:left="0"/>
        <w:jc w:val="both"/>
      </w:pPr>
      <w:r>
        <w:rPr>
          <w:rFonts w:ascii="Times New Roman"/>
          <w:b w:val="false"/>
          <w:i w:val="false"/>
          <w:color w:val="000000"/>
          <w:sz w:val="28"/>
        </w:rPr>
        <w:t>
      16) сезонные иностранные работники – иммигранты, привлекаемые на работу работодателями для выполнения сезонных работ, которые в силу климатических или иных природных условий выполняются в течение определенного периода (сезона), но не более одного года;</w:t>
      </w:r>
    </w:p>
    <w:bookmarkEnd w:id="32"/>
    <w:bookmarkStart w:name="z25" w:id="33"/>
    <w:p>
      <w:pPr>
        <w:spacing w:after="0"/>
        <w:ind w:left="0"/>
        <w:jc w:val="both"/>
      </w:pPr>
      <w:r>
        <w:rPr>
          <w:rFonts w:ascii="Times New Roman"/>
          <w:b w:val="false"/>
          <w:i w:val="false"/>
          <w:color w:val="000000"/>
          <w:sz w:val="28"/>
        </w:rPr>
        <w:t>
      17) миссионерская деятельность – деятельность граждан Республики Казахстан, иностранцев, лиц без гражданства от имени религиозных объединений, зарегистрированных в Республике Казахстан, направленная на распространение вероучения на территории Республики Казахстан;</w:t>
      </w:r>
    </w:p>
    <w:bookmarkEnd w:id="33"/>
    <w:bookmarkStart w:name="z26" w:id="34"/>
    <w:p>
      <w:pPr>
        <w:spacing w:after="0"/>
        <w:ind w:left="0"/>
        <w:jc w:val="both"/>
      </w:pPr>
      <w:r>
        <w:rPr>
          <w:rFonts w:ascii="Times New Roman"/>
          <w:b w:val="false"/>
          <w:i w:val="false"/>
          <w:color w:val="000000"/>
          <w:sz w:val="28"/>
        </w:rPr>
        <w:t xml:space="preserve">
      18) справка о соответствии квалификации для самостоятельного трудоустройства (далее – справка о соответствии квалификации) – документ определяемый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занятости населения" выдаваемый иностранцам и лицам без гражданства, соответствующему требованиям квалификации и уровню образования, для самостоятельного трудоустройства в Республике Казахстан по профессиям, востребованным в приоритетных отраслях экономики (видах экономической деятельности);</w:t>
      </w:r>
    </w:p>
    <w:bookmarkEnd w:id="34"/>
    <w:bookmarkStart w:name="z27" w:id="35"/>
    <w:p>
      <w:pPr>
        <w:spacing w:after="0"/>
        <w:ind w:left="0"/>
        <w:jc w:val="both"/>
      </w:pPr>
      <w:r>
        <w:rPr>
          <w:rFonts w:ascii="Times New Roman"/>
          <w:b w:val="false"/>
          <w:i w:val="false"/>
          <w:color w:val="000000"/>
          <w:sz w:val="28"/>
        </w:rPr>
        <w:t>
      19) разрешение на постоянное проживание – установленный Законом о миграции документ, выдаваемый МВД РК иммигрантам при соблюдении требований, и предоставляющий им право на постоянное проживание на территории Республики Казахстан;</w:t>
      </w:r>
    </w:p>
    <w:bookmarkEnd w:id="35"/>
    <w:bookmarkStart w:name="z28" w:id="36"/>
    <w:p>
      <w:pPr>
        <w:spacing w:after="0"/>
        <w:ind w:left="0"/>
        <w:jc w:val="both"/>
      </w:pPr>
      <w:r>
        <w:rPr>
          <w:rFonts w:ascii="Times New Roman"/>
          <w:b w:val="false"/>
          <w:i w:val="false"/>
          <w:color w:val="000000"/>
          <w:sz w:val="28"/>
        </w:rPr>
        <w:t>
      20) уполномоченный сотрудник – сотрудник загранучреждения РК, МИД РК и МВД РК, имеющий право согласования ходатайства и подписи на визах;</w:t>
      </w:r>
    </w:p>
    <w:bookmarkEnd w:id="36"/>
    <w:bookmarkStart w:name="z29" w:id="37"/>
    <w:p>
      <w:pPr>
        <w:spacing w:after="0"/>
        <w:ind w:left="0"/>
        <w:jc w:val="both"/>
      </w:pPr>
      <w:r>
        <w:rPr>
          <w:rFonts w:ascii="Times New Roman"/>
          <w:b w:val="false"/>
          <w:i w:val="false"/>
          <w:color w:val="000000"/>
          <w:sz w:val="28"/>
        </w:rPr>
        <w:t>
      21) форс-мажорные обстоятельства – события непреодолимой силы, наступающие вследствие чрезвычайных и непредотвратимых обстоятельств (стихийные явления, военные действия и иные аналогичные события);</w:t>
      </w:r>
    </w:p>
    <w:bookmarkEnd w:id="37"/>
    <w:bookmarkStart w:name="z30" w:id="38"/>
    <w:p>
      <w:pPr>
        <w:spacing w:after="0"/>
        <w:ind w:left="0"/>
        <w:jc w:val="both"/>
      </w:pPr>
      <w:r>
        <w:rPr>
          <w:rFonts w:ascii="Times New Roman"/>
          <w:b w:val="false"/>
          <w:i w:val="false"/>
          <w:color w:val="000000"/>
          <w:sz w:val="28"/>
        </w:rPr>
        <w:t>
      22) международный принцип взаимности – обоюдное предоставление равных условий при оформлении виз для граждан двух государств;</w:t>
      </w:r>
    </w:p>
    <w:bookmarkEnd w:id="38"/>
    <w:bookmarkStart w:name="z31" w:id="39"/>
    <w:p>
      <w:pPr>
        <w:spacing w:after="0"/>
        <w:ind w:left="0"/>
        <w:jc w:val="both"/>
      </w:pPr>
      <w:r>
        <w:rPr>
          <w:rFonts w:ascii="Times New Roman"/>
          <w:b w:val="false"/>
          <w:i w:val="false"/>
          <w:color w:val="000000"/>
          <w:sz w:val="28"/>
        </w:rPr>
        <w:t>
      23) международная организация – межгосударственная или межправительственная организация;</w:t>
      </w:r>
    </w:p>
    <w:bookmarkEnd w:id="39"/>
    <w:bookmarkStart w:name="z32" w:id="40"/>
    <w:p>
      <w:pPr>
        <w:spacing w:after="0"/>
        <w:ind w:left="0"/>
        <w:jc w:val="both"/>
      </w:pPr>
      <w:r>
        <w:rPr>
          <w:rFonts w:ascii="Times New Roman"/>
          <w:b w:val="false"/>
          <w:i w:val="false"/>
          <w:color w:val="000000"/>
          <w:sz w:val="28"/>
        </w:rPr>
        <w:t>
      24) приглашающая сторона – центральные государственные органы Республики Казахстан, аппараты акимов областей, городов республиканского значения, столицы, внешнеполитические ведомства, дипломатические и приравненные к ним представительства, консульские учреждения иностранных государств, международные организации и их представительства, а также физические и юридические лица, зарегистрированные в Республике Казахстан, содействующие въезду/выезду получателя визы в/из Республики Казахстан;</w:t>
      </w:r>
    </w:p>
    <w:bookmarkEnd w:id="40"/>
    <w:bookmarkStart w:name="z33" w:id="41"/>
    <w:p>
      <w:pPr>
        <w:spacing w:after="0"/>
        <w:ind w:left="0"/>
        <w:jc w:val="both"/>
      </w:pPr>
      <w:r>
        <w:rPr>
          <w:rFonts w:ascii="Times New Roman"/>
          <w:b w:val="false"/>
          <w:i w:val="false"/>
          <w:color w:val="000000"/>
          <w:sz w:val="28"/>
        </w:rPr>
        <w:t>
      25) документы о приглашении из-за границы (далее – приглашение) – приглашение на въезд в Республику Казахстан по частным делам, выданное МВД РК, либо ходатайство приглашающей стороны, согласованное с МВД РК, либо вербальная нота о выдаче виз Республики Казахстан получателям визы;</w:t>
      </w:r>
    </w:p>
    <w:bookmarkEnd w:id="41"/>
    <w:bookmarkStart w:name="z34" w:id="42"/>
    <w:p>
      <w:pPr>
        <w:spacing w:after="0"/>
        <w:ind w:left="0"/>
        <w:jc w:val="both"/>
      </w:pPr>
      <w:r>
        <w:rPr>
          <w:rFonts w:ascii="Times New Roman"/>
          <w:b w:val="false"/>
          <w:i w:val="false"/>
          <w:color w:val="000000"/>
          <w:sz w:val="28"/>
        </w:rPr>
        <w:t>
      26) иностранец – лицо, не являющееся гражданином Республики Казахстан и имеющее доказательство своей принадлежности к гражданству иного государства;</w:t>
      </w:r>
    </w:p>
    <w:bookmarkEnd w:id="42"/>
    <w:bookmarkStart w:name="z35" w:id="43"/>
    <w:p>
      <w:pPr>
        <w:spacing w:after="0"/>
        <w:ind w:left="0"/>
        <w:jc w:val="both"/>
      </w:pPr>
      <w:r>
        <w:rPr>
          <w:rFonts w:ascii="Times New Roman"/>
          <w:b w:val="false"/>
          <w:i w:val="false"/>
          <w:color w:val="000000"/>
          <w:sz w:val="28"/>
        </w:rPr>
        <w:t>
      27) этнический казах – иностранец или лицо без гражданства казахской национальности (при наличии документов, подтверждающих их национальную принадлежность), постоянно проживающее за рубежом;</w:t>
      </w:r>
    </w:p>
    <w:bookmarkEnd w:id="43"/>
    <w:bookmarkStart w:name="z36" w:id="44"/>
    <w:p>
      <w:pPr>
        <w:spacing w:after="0"/>
        <w:ind w:left="0"/>
        <w:jc w:val="both"/>
      </w:pPr>
      <w:r>
        <w:rPr>
          <w:rFonts w:ascii="Times New Roman"/>
          <w:b w:val="false"/>
          <w:i w:val="false"/>
          <w:color w:val="000000"/>
          <w:sz w:val="28"/>
        </w:rPr>
        <w:t xml:space="preserve">
      28) инвестиционный резидент МФЦА – иностранец или лицо без гражданства, осуществившее инвестиции в соответствии с программой инвестиционного налогового резидентства МФЦА, а также соответствующее условиям, предусмотренным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от 7 декабря 2015 года "О Международном финансовом центре "Астана".</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w:t>
      </w:r>
      <w:r>
        <w:rPr>
          <w:rFonts w:ascii="Times New Roman"/>
          <w:b w:val="false"/>
          <w:i w:val="false"/>
          <w:color w:val="000000"/>
          <w:sz w:val="28"/>
        </w:rPr>
        <w:t>совместного приказа</w:t>
      </w:r>
      <w:r>
        <w:rPr>
          <w:rFonts w:ascii="Times New Roman"/>
          <w:b w:val="false"/>
          <w:i w:val="false"/>
          <w:color w:val="ff0000"/>
          <w:sz w:val="28"/>
        </w:rPr>
        <w:t xml:space="preserve"> Министра иностранных дел РК от 11.06.2021 № 11-1-4/228 и Министра внутренних дел РК от 11.06.2021 № 336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45"/>
    <w:p>
      <w:pPr>
        <w:spacing w:after="0"/>
        <w:ind w:left="0"/>
        <w:jc w:val="both"/>
      </w:pPr>
      <w:r>
        <w:rPr>
          <w:rFonts w:ascii="Times New Roman"/>
          <w:b w:val="false"/>
          <w:i w:val="false"/>
          <w:color w:val="000000"/>
          <w:sz w:val="28"/>
        </w:rPr>
        <w:t xml:space="preserve">
      4. Категория, получатель, кратность, срок действия визы, период пребывания на территории Республики Казахстан, основания и необходимые документы для выдачи виз определяются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 (далее – форма 1).</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w:t>
      </w:r>
      <w:r>
        <w:rPr>
          <w:rFonts w:ascii="Times New Roman"/>
          <w:b w:val="false"/>
          <w:i w:val="false"/>
          <w:color w:val="000000"/>
          <w:sz w:val="28"/>
        </w:rPr>
        <w:t>совместного приказа</w:t>
      </w:r>
      <w:r>
        <w:rPr>
          <w:rFonts w:ascii="Times New Roman"/>
          <w:b w:val="false"/>
          <w:i w:val="false"/>
          <w:color w:val="ff0000"/>
          <w:sz w:val="28"/>
        </w:rPr>
        <w:t xml:space="preserve"> Министра иностранных дел РК от 01.09.2020 № 11-1-4/245 и Министра внутренних дел РК от 01.09.2020 № 611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46"/>
    <w:p>
      <w:pPr>
        <w:spacing w:after="0"/>
        <w:ind w:left="0"/>
        <w:jc w:val="both"/>
      </w:pPr>
      <w:r>
        <w:rPr>
          <w:rFonts w:ascii="Times New Roman"/>
          <w:b w:val="false"/>
          <w:i w:val="false"/>
          <w:color w:val="000000"/>
          <w:sz w:val="28"/>
        </w:rPr>
        <w:t xml:space="preserve">
      5. Виза бывает однократной и многократной. </w:t>
      </w:r>
    </w:p>
    <w:bookmarkEnd w:id="46"/>
    <w:bookmarkStart w:name="z52" w:id="47"/>
    <w:p>
      <w:pPr>
        <w:spacing w:after="0"/>
        <w:ind w:left="0"/>
        <w:jc w:val="both"/>
      </w:pPr>
      <w:r>
        <w:rPr>
          <w:rFonts w:ascii="Times New Roman"/>
          <w:b w:val="false"/>
          <w:i w:val="false"/>
          <w:color w:val="000000"/>
          <w:sz w:val="28"/>
        </w:rPr>
        <w:t xml:space="preserve">
      Однократные визы дают право получателю визы на однократный въезд в Республику Казахстан, проезд по ее территории, пребывание на ней и выезд из Республики Казахстан на время, в целях и на условиях, установленных в визе. </w:t>
      </w:r>
    </w:p>
    <w:bookmarkEnd w:id="47"/>
    <w:bookmarkStart w:name="z53" w:id="48"/>
    <w:p>
      <w:pPr>
        <w:spacing w:after="0"/>
        <w:ind w:left="0"/>
        <w:jc w:val="both"/>
      </w:pPr>
      <w:r>
        <w:rPr>
          <w:rFonts w:ascii="Times New Roman"/>
          <w:b w:val="false"/>
          <w:i w:val="false"/>
          <w:color w:val="000000"/>
          <w:sz w:val="28"/>
        </w:rPr>
        <w:t>
      Многократные визы дают право получателю визы на многократный въезд в Республику Казахстан, проезд по ее территории, пребывание на ней и выезд из Республики Казахстан на время, в целях и на условиях, установленных в визе.</w:t>
      </w:r>
    </w:p>
    <w:bookmarkEnd w:id="48"/>
    <w:bookmarkStart w:name="z54" w:id="49"/>
    <w:p>
      <w:pPr>
        <w:spacing w:after="0"/>
        <w:ind w:left="0"/>
        <w:jc w:val="both"/>
      </w:pPr>
      <w:r>
        <w:rPr>
          <w:rFonts w:ascii="Times New Roman"/>
          <w:b w:val="false"/>
          <w:i w:val="false"/>
          <w:color w:val="000000"/>
          <w:sz w:val="28"/>
        </w:rPr>
        <w:t>
      Визы для выезда с территории Республики Казахстан дают право получателю визы на пребывание на территории Республики Казахстан и выезд из Республики Казахстан на время и на условиях, установленных в визе.</w:t>
      </w:r>
    </w:p>
    <w:bookmarkEnd w:id="49"/>
    <w:bookmarkStart w:name="z55" w:id="50"/>
    <w:p>
      <w:pPr>
        <w:spacing w:after="0"/>
        <w:ind w:left="0"/>
        <w:jc w:val="both"/>
      </w:pPr>
      <w:r>
        <w:rPr>
          <w:rFonts w:ascii="Times New Roman"/>
          <w:b w:val="false"/>
          <w:i w:val="false"/>
          <w:color w:val="000000"/>
          <w:sz w:val="28"/>
        </w:rPr>
        <w:t xml:space="preserve">
      6. Заполнение визовой наклейки Республики Казахстан осуществляется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50"/>
    <w:bookmarkStart w:name="z56" w:id="51"/>
    <w:p>
      <w:pPr>
        <w:spacing w:after="0"/>
        <w:ind w:left="0"/>
        <w:jc w:val="both"/>
      </w:pPr>
      <w:r>
        <w:rPr>
          <w:rFonts w:ascii="Times New Roman"/>
          <w:b w:val="false"/>
          <w:i w:val="false"/>
          <w:color w:val="000000"/>
          <w:sz w:val="28"/>
        </w:rPr>
        <w:t>
      Исправления в визе не допускаются. Визы с исправлениями считаются недействительными.</w:t>
      </w:r>
    </w:p>
    <w:bookmarkEnd w:id="51"/>
    <w:p>
      <w:pPr>
        <w:spacing w:after="0"/>
        <w:ind w:left="0"/>
        <w:jc w:val="both"/>
      </w:pPr>
      <w:r>
        <w:rPr>
          <w:rFonts w:ascii="Times New Roman"/>
          <w:b w:val="false"/>
          <w:i w:val="false"/>
          <w:color w:val="000000"/>
          <w:sz w:val="28"/>
        </w:rPr>
        <w:t>
      Заполнение визы в электронном формате (далее – электронная виза) осуществляется посредством ВМП.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w:t>
      </w:r>
      <w:r>
        <w:rPr>
          <w:rFonts w:ascii="Times New Roman"/>
          <w:b w:val="false"/>
          <w:i w:val="false"/>
          <w:color w:val="000000"/>
          <w:sz w:val="28"/>
        </w:rPr>
        <w:t>совместным приказом</w:t>
      </w:r>
      <w:r>
        <w:rPr>
          <w:rFonts w:ascii="Times New Roman"/>
          <w:b w:val="false"/>
          <w:i w:val="false"/>
          <w:color w:val="ff0000"/>
          <w:sz w:val="28"/>
        </w:rPr>
        <w:t xml:space="preserve"> Министра иностранных дел РК от 01.09.2020 № 11-1-4/245 и Министра внутренних дел РК от 01.09.2020 № 611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 w:id="52"/>
    <w:p>
      <w:pPr>
        <w:spacing w:after="0"/>
        <w:ind w:left="0"/>
        <w:jc w:val="both"/>
      </w:pPr>
      <w:r>
        <w:rPr>
          <w:rFonts w:ascii="Times New Roman"/>
          <w:b w:val="false"/>
          <w:i w:val="false"/>
          <w:color w:val="000000"/>
          <w:sz w:val="28"/>
        </w:rPr>
        <w:t>
      7. Документами, заменяющими визы, являются:</w:t>
      </w:r>
    </w:p>
    <w:bookmarkEnd w:id="52"/>
    <w:bookmarkStart w:name="z58" w:id="53"/>
    <w:p>
      <w:pPr>
        <w:spacing w:after="0"/>
        <w:ind w:left="0"/>
        <w:jc w:val="both"/>
      </w:pPr>
      <w:r>
        <w:rPr>
          <w:rFonts w:ascii="Times New Roman"/>
          <w:b w:val="false"/>
          <w:i w:val="false"/>
          <w:color w:val="000000"/>
          <w:sz w:val="28"/>
        </w:rPr>
        <w:t>
      1) аккредитационное удостоверение, выданное МИД РК главам, членам персонала дипломатических и приравненных к ним представительств, консульских учреждений иностранных государств, международных организаций и их представительств, аккредитованных в Республике Казахстан, а также членам их семей;</w:t>
      </w:r>
    </w:p>
    <w:bookmarkEnd w:id="53"/>
    <w:bookmarkStart w:name="z59" w:id="54"/>
    <w:p>
      <w:pPr>
        <w:spacing w:after="0"/>
        <w:ind w:left="0"/>
        <w:jc w:val="both"/>
      </w:pPr>
      <w:r>
        <w:rPr>
          <w:rFonts w:ascii="Times New Roman"/>
          <w:b w:val="false"/>
          <w:i w:val="false"/>
          <w:color w:val="000000"/>
          <w:sz w:val="28"/>
        </w:rPr>
        <w:t>
      2) вид на жительство иностранца или лица без гражданства в Республике Казахстан по форме согласно Закону Республики Казахстан "О документах, удостоверяющих личность";</w:t>
      </w:r>
    </w:p>
    <w:bookmarkEnd w:id="54"/>
    <w:bookmarkStart w:name="z60" w:id="55"/>
    <w:p>
      <w:pPr>
        <w:spacing w:after="0"/>
        <w:ind w:left="0"/>
        <w:jc w:val="both"/>
      </w:pPr>
      <w:r>
        <w:rPr>
          <w:rFonts w:ascii="Times New Roman"/>
          <w:b w:val="false"/>
          <w:i w:val="false"/>
          <w:color w:val="000000"/>
          <w:sz w:val="28"/>
        </w:rPr>
        <w:t>
      3) удостоверение лица без гражданства по форме согласно Закону Республики Казахстан "О документах, удостоверяющих личность";</w:t>
      </w:r>
    </w:p>
    <w:bookmarkEnd w:id="55"/>
    <w:bookmarkStart w:name="z61" w:id="56"/>
    <w:p>
      <w:pPr>
        <w:spacing w:after="0"/>
        <w:ind w:left="0"/>
        <w:jc w:val="both"/>
      </w:pPr>
      <w:r>
        <w:rPr>
          <w:rFonts w:ascii="Times New Roman"/>
          <w:b w:val="false"/>
          <w:i w:val="false"/>
          <w:color w:val="000000"/>
          <w:sz w:val="28"/>
        </w:rPr>
        <w:t xml:space="preserve">
      4) постановление суда о выдворении иностранца из Республики Казахстан по форме согласно </w:t>
      </w:r>
      <w:r>
        <w:rPr>
          <w:rFonts w:ascii="Times New Roman"/>
          <w:b w:val="false"/>
          <w:i w:val="false"/>
          <w:color w:val="000000"/>
          <w:sz w:val="28"/>
        </w:rPr>
        <w:t>Кодексу</w:t>
      </w:r>
      <w:r>
        <w:rPr>
          <w:rFonts w:ascii="Times New Roman"/>
          <w:b w:val="false"/>
          <w:i w:val="false"/>
          <w:color w:val="000000"/>
          <w:sz w:val="28"/>
        </w:rPr>
        <w:t xml:space="preserve"> Республики Казахстан "Об административных правонарушениях";</w:t>
      </w:r>
    </w:p>
    <w:bookmarkEnd w:id="56"/>
    <w:bookmarkStart w:name="z62" w:id="57"/>
    <w:p>
      <w:pPr>
        <w:spacing w:after="0"/>
        <w:ind w:left="0"/>
        <w:jc w:val="both"/>
      </w:pPr>
      <w:r>
        <w:rPr>
          <w:rFonts w:ascii="Times New Roman"/>
          <w:b w:val="false"/>
          <w:i w:val="false"/>
          <w:color w:val="000000"/>
          <w:sz w:val="28"/>
        </w:rPr>
        <w:t xml:space="preserve">
      5) проездной документ, по форме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документах, удостоверяющих личность".</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w:t>
      </w:r>
      <w:r>
        <w:rPr>
          <w:rFonts w:ascii="Times New Roman"/>
          <w:b w:val="false"/>
          <w:i w:val="false"/>
          <w:color w:val="000000"/>
          <w:sz w:val="28"/>
        </w:rPr>
        <w:t>совместным приказаом</w:t>
      </w:r>
      <w:r>
        <w:rPr>
          <w:rFonts w:ascii="Times New Roman"/>
          <w:b w:val="false"/>
          <w:i w:val="false"/>
          <w:color w:val="ff0000"/>
          <w:sz w:val="28"/>
        </w:rPr>
        <w:t xml:space="preserve"> Министра иностранных дел РК от 11.06.2021 № 11-1-4/228 и Министра внутренних дел РК от 11.06.2021 № 336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58"/>
    <w:p>
      <w:pPr>
        <w:spacing w:after="0"/>
        <w:ind w:left="0"/>
        <w:jc w:val="both"/>
      </w:pPr>
      <w:r>
        <w:rPr>
          <w:rFonts w:ascii="Times New Roman"/>
          <w:b w:val="false"/>
          <w:i w:val="false"/>
          <w:color w:val="000000"/>
          <w:sz w:val="28"/>
        </w:rPr>
        <w:t>
      8. Визы могут выдаваться на более длительные сроки, с учетом международного принципа взаимности со сроком пребывания на территории Республики Казахстан, не превышающим длительность пребывания граждан Республики Казахстан на территории соответствующего государства и сроки оформления виз могут составлять более длительный период времени, чем предусмотрено в настоящих Правилах.</w:t>
      </w:r>
    </w:p>
    <w:bookmarkEnd w:id="58"/>
    <w:bookmarkStart w:name="z1382" w:id="59"/>
    <w:p>
      <w:pPr>
        <w:spacing w:after="0"/>
        <w:ind w:left="0"/>
        <w:jc w:val="both"/>
      </w:pPr>
      <w:r>
        <w:rPr>
          <w:rFonts w:ascii="Times New Roman"/>
          <w:b w:val="false"/>
          <w:i w:val="false"/>
          <w:color w:val="000000"/>
          <w:sz w:val="28"/>
        </w:rPr>
        <w:t xml:space="preserve">
      8-1. МВД РК, МИД РК и загранучреждения РК (далее - услугодатель) обеспечивают внесение данных в информационную систему мониторинга оказания государственных услуг о стадии оказания государственной услуги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 о государственных услугах.</w:t>
      </w:r>
    </w:p>
    <w:bookmarkEnd w:id="59"/>
    <w:p>
      <w:pPr>
        <w:spacing w:after="0"/>
        <w:ind w:left="0"/>
        <w:jc w:val="both"/>
      </w:pPr>
      <w:r>
        <w:rPr>
          <w:rFonts w:ascii="Times New Roman"/>
          <w:b w:val="false"/>
          <w:i w:val="false"/>
          <w:color w:val="000000"/>
          <w:sz w:val="28"/>
        </w:rPr>
        <w:t>
      Услугополучателями государственных услуг "Прием и согласование приглашений принимающих лиц по выдаче виз Республики Казахстан", "Выдача,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 являются физические или юридические лица, услугополучателями государственной услуги "Выдача, продление виз на въезд в Республику Казахстан и транзитный проезд через территорию Республики Казахстан" являются физические лица (далее - услугополучатель).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8-1 в соответствии с </w:t>
      </w:r>
      <w:r>
        <w:rPr>
          <w:rFonts w:ascii="Times New Roman"/>
          <w:b w:val="false"/>
          <w:i w:val="false"/>
          <w:color w:val="000000"/>
          <w:sz w:val="28"/>
        </w:rPr>
        <w:t>совместным приказом</w:t>
      </w:r>
      <w:r>
        <w:rPr>
          <w:rFonts w:ascii="Times New Roman"/>
          <w:b w:val="false"/>
          <w:i w:val="false"/>
          <w:color w:val="ff0000"/>
          <w:sz w:val="28"/>
        </w:rPr>
        <w:t xml:space="preserve"> Министра иностранных дел РК от 01.09.2020 № 11-1-4/245 и Министра внутренних дел РК от 01.09.2020 № 611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60"/>
    <w:p>
      <w:pPr>
        <w:spacing w:after="0"/>
        <w:ind w:left="0"/>
        <w:jc w:val="left"/>
      </w:pPr>
      <w:r>
        <w:rPr>
          <w:rFonts w:ascii="Times New Roman"/>
          <w:b/>
          <w:i w:val="false"/>
          <w:color w:val="000000"/>
        </w:rPr>
        <w:t xml:space="preserve"> Глава 2. Порядок оформления приглашений, согласования приглашений на въезд получателям виз в Республику Казахстан</w:t>
      </w:r>
    </w:p>
    <w:bookmarkEnd w:id="60"/>
    <w:bookmarkStart w:name="z65" w:id="61"/>
    <w:p>
      <w:pPr>
        <w:spacing w:after="0"/>
        <w:ind w:left="0"/>
        <w:jc w:val="both"/>
      </w:pPr>
      <w:r>
        <w:rPr>
          <w:rFonts w:ascii="Times New Roman"/>
          <w:b w:val="false"/>
          <w:i w:val="false"/>
          <w:color w:val="000000"/>
          <w:sz w:val="28"/>
        </w:rPr>
        <w:t>
      9. Приглашение на въезд в Республику Казахстан по частным делам подается не ранее, чем за 1 год и не позднее, чем за 5 рабочих дней до предполагаемой даты въезда получателя виз в Республику Казахстан.</w:t>
      </w:r>
    </w:p>
    <w:bookmarkEnd w:id="61"/>
    <w:bookmarkStart w:name="z17" w:id="62"/>
    <w:p>
      <w:pPr>
        <w:spacing w:after="0"/>
        <w:ind w:left="0"/>
        <w:jc w:val="both"/>
      </w:pPr>
      <w:r>
        <w:rPr>
          <w:rFonts w:ascii="Times New Roman"/>
          <w:b w:val="false"/>
          <w:i w:val="false"/>
          <w:color w:val="000000"/>
          <w:sz w:val="28"/>
        </w:rPr>
        <w:t>
      Ходатайство или вербальная нота подается не ранее, чем за 90 календарных дней и не позднее, чем за 5 рабочих дней до предполагаемой даты въезда получателя виз в Республику Казахстан.</w:t>
      </w:r>
    </w:p>
    <w:bookmarkEnd w:id="62"/>
    <w:bookmarkStart w:name="z18" w:id="63"/>
    <w:p>
      <w:pPr>
        <w:spacing w:after="0"/>
        <w:ind w:left="0"/>
        <w:jc w:val="both"/>
      </w:pPr>
      <w:r>
        <w:rPr>
          <w:rFonts w:ascii="Times New Roman"/>
          <w:b w:val="false"/>
          <w:i w:val="false"/>
          <w:color w:val="000000"/>
          <w:sz w:val="28"/>
        </w:rPr>
        <w:t xml:space="preserve">
      Срок рассмотрения приглашения составляет не более 3 рабочих дней при оказании услуги в электронном виде и не более 5 рабочих дней – в бумажном виде – со дня подачи обращения, за исключением случаев,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настоящих Правил.</w:t>
      </w:r>
    </w:p>
    <w:bookmarkEnd w:id="63"/>
    <w:p>
      <w:pPr>
        <w:spacing w:after="0"/>
        <w:ind w:left="0"/>
        <w:jc w:val="both"/>
      </w:pPr>
      <w:r>
        <w:rPr>
          <w:rFonts w:ascii="Times New Roman"/>
          <w:b w:val="false"/>
          <w:i w:val="false"/>
          <w:color w:val="000000"/>
          <w:sz w:val="28"/>
        </w:rPr>
        <w:t>
      По указанию МВД РК и МИД РК документы на приглашение принимаются и обрабатываются в более краткие сроки.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совместного приказа Министра внутренних дел РК от 30.03.2018 </w:t>
      </w:r>
      <w:r>
        <w:rPr>
          <w:rFonts w:ascii="Times New Roman"/>
          <w:b w:val="false"/>
          <w:i w:val="false"/>
          <w:color w:val="000000"/>
          <w:sz w:val="28"/>
        </w:rPr>
        <w:t>№ 231</w:t>
      </w:r>
      <w:r>
        <w:rPr>
          <w:rFonts w:ascii="Times New Roman"/>
          <w:b w:val="false"/>
          <w:i w:val="false"/>
          <w:color w:val="ff0000"/>
          <w:sz w:val="28"/>
        </w:rPr>
        <w:t xml:space="preserve"> и Министра иностранных дел РК от 12.04.2018 № 11-1-4/128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64"/>
    <w:p>
      <w:pPr>
        <w:spacing w:after="0"/>
        <w:ind w:left="0"/>
        <w:jc w:val="both"/>
      </w:pPr>
      <w:r>
        <w:rPr>
          <w:rFonts w:ascii="Times New Roman"/>
          <w:b w:val="false"/>
          <w:i w:val="false"/>
          <w:color w:val="000000"/>
          <w:sz w:val="28"/>
        </w:rPr>
        <w:t xml:space="preserve">
      10. Приглашающая сторона для оформления приглашения представляет в МИД РК вербальную ноту с приложением таблицы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(далее – форма 2).</w:t>
      </w:r>
    </w:p>
    <w:bookmarkEnd w:id="64"/>
    <w:bookmarkStart w:name="z70" w:id="65"/>
    <w:p>
      <w:pPr>
        <w:spacing w:after="0"/>
        <w:ind w:left="0"/>
        <w:jc w:val="both"/>
      </w:pPr>
      <w:r>
        <w:rPr>
          <w:rFonts w:ascii="Times New Roman"/>
          <w:b w:val="false"/>
          <w:i w:val="false"/>
          <w:color w:val="000000"/>
          <w:sz w:val="28"/>
        </w:rPr>
        <w:t>
      11. Приглашающая сторона для оформления приглашения представляет в МВД РК либо через некоммерческое акционерное общество "Государственная корпорация "Правительство для граждан" (далее – Государственная корпорация) по месту своей регистрации ходатайство и следующие документы, необходимые для оказания государственной услуги "Прием и согласование приглашений принимающих лиц по выдаче виз Республики Казахстан":</w:t>
      </w:r>
    </w:p>
    <w:bookmarkEnd w:id="65"/>
    <w:bookmarkStart w:name="z42" w:id="66"/>
    <w:p>
      <w:pPr>
        <w:spacing w:after="0"/>
        <w:ind w:left="0"/>
        <w:jc w:val="both"/>
      </w:pPr>
      <w:r>
        <w:rPr>
          <w:rFonts w:ascii="Times New Roman"/>
          <w:b w:val="false"/>
          <w:i w:val="false"/>
          <w:color w:val="000000"/>
          <w:sz w:val="28"/>
        </w:rPr>
        <w:t>
      1) для оформления приглашения на въезд в Республику Казахстан по частным делам:</w:t>
      </w:r>
    </w:p>
    <w:bookmarkEnd w:id="66"/>
    <w:bookmarkStart w:name="z43" w:id="67"/>
    <w:p>
      <w:pPr>
        <w:spacing w:after="0"/>
        <w:ind w:left="0"/>
        <w:jc w:val="both"/>
      </w:pPr>
      <w:r>
        <w:rPr>
          <w:rFonts w:ascii="Times New Roman"/>
          <w:b w:val="false"/>
          <w:i w:val="false"/>
          <w:color w:val="000000"/>
          <w:sz w:val="28"/>
        </w:rPr>
        <w:t>
      документ, удостоверяющий личность (для сверки);</w:t>
      </w:r>
    </w:p>
    <w:bookmarkEnd w:id="67"/>
    <w:bookmarkStart w:name="z44" w:id="68"/>
    <w:p>
      <w:pPr>
        <w:spacing w:after="0"/>
        <w:ind w:left="0"/>
        <w:jc w:val="both"/>
      </w:pPr>
      <w:r>
        <w:rPr>
          <w:rFonts w:ascii="Times New Roman"/>
          <w:b w:val="false"/>
          <w:i w:val="false"/>
          <w:color w:val="000000"/>
          <w:sz w:val="28"/>
        </w:rPr>
        <w:t>
      заполненную в двух экземплярах таблицу по форме согласно приложению 3 к настоящим Правилам;</w:t>
      </w:r>
    </w:p>
    <w:bookmarkEnd w:id="68"/>
    <w:bookmarkStart w:name="z45" w:id="69"/>
    <w:p>
      <w:pPr>
        <w:spacing w:after="0"/>
        <w:ind w:left="0"/>
        <w:jc w:val="both"/>
      </w:pPr>
      <w:r>
        <w:rPr>
          <w:rFonts w:ascii="Times New Roman"/>
          <w:b w:val="false"/>
          <w:i w:val="false"/>
          <w:color w:val="000000"/>
          <w:sz w:val="28"/>
        </w:rPr>
        <w:t>
      документ, подтверждающий уплату государственной пошлины при обращении в Государственную корпорацию (в случае уплаты государственной пошлины через платежный шлюз "электронного правительства" (далее - ПШЭП) предоставление данного документа не требуется).</w:t>
      </w:r>
    </w:p>
    <w:bookmarkEnd w:id="69"/>
    <w:bookmarkStart w:name="z46" w:id="70"/>
    <w:p>
      <w:pPr>
        <w:spacing w:after="0"/>
        <w:ind w:left="0"/>
        <w:jc w:val="both"/>
      </w:pPr>
      <w:r>
        <w:rPr>
          <w:rFonts w:ascii="Times New Roman"/>
          <w:b w:val="false"/>
          <w:i w:val="false"/>
          <w:color w:val="000000"/>
          <w:sz w:val="28"/>
        </w:rPr>
        <w:t>
      2) для оформления приглашения юридического лица либо индивидуального предпринимателя:</w:t>
      </w:r>
    </w:p>
    <w:bookmarkEnd w:id="70"/>
    <w:bookmarkStart w:name="z47" w:id="71"/>
    <w:p>
      <w:pPr>
        <w:spacing w:after="0"/>
        <w:ind w:left="0"/>
        <w:jc w:val="both"/>
      </w:pPr>
      <w:r>
        <w:rPr>
          <w:rFonts w:ascii="Times New Roman"/>
          <w:b w:val="false"/>
          <w:i w:val="false"/>
          <w:color w:val="000000"/>
          <w:sz w:val="28"/>
        </w:rPr>
        <w:t xml:space="preserve">
      заполненную в двух экземплярах таблицу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71"/>
    <w:bookmarkStart w:name="z48" w:id="72"/>
    <w:p>
      <w:pPr>
        <w:spacing w:after="0"/>
        <w:ind w:left="0"/>
        <w:jc w:val="both"/>
      </w:pPr>
      <w:r>
        <w:rPr>
          <w:rFonts w:ascii="Times New Roman"/>
          <w:b w:val="false"/>
          <w:i w:val="false"/>
          <w:color w:val="000000"/>
          <w:sz w:val="28"/>
        </w:rPr>
        <w:t>
      документ, подтверждающий уплату государственной пошлины при обращении в Государственную корпорацию (в случае уплаты государственной пошлины через ПШЭП предоставление данного документа не требуется);</w:t>
      </w:r>
    </w:p>
    <w:bookmarkEnd w:id="72"/>
    <w:bookmarkStart w:name="z49" w:id="73"/>
    <w:p>
      <w:pPr>
        <w:spacing w:after="0"/>
        <w:ind w:left="0"/>
        <w:jc w:val="both"/>
      </w:pPr>
      <w:r>
        <w:rPr>
          <w:rFonts w:ascii="Times New Roman"/>
          <w:b w:val="false"/>
          <w:i w:val="false"/>
          <w:color w:val="000000"/>
          <w:sz w:val="28"/>
        </w:rPr>
        <w:t>
      документ, подтверждающий полномочия представителя.</w:t>
      </w:r>
    </w:p>
    <w:bookmarkEnd w:id="73"/>
    <w:bookmarkStart w:name="z50" w:id="74"/>
    <w:p>
      <w:pPr>
        <w:spacing w:after="0"/>
        <w:ind w:left="0"/>
        <w:jc w:val="both"/>
      </w:pPr>
      <w:r>
        <w:rPr>
          <w:rFonts w:ascii="Times New Roman"/>
          <w:b w:val="false"/>
          <w:i w:val="false"/>
          <w:color w:val="000000"/>
          <w:sz w:val="28"/>
        </w:rPr>
        <w:t>
      При обращении услугополучателя в Государственную корпорацию сведения о документах, удостоверяющих личность, сведения о государственной регистрации юридического лица или индивидуального предпринимателя, документе, подтверждающем уплату услугополучателем в бюджет суммы государственной пошлины за оказание государственной услуги "Прием и согласование приглашений принимающих лиц по выдаче виз Республики Казахстан" (в случае уплаты через ПШЭП) и другие необходимые сведения, работник Государственной корпорации получает из соответствующих государственных информационных систем через шлюз "электронного правительства".</w:t>
      </w:r>
    </w:p>
    <w:bookmarkEnd w:id="74"/>
    <w:bookmarkStart w:name="z51" w:id="75"/>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Закона о государственных услугах, при оказании государственных услуг не допускается истребование от услугополучателей документов и сведений, которые могут быть получены из информационных систем, нотариально засвидетельствованных копий документов, оригиналы которых представлены для сверки услугодателю, Государственной корпорации, за исключением случаев, предусмотренных законодательством Республики Казахстан, регулирующим вопросы пенсионного и социального обеспечения.</w:t>
      </w:r>
    </w:p>
    <w:bookmarkEnd w:id="75"/>
    <w:p>
      <w:pPr>
        <w:spacing w:after="0"/>
        <w:ind w:left="0"/>
        <w:jc w:val="both"/>
      </w:pPr>
      <w:r>
        <w:rPr>
          <w:rFonts w:ascii="Times New Roman"/>
          <w:b w:val="false"/>
          <w:i w:val="false"/>
          <w:color w:val="000000"/>
          <w:sz w:val="28"/>
        </w:rPr>
        <w:t>
      Работник Государственной корпорации при оказании государственной услуги получает письменное согласие услугополучателя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"Прием и согласование приглашений принимающих лиц по выдаче виз Республики Казахстан"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Для оформления приглашения иностранцу и лицу без гражданства на однократный въезд для частной поездки (виза категории "В10"), а также для деловой поездки (визы категории "В1", "В2", "В3") посредством ВМП через веб-портал "электронного правительства" (далее – портал) необходимо:</w:t>
      </w:r>
    </w:p>
    <w:bookmarkStart w:name="z55" w:id="76"/>
    <w:p>
      <w:pPr>
        <w:spacing w:after="0"/>
        <w:ind w:left="0"/>
        <w:jc w:val="both"/>
      </w:pPr>
      <w:r>
        <w:rPr>
          <w:rFonts w:ascii="Times New Roman"/>
          <w:b w:val="false"/>
          <w:i w:val="false"/>
          <w:color w:val="000000"/>
          <w:sz w:val="28"/>
        </w:rPr>
        <w:t>
      1) зарегистрироваться на ВМП, путем авторизации посредством электронной цифровой подписи;</w:t>
      </w:r>
    </w:p>
    <w:bookmarkEnd w:id="76"/>
    <w:bookmarkStart w:name="z56" w:id="77"/>
    <w:p>
      <w:pPr>
        <w:spacing w:after="0"/>
        <w:ind w:left="0"/>
        <w:jc w:val="both"/>
      </w:pPr>
      <w:r>
        <w:rPr>
          <w:rFonts w:ascii="Times New Roman"/>
          <w:b w:val="false"/>
          <w:i w:val="false"/>
          <w:color w:val="000000"/>
          <w:sz w:val="28"/>
        </w:rPr>
        <w:t>
      2) заполнить установочные данные на иностранца с указанием сроков пребывания и места временного проживания;</w:t>
      </w:r>
    </w:p>
    <w:bookmarkEnd w:id="77"/>
    <w:bookmarkStart w:name="z57" w:id="78"/>
    <w:p>
      <w:pPr>
        <w:spacing w:after="0"/>
        <w:ind w:left="0"/>
        <w:jc w:val="both"/>
      </w:pPr>
      <w:r>
        <w:rPr>
          <w:rFonts w:ascii="Times New Roman"/>
          <w:b w:val="false"/>
          <w:i w:val="false"/>
          <w:color w:val="000000"/>
          <w:sz w:val="28"/>
        </w:rPr>
        <w:t>
      3) оплатить государственную пошлину через ПШЭП за оказание государственной услуги "Прием и согласование приглашений принимающих лиц по выдаче виз Республики Казахстан";</w:t>
      </w:r>
    </w:p>
    <w:bookmarkEnd w:id="78"/>
    <w:bookmarkStart w:name="z58" w:id="79"/>
    <w:p>
      <w:pPr>
        <w:spacing w:after="0"/>
        <w:ind w:left="0"/>
        <w:jc w:val="both"/>
      </w:pPr>
      <w:r>
        <w:rPr>
          <w:rFonts w:ascii="Times New Roman"/>
          <w:b w:val="false"/>
          <w:i w:val="false"/>
          <w:color w:val="000000"/>
          <w:sz w:val="28"/>
        </w:rPr>
        <w:t>
      4) удостоверить (подписать) запрос посредством своей электронной цифровой подписи.</w:t>
      </w:r>
    </w:p>
    <w:bookmarkEnd w:id="79"/>
    <w:bookmarkStart w:name="z59" w:id="80"/>
    <w:p>
      <w:pPr>
        <w:spacing w:after="0"/>
        <w:ind w:left="0"/>
        <w:jc w:val="both"/>
      </w:pPr>
      <w:r>
        <w:rPr>
          <w:rFonts w:ascii="Times New Roman"/>
          <w:b w:val="false"/>
          <w:i w:val="false"/>
          <w:color w:val="000000"/>
          <w:sz w:val="28"/>
        </w:rPr>
        <w:t>
      При обращении на портал информация о статусе принятия запроса на оказание государственной услуги, а также уведомление о готовности результата государственной услуги направляется в "личный кабинет" услугополучателя.</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w:t>
      </w:r>
      <w:r>
        <w:rPr>
          <w:rFonts w:ascii="Times New Roman"/>
          <w:b w:val="false"/>
          <w:i w:val="false"/>
          <w:color w:val="000000"/>
          <w:sz w:val="28"/>
        </w:rPr>
        <w:t>совместного приказа</w:t>
      </w:r>
      <w:r>
        <w:rPr>
          <w:rFonts w:ascii="Times New Roman"/>
          <w:b w:val="false"/>
          <w:i w:val="false"/>
          <w:color w:val="ff0000"/>
          <w:sz w:val="28"/>
        </w:rPr>
        <w:t xml:space="preserve"> Министра иностранных дел РК от 11.06.2021 № 11-1-4/228 и Министра внутренних дел РК от 11.06.2021 № 336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81"/>
    <w:p>
      <w:pPr>
        <w:spacing w:after="0"/>
        <w:ind w:left="0"/>
        <w:jc w:val="both"/>
      </w:pPr>
      <w:r>
        <w:rPr>
          <w:rFonts w:ascii="Times New Roman"/>
          <w:b w:val="false"/>
          <w:i w:val="false"/>
          <w:color w:val="000000"/>
          <w:sz w:val="28"/>
        </w:rPr>
        <w:t>
      12. В зависимости от категории запрашиваемой визы дополнительно предоставляются:</w:t>
      </w:r>
    </w:p>
    <w:bookmarkEnd w:id="81"/>
    <w:bookmarkStart w:name="z87" w:id="82"/>
    <w:p>
      <w:pPr>
        <w:spacing w:after="0"/>
        <w:ind w:left="0"/>
        <w:jc w:val="both"/>
      </w:pPr>
      <w:r>
        <w:rPr>
          <w:rFonts w:ascii="Times New Roman"/>
          <w:b w:val="false"/>
          <w:i w:val="false"/>
          <w:color w:val="000000"/>
          <w:sz w:val="28"/>
        </w:rPr>
        <w:t>
      1) для инвесторов – ходатайство уполномоченного органа Республики Казахстан по инвестициям либо Администрации МФЦА;</w:t>
      </w:r>
    </w:p>
    <w:bookmarkEnd w:id="82"/>
    <w:bookmarkStart w:name="z63" w:id="83"/>
    <w:p>
      <w:pPr>
        <w:spacing w:after="0"/>
        <w:ind w:left="0"/>
        <w:jc w:val="both"/>
      </w:pPr>
      <w:r>
        <w:rPr>
          <w:rFonts w:ascii="Times New Roman"/>
          <w:b w:val="false"/>
          <w:i w:val="false"/>
          <w:color w:val="000000"/>
          <w:sz w:val="28"/>
        </w:rPr>
        <w:t xml:space="preserve">
      2) для оформления многократной визы деловой поездки – копия договора или контракта, подтверждающего деловой характер поездки в Республику Казахстан (за исключением этнических казахов, бывших соотечественников и граждан из списка экономически развитых, политически и миграционно стабильных государств, освобожденных от необходимости предъявления приглашения при оформлении виз (далее – список государств),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83"/>
    <w:bookmarkStart w:name="z89" w:id="84"/>
    <w:p>
      <w:pPr>
        <w:spacing w:after="0"/>
        <w:ind w:left="0"/>
        <w:jc w:val="both"/>
      </w:pPr>
      <w:r>
        <w:rPr>
          <w:rFonts w:ascii="Times New Roman"/>
          <w:b w:val="false"/>
          <w:i w:val="false"/>
          <w:color w:val="000000"/>
          <w:sz w:val="28"/>
        </w:rPr>
        <w:t xml:space="preserve">
      3) для участия в религиозных мероприятиях или осуществления миссионерской деятельности – письменное согласие ведомства уполномоченного органа, осуществляющего регулирование в сфере религиозной деятельности; </w:t>
      </w:r>
    </w:p>
    <w:bookmarkEnd w:id="84"/>
    <w:bookmarkStart w:name="z90" w:id="85"/>
    <w:p>
      <w:pPr>
        <w:spacing w:after="0"/>
        <w:ind w:left="0"/>
        <w:jc w:val="both"/>
      </w:pPr>
      <w:r>
        <w:rPr>
          <w:rFonts w:ascii="Times New Roman"/>
          <w:b w:val="false"/>
          <w:i w:val="false"/>
          <w:color w:val="000000"/>
          <w:sz w:val="28"/>
        </w:rPr>
        <w:t>
      4) для посещения лиц, отбывающих наказание в исправительных учреждениях на территории Республики Казахстан – письменное согласие Комитета уголовно-исполнительной системы МВД РК;</w:t>
      </w:r>
    </w:p>
    <w:bookmarkEnd w:id="85"/>
    <w:bookmarkStart w:name="z91" w:id="86"/>
    <w:p>
      <w:pPr>
        <w:spacing w:after="0"/>
        <w:ind w:left="0"/>
        <w:jc w:val="both"/>
      </w:pPr>
      <w:r>
        <w:rPr>
          <w:rFonts w:ascii="Times New Roman"/>
          <w:b w:val="false"/>
          <w:i w:val="false"/>
          <w:color w:val="000000"/>
          <w:sz w:val="28"/>
        </w:rPr>
        <w:t>
      5) для усыновления граждан Республики Казахстан – письменное согласие уполномоченного органа Республики Казахстан в области защиты прав детей;</w:t>
      </w:r>
    </w:p>
    <w:bookmarkEnd w:id="86"/>
    <w:bookmarkStart w:name="z92" w:id="87"/>
    <w:p>
      <w:pPr>
        <w:spacing w:after="0"/>
        <w:ind w:left="0"/>
        <w:jc w:val="both"/>
      </w:pPr>
      <w:r>
        <w:rPr>
          <w:rFonts w:ascii="Times New Roman"/>
          <w:b w:val="false"/>
          <w:i w:val="false"/>
          <w:color w:val="000000"/>
          <w:sz w:val="28"/>
        </w:rPr>
        <w:t>
      6) для осуществления трудовой деятельности, в том числе для сезонных иностранных работников – выданное работодателю разрешение на привлечение иностранной рабочей силы, либо справка о соответствии квалификации для самостоятельного трудоустройства, либо документы, подтверждающие, что в соответствии с законодательством Республики Казахстан или международными договорами получателю визы такое разрешение не требуется;</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w:t>
      </w:r>
      <w:r>
        <w:rPr>
          <w:rFonts w:ascii="Times New Roman"/>
          <w:b w:val="false"/>
          <w:i w:val="false"/>
          <w:color w:val="000000"/>
          <w:sz w:val="28"/>
        </w:rPr>
        <w:t>совместным приказом</w:t>
      </w:r>
      <w:r>
        <w:rPr>
          <w:rFonts w:ascii="Times New Roman"/>
          <w:b w:val="false"/>
          <w:i w:val="false"/>
          <w:color w:val="ff0000"/>
          <w:sz w:val="28"/>
        </w:rPr>
        <w:t xml:space="preserve"> Министра иностранных дел РК от 01.09.2020 № 11-1-4/245 и Министра внутренних дел РК от 01.09.2020 № 611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 w:id="88"/>
    <w:p>
      <w:pPr>
        <w:spacing w:after="0"/>
        <w:ind w:left="0"/>
        <w:jc w:val="both"/>
      </w:pPr>
      <w:r>
        <w:rPr>
          <w:rFonts w:ascii="Times New Roman"/>
          <w:b w:val="false"/>
          <w:i w:val="false"/>
          <w:color w:val="000000"/>
          <w:sz w:val="28"/>
        </w:rPr>
        <w:t>
      8) для прохождения учебной практики или стажировки – ходатайство центральных исполнительных органов Республики Казахстан или "Астана Хаб" для прохождения обучения по программам "Астана Хаб";</w:t>
      </w:r>
    </w:p>
    <w:bookmarkEnd w:id="88"/>
    <w:bookmarkStart w:name="z95" w:id="89"/>
    <w:p>
      <w:pPr>
        <w:spacing w:after="0"/>
        <w:ind w:left="0"/>
        <w:jc w:val="both"/>
      </w:pPr>
      <w:r>
        <w:rPr>
          <w:rFonts w:ascii="Times New Roman"/>
          <w:b w:val="false"/>
          <w:i w:val="false"/>
          <w:color w:val="000000"/>
          <w:sz w:val="28"/>
        </w:rPr>
        <w:t>
      9) по гуманитарным мотивам – документ, подтверждающий аккредитацию в Республике Казахстан ходатайствующей международной организации или ее представительства, либо официальную регистрацию зарубежной неправительственной организации (фонда) в стране ее нахождения в соответствии с законодательством этой страны, при наличии международного договора об оказании гуманитарной помощи, ратифицированного Республикой Казахстан;</w:t>
      </w:r>
    </w:p>
    <w:bookmarkEnd w:id="89"/>
    <w:bookmarkStart w:name="z96" w:id="90"/>
    <w:p>
      <w:pPr>
        <w:spacing w:after="0"/>
        <w:ind w:left="0"/>
        <w:jc w:val="both"/>
      </w:pPr>
      <w:r>
        <w:rPr>
          <w:rFonts w:ascii="Times New Roman"/>
          <w:b w:val="false"/>
          <w:i w:val="false"/>
          <w:color w:val="000000"/>
          <w:sz w:val="28"/>
        </w:rPr>
        <w:t>
      10) для получения образования – ходатайство учебного заведения Республики Казахстан или уполномоченного органа Республики Казахстан по вопросам образования;</w:t>
      </w:r>
    </w:p>
    <w:bookmarkEnd w:id="90"/>
    <w:bookmarkStart w:name="z97" w:id="91"/>
    <w:p>
      <w:pPr>
        <w:spacing w:after="0"/>
        <w:ind w:left="0"/>
        <w:jc w:val="both"/>
      </w:pPr>
      <w:r>
        <w:rPr>
          <w:rFonts w:ascii="Times New Roman"/>
          <w:b w:val="false"/>
          <w:i w:val="false"/>
          <w:color w:val="000000"/>
          <w:sz w:val="28"/>
        </w:rPr>
        <w:t>
      11) для ухода за близкими родственниками – гражданами Республики Казахстан, либо получателями виз, постоянно проживающими на территории Республики Казахстан и находящимися на лечении в медицинских учреждениях – документы, выданные медицинской организацией, расположенной в Республике Казахстан и подтверждающие необходимость постоянного ухода, а также документы, подтверждающие степень родства.</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внесенными совместными приказами Министра внутренних дел РК от 30.03.2018 </w:t>
      </w:r>
      <w:r>
        <w:rPr>
          <w:rFonts w:ascii="Times New Roman"/>
          <w:b w:val="false"/>
          <w:i w:val="false"/>
          <w:color w:val="000000"/>
          <w:sz w:val="28"/>
        </w:rPr>
        <w:t>№ 231</w:t>
      </w:r>
      <w:r>
        <w:rPr>
          <w:rFonts w:ascii="Times New Roman"/>
          <w:b w:val="false"/>
          <w:i w:val="false"/>
          <w:color w:val="ff0000"/>
          <w:sz w:val="28"/>
        </w:rPr>
        <w:t xml:space="preserve"> и Министра иностранных дел РК от 12.04.2018 № 11-1-4/128 (вводится в действие по истечении десяти календарных дней после дня его первого официального опубликования); от 31.01.2019 </w:t>
      </w:r>
      <w:r>
        <w:rPr>
          <w:rFonts w:ascii="Times New Roman"/>
          <w:b w:val="false"/>
          <w:i w:val="false"/>
          <w:color w:val="000000"/>
          <w:sz w:val="28"/>
        </w:rPr>
        <w:t>№ 11-1-4/38</w:t>
      </w:r>
      <w:r>
        <w:rPr>
          <w:rFonts w:ascii="Times New Roman"/>
          <w:b w:val="false"/>
          <w:i w:val="false"/>
          <w:color w:val="ff0000"/>
          <w:sz w:val="28"/>
        </w:rPr>
        <w:t xml:space="preserve"> и от 01.02.2019 № 85 (вводится в действие по истечении десяти календарных дней после дня его первого официального опубликования); от 01.09.2020 </w:t>
      </w:r>
      <w:r>
        <w:rPr>
          <w:rFonts w:ascii="Times New Roman"/>
          <w:b w:val="false"/>
          <w:i w:val="false"/>
          <w:color w:val="000000"/>
          <w:sz w:val="28"/>
        </w:rPr>
        <w:t>№ 11-1-4/245</w:t>
      </w:r>
      <w:r>
        <w:rPr>
          <w:rFonts w:ascii="Times New Roman"/>
          <w:b w:val="false"/>
          <w:i w:val="false"/>
          <w:color w:val="ff0000"/>
          <w:sz w:val="28"/>
        </w:rPr>
        <w:t xml:space="preserve"> и Министра внутренних дел РК от 01.09.2020 № 611 (вводится в действие по истечении десяти календарных дней после дня его первого официального опубликования); от 11.06.2021 № 11-1-4/228 и Министра внутренних дел РК от 11.06.2021 </w:t>
      </w:r>
      <w:r>
        <w:rPr>
          <w:rFonts w:ascii="Times New Roman"/>
          <w:b w:val="false"/>
          <w:i w:val="false"/>
          <w:color w:val="000000"/>
          <w:sz w:val="28"/>
        </w:rPr>
        <w:t>№ 336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8" w:id="92"/>
    <w:p>
      <w:pPr>
        <w:spacing w:after="0"/>
        <w:ind w:left="0"/>
        <w:jc w:val="both"/>
      </w:pPr>
      <w:r>
        <w:rPr>
          <w:rFonts w:ascii="Times New Roman"/>
          <w:b w:val="false"/>
          <w:i w:val="false"/>
          <w:color w:val="000000"/>
          <w:sz w:val="28"/>
        </w:rPr>
        <w:t>
      12-1. При приеме документов через Государственную корпорацию услугополучателю выдается расписка о приеме соответствующих документов.</w:t>
      </w:r>
    </w:p>
    <w:bookmarkEnd w:id="92"/>
    <w:p>
      <w:pPr>
        <w:spacing w:after="0"/>
        <w:ind w:left="0"/>
        <w:jc w:val="both"/>
      </w:pPr>
      <w:r>
        <w:rPr>
          <w:rFonts w:ascii="Times New Roman"/>
          <w:b w:val="false"/>
          <w:i w:val="false"/>
          <w:color w:val="000000"/>
          <w:sz w:val="28"/>
        </w:rPr>
        <w:t>
      День приема заявлений и документов не входит в срок оказания государственной услуги.</w:t>
      </w:r>
    </w:p>
    <w:p>
      <w:pPr>
        <w:spacing w:after="0"/>
        <w:ind w:left="0"/>
        <w:jc w:val="both"/>
      </w:pPr>
      <w:r>
        <w:rPr>
          <w:rFonts w:ascii="Times New Roman"/>
          <w:b w:val="false"/>
          <w:i w:val="false"/>
          <w:color w:val="000000"/>
          <w:sz w:val="28"/>
        </w:rPr>
        <w:t>
      Максимально допустимое время ожидания для сдачи документов услугодателю - 30 минут, в Государственную корпорацию - 15 минут.</w:t>
      </w:r>
    </w:p>
    <w:p>
      <w:pPr>
        <w:spacing w:after="0"/>
        <w:ind w:left="0"/>
        <w:jc w:val="both"/>
      </w:pPr>
      <w:r>
        <w:rPr>
          <w:rFonts w:ascii="Times New Roman"/>
          <w:b w:val="false"/>
          <w:i w:val="false"/>
          <w:color w:val="000000"/>
          <w:sz w:val="28"/>
        </w:rPr>
        <w:t>
      Максимально допустимое время обслуживания услугополучателя у услугодателя и в Государственной корпорации – 20 минут.</w:t>
      </w:r>
    </w:p>
    <w:p>
      <w:pPr>
        <w:spacing w:after="0"/>
        <w:ind w:left="0"/>
        <w:jc w:val="both"/>
      </w:pPr>
      <w:r>
        <w:rPr>
          <w:rFonts w:ascii="Times New Roman"/>
          <w:b w:val="false"/>
          <w:i w:val="false"/>
          <w:color w:val="000000"/>
          <w:sz w:val="28"/>
        </w:rPr>
        <w:t>
      В случае представления услугополучателем неполного пакета документов предусмотренного в пункте 8 стандарта государственной услуги "Прием и согласование приглашений принимающих лиц по выдаче виз Республики Казахстан" согласно приложению 3-1, и (или) документов с истекшим сроком действия, работник Государственной корпорации или уполномоченный сотрудник МВД РК отказывает в приеме заявления и выдает расписку об отказе в приеме документов на оформление приглашения на въезд в Республику Казахстан по форме, согласно приложению 4-1 к настоящим Правилам.</w:t>
      </w:r>
    </w:p>
    <w:p>
      <w:pPr>
        <w:spacing w:after="0"/>
        <w:ind w:left="0"/>
        <w:jc w:val="both"/>
      </w:pPr>
      <w:r>
        <w:rPr>
          <w:rFonts w:ascii="Times New Roman"/>
          <w:b w:val="false"/>
          <w:i w:val="false"/>
          <w:color w:val="000000"/>
          <w:sz w:val="28"/>
        </w:rPr>
        <w:t>
      В случае представления услугополучателем полного пакета документов работник Государственной корпорации или уполномоченный сотрудник МВД РК принимают документы услугополучателя и выдают расписку о приеме соответствующих документов.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12-1 в соответствии с </w:t>
      </w:r>
      <w:r>
        <w:rPr>
          <w:rFonts w:ascii="Times New Roman"/>
          <w:b w:val="false"/>
          <w:i w:val="false"/>
          <w:color w:val="000000"/>
          <w:sz w:val="28"/>
        </w:rPr>
        <w:t>совместным приказом</w:t>
      </w:r>
      <w:r>
        <w:rPr>
          <w:rFonts w:ascii="Times New Roman"/>
          <w:b w:val="false"/>
          <w:i w:val="false"/>
          <w:color w:val="ff0000"/>
          <w:sz w:val="28"/>
        </w:rPr>
        <w:t xml:space="preserve"> Министра иностранных дел РК от 01.09.2020 № 11-1-4/245 и Министра внутренних дел РК от 01.09.2020 № 611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 w:id="93"/>
    <w:p>
      <w:pPr>
        <w:spacing w:after="0"/>
        <w:ind w:left="0"/>
        <w:jc w:val="both"/>
      </w:pPr>
      <w:r>
        <w:rPr>
          <w:rFonts w:ascii="Times New Roman"/>
          <w:b w:val="false"/>
          <w:i w:val="false"/>
          <w:color w:val="000000"/>
          <w:sz w:val="28"/>
        </w:rPr>
        <w:t>
      13. При рассмотрении ходатайства в МВД РК проверяется:</w:t>
      </w:r>
    </w:p>
    <w:bookmarkEnd w:id="93"/>
    <w:bookmarkStart w:name="z1389" w:id="94"/>
    <w:p>
      <w:pPr>
        <w:spacing w:after="0"/>
        <w:ind w:left="0"/>
        <w:jc w:val="both"/>
      </w:pPr>
      <w:r>
        <w:rPr>
          <w:rFonts w:ascii="Times New Roman"/>
          <w:b w:val="false"/>
          <w:i w:val="false"/>
          <w:color w:val="000000"/>
          <w:sz w:val="28"/>
        </w:rPr>
        <w:t>
      1) соответствие представленных документов запрашиваемой цели поездки, кратности, сроку действия и месту выдачи визы. Место выдачи визы, за исключением участников и органов МФЦА, инвестиционных резидентов МФЦА и членов их семей, работников участников "Астана Хаб" или работников "Астана Хаб", определяется в соответствии с консульским округом получателя визы, к которому относится страна гражданской принадлежности, или при наличии одного из следующих условий:</w:t>
      </w:r>
    </w:p>
    <w:bookmarkEnd w:id="94"/>
    <w:p>
      <w:pPr>
        <w:spacing w:after="0"/>
        <w:ind w:left="0"/>
        <w:jc w:val="both"/>
      </w:pPr>
      <w:r>
        <w:rPr>
          <w:rFonts w:ascii="Times New Roman"/>
          <w:b w:val="false"/>
          <w:i w:val="false"/>
          <w:color w:val="000000"/>
          <w:sz w:val="28"/>
        </w:rPr>
        <w:t>
      разрешения на постоянное место жительства в стране пребывания;</w:t>
      </w:r>
    </w:p>
    <w:p>
      <w:pPr>
        <w:spacing w:after="0"/>
        <w:ind w:left="0"/>
        <w:jc w:val="both"/>
      </w:pPr>
      <w:r>
        <w:rPr>
          <w:rFonts w:ascii="Times New Roman"/>
          <w:b w:val="false"/>
          <w:i w:val="false"/>
          <w:color w:val="000000"/>
          <w:sz w:val="28"/>
        </w:rPr>
        <w:t>
      разрешения на длительное пребывание по деловым или инвесторским целям, осуществления трудовой деятельности, получения образования, прохождения лечения.</w:t>
      </w:r>
    </w:p>
    <w:p>
      <w:pPr>
        <w:spacing w:after="0"/>
        <w:ind w:left="0"/>
        <w:jc w:val="both"/>
      </w:pPr>
      <w:r>
        <w:rPr>
          <w:rFonts w:ascii="Times New Roman"/>
          <w:b w:val="false"/>
          <w:i w:val="false"/>
          <w:color w:val="000000"/>
          <w:sz w:val="28"/>
        </w:rPr>
        <w:t>
      МИД РК представляет в МВД РК список загранучреждений Республики Казахстан с указанием обслуживаемых ими консульских округов.</w:t>
      </w:r>
    </w:p>
    <w:p>
      <w:pPr>
        <w:spacing w:after="0"/>
        <w:ind w:left="0"/>
        <w:jc w:val="both"/>
      </w:pPr>
      <w:r>
        <w:rPr>
          <w:rFonts w:ascii="Times New Roman"/>
          <w:b w:val="false"/>
          <w:i w:val="false"/>
          <w:color w:val="000000"/>
          <w:sz w:val="28"/>
        </w:rPr>
        <w:t xml:space="preserve">
      Деятельность участников и органов МФЦА регулируется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от 7 декабря 2015 года "О Международном финансовом центре "Астана".</w:t>
      </w:r>
    </w:p>
    <w:p>
      <w:pPr>
        <w:spacing w:after="0"/>
        <w:ind w:left="0"/>
        <w:jc w:val="both"/>
      </w:pPr>
      <w:r>
        <w:rPr>
          <w:rFonts w:ascii="Times New Roman"/>
          <w:b w:val="false"/>
          <w:i w:val="false"/>
          <w:color w:val="000000"/>
          <w:sz w:val="28"/>
        </w:rPr>
        <w:t xml:space="preserve">
      Деятельность участников "Астана Хаб" регулируется </w:t>
      </w:r>
      <w:r>
        <w:rPr>
          <w:rFonts w:ascii="Times New Roman"/>
          <w:b w:val="false"/>
          <w:i w:val="false"/>
          <w:color w:val="000000"/>
          <w:sz w:val="28"/>
        </w:rPr>
        <w:t>статьей 13-1</w:t>
      </w:r>
      <w:r>
        <w:rPr>
          <w:rFonts w:ascii="Times New Roman"/>
          <w:b w:val="false"/>
          <w:i w:val="false"/>
          <w:color w:val="000000"/>
          <w:sz w:val="28"/>
        </w:rPr>
        <w:t xml:space="preserve"> Закона Республики Казахстан от 24 ноября 2015 года "Об информатизации".</w:t>
      </w:r>
    </w:p>
    <w:bookmarkStart w:name="z1390" w:id="95"/>
    <w:p>
      <w:pPr>
        <w:spacing w:after="0"/>
        <w:ind w:left="0"/>
        <w:jc w:val="both"/>
      </w:pPr>
      <w:r>
        <w:rPr>
          <w:rFonts w:ascii="Times New Roman"/>
          <w:b w:val="false"/>
          <w:i w:val="false"/>
          <w:color w:val="000000"/>
          <w:sz w:val="28"/>
        </w:rPr>
        <w:t xml:space="preserve">
      2) наличие оснований для отказа иностранцу во въезде в Республику Казахстан в соответствии с подпунктами 7) и 10) </w:t>
      </w:r>
      <w:r>
        <w:rPr>
          <w:rFonts w:ascii="Times New Roman"/>
          <w:b w:val="false"/>
          <w:i w:val="false"/>
          <w:color w:val="000000"/>
          <w:sz w:val="28"/>
        </w:rPr>
        <w:t>статьи 22</w:t>
      </w:r>
      <w:r>
        <w:rPr>
          <w:rFonts w:ascii="Times New Roman"/>
          <w:b w:val="false"/>
          <w:i w:val="false"/>
          <w:color w:val="000000"/>
          <w:sz w:val="28"/>
        </w:rPr>
        <w:t xml:space="preserve"> Закона Республики Казахстан "О правовом положении иностранцев";</w:t>
      </w:r>
    </w:p>
    <w:bookmarkEnd w:id="95"/>
    <w:bookmarkStart w:name="z1391" w:id="96"/>
    <w:p>
      <w:pPr>
        <w:spacing w:after="0"/>
        <w:ind w:left="0"/>
        <w:jc w:val="both"/>
      </w:pPr>
      <w:r>
        <w:rPr>
          <w:rFonts w:ascii="Times New Roman"/>
          <w:b w:val="false"/>
          <w:i w:val="false"/>
          <w:color w:val="000000"/>
          <w:sz w:val="28"/>
        </w:rPr>
        <w:t>
      3) наличие оснований для отказа в оказании государственной услуги, предусмотренных пунктом 15 настоящих Правил.</w:t>
      </w:r>
    </w:p>
    <w:bookmarkEnd w:id="96"/>
    <w:p>
      <w:pPr>
        <w:spacing w:after="0"/>
        <w:ind w:left="0"/>
        <w:jc w:val="both"/>
      </w:pPr>
      <w:r>
        <w:rPr>
          <w:rFonts w:ascii="Times New Roman"/>
          <w:b w:val="false"/>
          <w:i w:val="false"/>
          <w:color w:val="000000"/>
          <w:sz w:val="28"/>
        </w:rPr>
        <w:t>
      В случае отсутствия оснований для отказа уполномоченный сотрудник МВД РК направляет поступившие документы услугополучателя на согласование в Комитет национальной безопасности Республики Казахстан (далее – КНБ РК).</w:t>
      </w:r>
    </w:p>
    <w:p>
      <w:pPr>
        <w:spacing w:after="0"/>
        <w:ind w:left="0"/>
        <w:jc w:val="both"/>
      </w:pPr>
      <w:r>
        <w:rPr>
          <w:rFonts w:ascii="Times New Roman"/>
          <w:b w:val="false"/>
          <w:i w:val="false"/>
          <w:color w:val="000000"/>
          <w:sz w:val="28"/>
        </w:rPr>
        <w:t>
      КНБ РК обеспечивает согласование ходатайства в срок до 3 (трех) рабочих дней посредством ЕИС "Беркут". В случае необходимости более обстоятельного изучения оснований для оформления приглашений, по письменному запросу органов КНБ РК указанный продлевается до 30 (тридцати) календарных дней.</w:t>
      </w:r>
    </w:p>
    <w:p>
      <w:pPr>
        <w:spacing w:after="0"/>
        <w:ind w:left="0"/>
        <w:jc w:val="both"/>
      </w:pPr>
      <w:r>
        <w:rPr>
          <w:rFonts w:ascii="Times New Roman"/>
          <w:b w:val="false"/>
          <w:i w:val="false"/>
          <w:color w:val="000000"/>
          <w:sz w:val="28"/>
        </w:rPr>
        <w:t>
      В течение 1 (одного) рабочего дня после получения ответа от КНБ РК уполномоченный сотрудник МВД РК осуществляет обработку данного ответа и выдачу приглашения на въезд в Республику Казахстан либо отказывает по основаниям, предусмотренным пунктом 9 стандарта государственной услуги "Прием и согласование приглашений принимающих лиц по выдаче виз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w:t>
      </w:r>
      <w:r>
        <w:rPr>
          <w:rFonts w:ascii="Times New Roman"/>
          <w:b w:val="false"/>
          <w:i w:val="false"/>
          <w:color w:val="000000"/>
          <w:sz w:val="28"/>
        </w:rPr>
        <w:t>совместного приказа</w:t>
      </w:r>
      <w:r>
        <w:rPr>
          <w:rFonts w:ascii="Times New Roman"/>
          <w:b w:val="false"/>
          <w:i w:val="false"/>
          <w:color w:val="ff0000"/>
          <w:sz w:val="28"/>
        </w:rPr>
        <w:t xml:space="preserve"> Министра иностранных дел РК от 01.09.2020 № 11-1-4/245 и Министра внутренних дел РК от 01.09.2020 № 611 (вводится в действие по истечении десяти календарных дней после дня его первого официального опубликования); с изменением, внесенным </w:t>
      </w:r>
      <w:r>
        <w:rPr>
          <w:rFonts w:ascii="Times New Roman"/>
          <w:b w:val="false"/>
          <w:i w:val="false"/>
          <w:color w:val="000000"/>
          <w:sz w:val="28"/>
        </w:rPr>
        <w:t>совместным приказом</w:t>
      </w:r>
      <w:r>
        <w:rPr>
          <w:rFonts w:ascii="Times New Roman"/>
          <w:b w:val="false"/>
          <w:i w:val="false"/>
          <w:color w:val="ff0000"/>
          <w:sz w:val="28"/>
        </w:rPr>
        <w:t xml:space="preserve"> Министра иностранных дел РК от 11.06.2021 № 11-1-4/228 и Министра внутренних дел РК от 11.06.2021 № 336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 w:id="9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Документы о приглашении оформляются:</w:t>
      </w:r>
    </w:p>
    <w:bookmarkEnd w:id="97"/>
    <w:bookmarkStart w:name="z104" w:id="98"/>
    <w:p>
      <w:pPr>
        <w:spacing w:after="0"/>
        <w:ind w:left="0"/>
        <w:jc w:val="both"/>
      </w:pPr>
      <w:r>
        <w:rPr>
          <w:rFonts w:ascii="Times New Roman"/>
          <w:b w:val="false"/>
          <w:i w:val="false"/>
          <w:color w:val="000000"/>
          <w:sz w:val="28"/>
        </w:rPr>
        <w:t>
      1) путем выдачи приглашения на въезд в Республику Казахстан по частным делам, заверенного подписью уполномоченного сотрудника и скрепленного печатью МВД РК;</w:t>
      </w:r>
    </w:p>
    <w:bookmarkEnd w:id="98"/>
    <w:bookmarkStart w:name="z105" w:id="99"/>
    <w:p>
      <w:pPr>
        <w:spacing w:after="0"/>
        <w:ind w:left="0"/>
        <w:jc w:val="both"/>
      </w:pPr>
      <w:r>
        <w:rPr>
          <w:rFonts w:ascii="Times New Roman"/>
          <w:b w:val="false"/>
          <w:i w:val="false"/>
          <w:color w:val="000000"/>
          <w:sz w:val="28"/>
        </w:rPr>
        <w:t xml:space="preserve">
      2) путем проставления на первом экземпляре ходатайства юридического лица номера согласования, заверенного подписью уполномоченного сотрудника и скрепленного печатью МВД РК. Второй экземпляр ходатайства и прилагаемые документы подшиваются в номенклатурное дело МВД РК. </w:t>
      </w:r>
    </w:p>
    <w:bookmarkEnd w:id="99"/>
    <w:p>
      <w:pPr>
        <w:spacing w:after="0"/>
        <w:ind w:left="0"/>
        <w:jc w:val="both"/>
      </w:pPr>
      <w:r>
        <w:rPr>
          <w:rFonts w:ascii="Times New Roman"/>
          <w:b w:val="false"/>
          <w:i w:val="false"/>
          <w:color w:val="000000"/>
          <w:sz w:val="28"/>
        </w:rPr>
        <w:t>
      Информация о регистрационном номере приглашения и дате выдачи приглашения вносится в ЕИС "Беркут".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совместным приказом Министра внутренних дел РК от 30.03.2018 </w:t>
      </w:r>
      <w:r>
        <w:rPr>
          <w:rFonts w:ascii="Times New Roman"/>
          <w:b w:val="false"/>
          <w:i w:val="false"/>
          <w:color w:val="000000"/>
          <w:sz w:val="28"/>
        </w:rPr>
        <w:t>№ 231</w:t>
      </w:r>
      <w:r>
        <w:rPr>
          <w:rFonts w:ascii="Times New Roman"/>
          <w:b w:val="false"/>
          <w:i w:val="false"/>
          <w:color w:val="ff0000"/>
          <w:sz w:val="28"/>
        </w:rPr>
        <w:t xml:space="preserve"> и Министра иностранных дел РК от 12.04.2018 № 11-1-4/128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 w:id="100"/>
    <w:p>
      <w:pPr>
        <w:spacing w:after="0"/>
        <w:ind w:left="0"/>
        <w:jc w:val="both"/>
      </w:pPr>
      <w:r>
        <w:rPr>
          <w:rFonts w:ascii="Times New Roman"/>
          <w:b w:val="false"/>
          <w:i w:val="false"/>
          <w:color w:val="000000"/>
          <w:sz w:val="28"/>
        </w:rPr>
        <w:t xml:space="preserve">
      15. В соответствии со </w:t>
      </w:r>
      <w:r>
        <w:rPr>
          <w:rFonts w:ascii="Times New Roman"/>
          <w:b w:val="false"/>
          <w:i w:val="false"/>
          <w:color w:val="000000"/>
          <w:sz w:val="28"/>
        </w:rPr>
        <w:t>статьей 48</w:t>
      </w:r>
      <w:r>
        <w:rPr>
          <w:rFonts w:ascii="Times New Roman"/>
          <w:b w:val="false"/>
          <w:i w:val="false"/>
          <w:color w:val="000000"/>
          <w:sz w:val="28"/>
        </w:rPr>
        <w:t xml:space="preserve"> Закона о миграции не рассматриваются заявления принимающих лиц о приглашении в Республику Казахстан иностранцев, если в течение двенадцати последовательных календарных месяцев до подачи такого заявления принимающие лица два и более раз были привлечены к ответственности за несвоевременное информирование органов внутренних дел о пребывающих у них иммигрантах, непринятие мер по оформлению документов на право их пребывания в Республике Казахстан и обеспечению выезда из Республики Казахстан по истечении определенного срока пребывания.</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w:t>
      </w:r>
      <w:r>
        <w:rPr>
          <w:rFonts w:ascii="Times New Roman"/>
          <w:b w:val="false"/>
          <w:i w:val="false"/>
          <w:color w:val="000000"/>
          <w:sz w:val="28"/>
        </w:rPr>
        <w:t>совместного приказа</w:t>
      </w:r>
      <w:r>
        <w:rPr>
          <w:rFonts w:ascii="Times New Roman"/>
          <w:b w:val="false"/>
          <w:i w:val="false"/>
          <w:color w:val="ff0000"/>
          <w:sz w:val="28"/>
        </w:rPr>
        <w:t xml:space="preserve"> Министра иностранных дел РК от 01.09.2020 № 11-1-4/245 и Министра внутренних дел РК от 01.09.2020 № 611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 w:id="101"/>
    <w:p>
      <w:pPr>
        <w:spacing w:after="0"/>
        <w:ind w:left="0"/>
        <w:jc w:val="both"/>
      </w:pPr>
      <w:r>
        <w:rPr>
          <w:rFonts w:ascii="Times New Roman"/>
          <w:b w:val="false"/>
          <w:i w:val="false"/>
          <w:color w:val="000000"/>
          <w:sz w:val="28"/>
        </w:rPr>
        <w:t>
      16. Решение об оформлении документов о приглашении или об отказе в их оформлении принимается уполномоченным сотрудником МВД РК или МИД РК (кроме отказа) после согласования с КНБ РК.</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w:t>
      </w:r>
      <w:r>
        <w:rPr>
          <w:rFonts w:ascii="Times New Roman"/>
          <w:b w:val="false"/>
          <w:i w:val="false"/>
          <w:color w:val="000000"/>
          <w:sz w:val="28"/>
        </w:rPr>
        <w:t>совместного приказа</w:t>
      </w:r>
      <w:r>
        <w:rPr>
          <w:rFonts w:ascii="Times New Roman"/>
          <w:b w:val="false"/>
          <w:i w:val="false"/>
          <w:color w:val="ff0000"/>
          <w:sz w:val="28"/>
        </w:rPr>
        <w:t xml:space="preserve"> Министра иностранных дел РК от 01.09.2020 № 11-1-4/245 и Министра внутренних дел РК от 01.09.2020 № 611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102"/>
    <w:p>
      <w:pPr>
        <w:spacing w:after="0"/>
        <w:ind w:left="0"/>
        <w:jc w:val="left"/>
      </w:pPr>
      <w:r>
        <w:rPr>
          <w:rFonts w:ascii="Times New Roman"/>
          <w:b/>
          <w:i w:val="false"/>
          <w:color w:val="000000"/>
        </w:rPr>
        <w:t xml:space="preserve"> Глава 3. Выдача виз Республики Казахстан</w:t>
      </w:r>
      <w:r>
        <w:br/>
      </w:r>
      <w:r>
        <w:rPr>
          <w:rFonts w:ascii="Times New Roman"/>
          <w:b/>
          <w:i w:val="false"/>
          <w:color w:val="000000"/>
        </w:rPr>
        <w:t>§ Параграф 1. Документы, представляемые получателями виз для получения визы</w:t>
      </w:r>
    </w:p>
    <w:bookmarkEnd w:id="102"/>
    <w:bookmarkStart w:name="z113" w:id="10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Для выдачи виз в загранучреждениях РК, МИД РК или МВД РК по месту фактического нахождения услугополучателя или регистрации приглашающей стороны представляются следующие документы и сведения, необходимые для оказания государственных услуг "Выдача,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 и "Выдача, продление виз на въезд в Республику Казахстан и транзитный проезд через территорию Республики Казахстан":</w:t>
      </w:r>
    </w:p>
    <w:bookmarkEnd w:id="103"/>
    <w:bookmarkStart w:name="z68" w:id="104"/>
    <w:p>
      <w:pPr>
        <w:spacing w:after="0"/>
        <w:ind w:left="0"/>
        <w:jc w:val="both"/>
      </w:pPr>
      <w:r>
        <w:rPr>
          <w:rFonts w:ascii="Times New Roman"/>
          <w:b w:val="false"/>
          <w:i w:val="false"/>
          <w:color w:val="000000"/>
          <w:sz w:val="28"/>
        </w:rPr>
        <w:t>
      1) визовая анкета на получение визы с цветной, либо черно-белой фотографией размером 3,5 х 4,5 сантиметров;</w:t>
      </w:r>
    </w:p>
    <w:bookmarkEnd w:id="104"/>
    <w:bookmarkStart w:name="z69" w:id="105"/>
    <w:p>
      <w:pPr>
        <w:spacing w:after="0"/>
        <w:ind w:left="0"/>
        <w:jc w:val="both"/>
      </w:pPr>
      <w:r>
        <w:rPr>
          <w:rFonts w:ascii="Times New Roman"/>
          <w:b w:val="false"/>
          <w:i w:val="false"/>
          <w:color w:val="000000"/>
          <w:sz w:val="28"/>
        </w:rPr>
        <w:t>
      2) при оформлении визы в загранучреждении РК или международном аэропорту Республики Казахстан номер, дата приглашения, зарегистрированного в МВД РК или МИД РК (номер и дату выдачи приглашения получателю визы сообщает приглашающая сторона), или ходатайство получателя категории виз, предусмотренных пунктом 25 настоящих Правил;</w:t>
      </w:r>
    </w:p>
    <w:bookmarkEnd w:id="105"/>
    <w:bookmarkStart w:name="z70" w:id="106"/>
    <w:p>
      <w:pPr>
        <w:spacing w:after="0"/>
        <w:ind w:left="0"/>
        <w:jc w:val="both"/>
      </w:pPr>
      <w:r>
        <w:rPr>
          <w:rFonts w:ascii="Times New Roman"/>
          <w:b w:val="false"/>
          <w:i w:val="false"/>
          <w:color w:val="000000"/>
          <w:sz w:val="28"/>
        </w:rPr>
        <w:t>
      3) действительный дипломатический, служебный, заграничный паспорт иностранного государства, либо иной документ, удостоверяющий личность, признаваемый в этом качестве Республикой Казахстан и предоставляющий право на пересечение Государственной границы Республики Казахстан (далее – паспорт);</w:t>
      </w:r>
    </w:p>
    <w:bookmarkEnd w:id="106"/>
    <w:bookmarkStart w:name="z71" w:id="107"/>
    <w:p>
      <w:pPr>
        <w:spacing w:after="0"/>
        <w:ind w:left="0"/>
        <w:jc w:val="both"/>
      </w:pPr>
      <w:r>
        <w:rPr>
          <w:rFonts w:ascii="Times New Roman"/>
          <w:b w:val="false"/>
          <w:i w:val="false"/>
          <w:color w:val="000000"/>
          <w:sz w:val="28"/>
        </w:rPr>
        <w:t>
      4) оригинал платежных документов, подтверждающих уплату консульского сбора или государственной пошлины;</w:t>
      </w:r>
    </w:p>
    <w:bookmarkEnd w:id="107"/>
    <w:bookmarkStart w:name="z72" w:id="108"/>
    <w:p>
      <w:pPr>
        <w:spacing w:after="0"/>
        <w:ind w:left="0"/>
        <w:jc w:val="both"/>
      </w:pPr>
      <w:r>
        <w:rPr>
          <w:rFonts w:ascii="Times New Roman"/>
          <w:b w:val="false"/>
          <w:i w:val="false"/>
          <w:color w:val="000000"/>
          <w:sz w:val="28"/>
        </w:rPr>
        <w:t>
      5) дополнительные документы, необходимые для получения визы в соответствии с приложением 1 к настоящим Правилам.</w:t>
      </w:r>
    </w:p>
    <w:bookmarkEnd w:id="108"/>
    <w:bookmarkStart w:name="z73" w:id="109"/>
    <w:p>
      <w:pPr>
        <w:spacing w:after="0"/>
        <w:ind w:left="0"/>
        <w:jc w:val="both"/>
      </w:pPr>
      <w:r>
        <w:rPr>
          <w:rFonts w:ascii="Times New Roman"/>
          <w:b w:val="false"/>
          <w:i w:val="false"/>
          <w:color w:val="000000"/>
          <w:sz w:val="28"/>
        </w:rPr>
        <w:t>
      Электронная виза оформляется посредством ВМП через портал.</w:t>
      </w:r>
    </w:p>
    <w:bookmarkEnd w:id="109"/>
    <w:bookmarkStart w:name="z74" w:id="110"/>
    <w:p>
      <w:pPr>
        <w:spacing w:after="0"/>
        <w:ind w:left="0"/>
        <w:jc w:val="both"/>
      </w:pPr>
      <w:r>
        <w:rPr>
          <w:rFonts w:ascii="Times New Roman"/>
          <w:b w:val="false"/>
          <w:i w:val="false"/>
          <w:color w:val="000000"/>
          <w:sz w:val="28"/>
        </w:rPr>
        <w:t>
      Для получения электронной визы осуществляется регистрация на ВМП и заполнение личных данных с указанием следующих сведений:</w:t>
      </w:r>
    </w:p>
    <w:bookmarkEnd w:id="110"/>
    <w:bookmarkStart w:name="z75" w:id="111"/>
    <w:p>
      <w:pPr>
        <w:spacing w:after="0"/>
        <w:ind w:left="0"/>
        <w:jc w:val="both"/>
      </w:pPr>
      <w:r>
        <w:rPr>
          <w:rFonts w:ascii="Times New Roman"/>
          <w:b w:val="false"/>
          <w:i w:val="false"/>
          <w:color w:val="000000"/>
          <w:sz w:val="28"/>
        </w:rPr>
        <w:t>
      1) номер, дата приглашения, зарегистрированного в МВД РК (номер и дату выдачи приглашения получателю визы сообщает приглашающая сторона);</w:t>
      </w:r>
    </w:p>
    <w:bookmarkEnd w:id="111"/>
    <w:bookmarkStart w:name="z76" w:id="112"/>
    <w:p>
      <w:pPr>
        <w:spacing w:after="0"/>
        <w:ind w:left="0"/>
        <w:jc w:val="both"/>
      </w:pPr>
      <w:r>
        <w:rPr>
          <w:rFonts w:ascii="Times New Roman"/>
          <w:b w:val="false"/>
          <w:i w:val="false"/>
          <w:color w:val="000000"/>
          <w:sz w:val="28"/>
        </w:rPr>
        <w:t>
      2) уплата консульского сбора.</w:t>
      </w:r>
    </w:p>
    <w:bookmarkEnd w:id="112"/>
    <w:bookmarkStart w:name="z77" w:id="113"/>
    <w:p>
      <w:pPr>
        <w:spacing w:after="0"/>
        <w:ind w:left="0"/>
        <w:jc w:val="both"/>
      </w:pPr>
      <w:r>
        <w:rPr>
          <w:rFonts w:ascii="Times New Roman"/>
          <w:b w:val="false"/>
          <w:i w:val="false"/>
          <w:color w:val="000000"/>
          <w:sz w:val="28"/>
        </w:rPr>
        <w:t>
      Документы, которые выданы или засвидетельствованы компетентными учреждением иностранного государства либо специально на то уполномоченным лицом, в пределах его компетенции и по установленной его форме, скрепленные гербовой печатью иностранного государства, принимаются только после прохождения процедуры специального удостоверения (легализации либо апостилирования).</w:t>
      </w:r>
    </w:p>
    <w:bookmarkEnd w:id="113"/>
    <w:bookmarkStart w:name="z78" w:id="114"/>
    <w:p>
      <w:pPr>
        <w:spacing w:after="0"/>
        <w:ind w:left="0"/>
        <w:jc w:val="both"/>
      </w:pPr>
      <w:r>
        <w:rPr>
          <w:rFonts w:ascii="Times New Roman"/>
          <w:b w:val="false"/>
          <w:i w:val="false"/>
          <w:color w:val="000000"/>
          <w:sz w:val="28"/>
        </w:rPr>
        <w:t>
      Перечень основных требований к оказанию государственных услуг, включающий характеристики процесса, форму, содержание и результат оказания, а также иные сведения с учетом особенностей предоставления государственных услуг приведен в стандартах государственных услуг "Выдача,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 и "Выдача, продление виз на въезд в Республику Казахстан и транзитный проезд через территорию Республики Казахстан" согласно приложениям 4-2 и 4-3 к настоящим Правилам.</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w:t>
      </w:r>
      <w:r>
        <w:rPr>
          <w:rFonts w:ascii="Times New Roman"/>
          <w:b w:val="false"/>
          <w:i w:val="false"/>
          <w:color w:val="000000"/>
          <w:sz w:val="28"/>
        </w:rPr>
        <w:t>совместного приказа</w:t>
      </w:r>
      <w:r>
        <w:rPr>
          <w:rFonts w:ascii="Times New Roman"/>
          <w:b w:val="false"/>
          <w:i w:val="false"/>
          <w:color w:val="ff0000"/>
          <w:sz w:val="28"/>
        </w:rPr>
        <w:t xml:space="preserve"> Министра иностранных дел РК от 11.06.2021 № 11-1-4/228 и Министра внутренних дел РК от 11.06.2021 № 336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 w:id="115"/>
    <w:p>
      <w:pPr>
        <w:spacing w:after="0"/>
        <w:ind w:left="0"/>
        <w:jc w:val="both"/>
      </w:pPr>
      <w:r>
        <w:rPr>
          <w:rFonts w:ascii="Times New Roman"/>
          <w:b w:val="false"/>
          <w:i w:val="false"/>
          <w:color w:val="000000"/>
          <w:sz w:val="28"/>
        </w:rPr>
        <w:t xml:space="preserve">
      18. Визовая анкета заполняется разборчиво от руки или с использованием ВМП на государственном, русском или английском языке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w:t>
      </w:r>
    </w:p>
    <w:bookmarkEnd w:id="115"/>
    <w:bookmarkStart w:name="z120" w:id="116"/>
    <w:p>
      <w:pPr>
        <w:spacing w:after="0"/>
        <w:ind w:left="0"/>
        <w:jc w:val="both"/>
      </w:pPr>
      <w:r>
        <w:rPr>
          <w:rFonts w:ascii="Times New Roman"/>
          <w:b w:val="false"/>
          <w:i w:val="false"/>
          <w:color w:val="000000"/>
          <w:sz w:val="28"/>
        </w:rPr>
        <w:t xml:space="preserve">
      Ответы на вопросы визовой анкеты должны быть исчерпывающими. </w:t>
      </w:r>
    </w:p>
    <w:bookmarkEnd w:id="116"/>
    <w:bookmarkStart w:name="z121" w:id="117"/>
    <w:p>
      <w:pPr>
        <w:spacing w:after="0"/>
        <w:ind w:left="0"/>
        <w:jc w:val="both"/>
      </w:pPr>
      <w:r>
        <w:rPr>
          <w:rFonts w:ascii="Times New Roman"/>
          <w:b w:val="false"/>
          <w:i w:val="false"/>
          <w:color w:val="000000"/>
          <w:sz w:val="28"/>
        </w:rPr>
        <w:t>
      Визовая анкета подписывается получателем визы лично.</w:t>
      </w:r>
    </w:p>
    <w:bookmarkEnd w:id="117"/>
    <w:bookmarkStart w:name="z122" w:id="118"/>
    <w:p>
      <w:pPr>
        <w:spacing w:after="0"/>
        <w:ind w:left="0"/>
        <w:jc w:val="both"/>
      </w:pPr>
      <w:r>
        <w:rPr>
          <w:rFonts w:ascii="Times New Roman"/>
          <w:b w:val="false"/>
          <w:i w:val="false"/>
          <w:color w:val="000000"/>
          <w:sz w:val="28"/>
        </w:rPr>
        <w:t>
      От имени несовершеннолетних детей визовые документы для выдачи виз подаются их законными представителями.</w:t>
      </w:r>
    </w:p>
    <w:bookmarkEnd w:id="118"/>
    <w:bookmarkStart w:name="z123" w:id="119"/>
    <w:p>
      <w:pPr>
        <w:spacing w:after="0"/>
        <w:ind w:left="0"/>
        <w:jc w:val="both"/>
      </w:pPr>
      <w:r>
        <w:rPr>
          <w:rFonts w:ascii="Times New Roman"/>
          <w:b w:val="false"/>
          <w:i w:val="false"/>
          <w:color w:val="000000"/>
          <w:sz w:val="28"/>
        </w:rPr>
        <w:t>
      Фотография, вклеиваямая в визовую анкету должна соответствовать возрасту гражданина на момент оформления документа с четким изображением лица анфас без очков с затемненными стеклами и без головного убора, за исключением лиц, для которых постоянное ношение головного убора является обязательным атрибутом их национальной или религиозной принадлежности, при условии, что данное лицо изображено в таком головном уборе на фотографии в паспорте.</w:t>
      </w:r>
    </w:p>
    <w:bookmarkEnd w:id="119"/>
    <w:bookmarkStart w:name="z124" w:id="120"/>
    <w:p>
      <w:pPr>
        <w:spacing w:after="0"/>
        <w:ind w:left="0"/>
        <w:jc w:val="both"/>
      </w:pPr>
      <w:r>
        <w:rPr>
          <w:rFonts w:ascii="Times New Roman"/>
          <w:b w:val="false"/>
          <w:i w:val="false"/>
          <w:color w:val="000000"/>
          <w:sz w:val="28"/>
        </w:rPr>
        <w:t>
      19. Паспорт, предоставляемый получателем визы, должен удовлетворять следующим критериям:</w:t>
      </w:r>
    </w:p>
    <w:bookmarkEnd w:id="120"/>
    <w:bookmarkStart w:name="z125" w:id="121"/>
    <w:p>
      <w:pPr>
        <w:spacing w:after="0"/>
        <w:ind w:left="0"/>
        <w:jc w:val="both"/>
      </w:pPr>
      <w:r>
        <w:rPr>
          <w:rFonts w:ascii="Times New Roman"/>
          <w:b w:val="false"/>
          <w:i w:val="false"/>
          <w:color w:val="000000"/>
          <w:sz w:val="28"/>
        </w:rPr>
        <w:t>
      1) не должен вызывать сомнений в подлинности и принадлежности его владельцу, содержать отметок, оговорок, записей, подчисток и исправлений, вырванных или расшитых страниц;</w:t>
      </w:r>
    </w:p>
    <w:bookmarkEnd w:id="121"/>
    <w:bookmarkStart w:name="z126" w:id="122"/>
    <w:p>
      <w:pPr>
        <w:spacing w:after="0"/>
        <w:ind w:left="0"/>
        <w:jc w:val="both"/>
      </w:pPr>
      <w:r>
        <w:rPr>
          <w:rFonts w:ascii="Times New Roman"/>
          <w:b w:val="false"/>
          <w:i w:val="false"/>
          <w:color w:val="000000"/>
          <w:sz w:val="28"/>
        </w:rPr>
        <w:t>
      2) должен иметь не менее 2 чистых страниц, предназначенных для виз, за исключением получателей виз для выезда с территории Республики Казахстан;</w:t>
      </w:r>
    </w:p>
    <w:bookmarkEnd w:id="122"/>
    <w:bookmarkStart w:name="z127" w:id="123"/>
    <w:p>
      <w:pPr>
        <w:spacing w:after="0"/>
        <w:ind w:left="0"/>
        <w:jc w:val="both"/>
      </w:pPr>
      <w:r>
        <w:rPr>
          <w:rFonts w:ascii="Times New Roman"/>
          <w:b w:val="false"/>
          <w:i w:val="false"/>
          <w:color w:val="000000"/>
          <w:sz w:val="28"/>
        </w:rPr>
        <w:t>
      3) срок его действия должен истекать не ранее 3 месяцев с даты окончания срока действия запрашиваемой визы, за исключением получателей виз для выезда с территории Республики Казахстан.</w:t>
      </w:r>
    </w:p>
    <w:bookmarkEnd w:id="123"/>
    <w:bookmarkStart w:name="z1380" w:id="124"/>
    <w:p>
      <w:pPr>
        <w:spacing w:after="0"/>
        <w:ind w:left="0"/>
        <w:jc w:val="both"/>
      </w:pPr>
      <w:r>
        <w:rPr>
          <w:rFonts w:ascii="Times New Roman"/>
          <w:b w:val="false"/>
          <w:i w:val="false"/>
          <w:color w:val="000000"/>
          <w:sz w:val="28"/>
        </w:rPr>
        <w:t>
      4) не должен иметь отметок о продлении срока действия.</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изменениями, внесенными совместным приказом Министра иностранных дел РК от 31.01.2019 </w:t>
      </w:r>
      <w:r>
        <w:rPr>
          <w:rFonts w:ascii="Times New Roman"/>
          <w:b w:val="false"/>
          <w:i w:val="false"/>
          <w:color w:val="000000"/>
          <w:sz w:val="28"/>
        </w:rPr>
        <w:t>№ 11-1-4/38</w:t>
      </w:r>
      <w:r>
        <w:rPr>
          <w:rFonts w:ascii="Times New Roman"/>
          <w:b w:val="false"/>
          <w:i w:val="false"/>
          <w:color w:val="ff0000"/>
          <w:sz w:val="28"/>
        </w:rPr>
        <w:t xml:space="preserve"> и Министра внутренних дел РК от 01.02.2019 № 85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 w:id="125"/>
    <w:p>
      <w:pPr>
        <w:spacing w:after="0"/>
        <w:ind w:left="0"/>
        <w:jc w:val="both"/>
      </w:pPr>
      <w:r>
        <w:rPr>
          <w:rFonts w:ascii="Times New Roman"/>
          <w:b w:val="false"/>
          <w:i w:val="false"/>
          <w:color w:val="000000"/>
          <w:sz w:val="28"/>
        </w:rPr>
        <w:t xml:space="preserve">
      20. За оформление документов о приглашении и выдачу визы, в том числе за восстановление и продление срока ее действия взимается консульский сбор или государственная пошлина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25 декабря 2017 года "О налогах и других обязательных платежах в бюджет" (далее – Налоговый кодекс), если иное не установлено международными договорами, участницей которых является Республика Казахстан.</w:t>
      </w:r>
    </w:p>
    <w:bookmarkEnd w:id="125"/>
    <w:bookmarkStart w:name="z129" w:id="126"/>
    <w:p>
      <w:pPr>
        <w:spacing w:after="0"/>
        <w:ind w:left="0"/>
        <w:jc w:val="both"/>
      </w:pPr>
      <w:r>
        <w:rPr>
          <w:rFonts w:ascii="Times New Roman"/>
          <w:b w:val="false"/>
          <w:i w:val="false"/>
          <w:color w:val="000000"/>
          <w:sz w:val="28"/>
        </w:rPr>
        <w:t>
      Консульский сбор или государственная пошлина за оформление документов о приглашении и оформление визы не взимается в случаях, предусмотренных Налоговым кодексом.</w:t>
      </w:r>
    </w:p>
    <w:bookmarkEnd w:id="126"/>
    <w:bookmarkStart w:name="z130" w:id="127"/>
    <w:p>
      <w:pPr>
        <w:spacing w:after="0"/>
        <w:ind w:left="0"/>
        <w:jc w:val="both"/>
      </w:pPr>
      <w:r>
        <w:rPr>
          <w:rFonts w:ascii="Times New Roman"/>
          <w:b w:val="false"/>
          <w:i w:val="false"/>
          <w:color w:val="000000"/>
          <w:sz w:val="28"/>
        </w:rPr>
        <w:t>
      Оформление виз производится после уплаты консульских сборов или государственной пошлины в соответствии с законодательством Республики Казахстан.</w:t>
      </w:r>
    </w:p>
    <w:bookmarkEnd w:id="127"/>
    <w:bookmarkStart w:name="z131" w:id="128"/>
    <w:p>
      <w:pPr>
        <w:spacing w:after="0"/>
        <w:ind w:left="0"/>
        <w:jc w:val="both"/>
      </w:pPr>
      <w:r>
        <w:rPr>
          <w:rFonts w:ascii="Times New Roman"/>
          <w:b w:val="false"/>
          <w:i w:val="false"/>
          <w:color w:val="000000"/>
          <w:sz w:val="28"/>
        </w:rPr>
        <w:t>
      Уплаченные суммы консульских сборов возврату не подлежат.</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с изменениями, внесенными совместным приказом Министра внутренних дел РК от 30.03.2018 </w:t>
      </w:r>
      <w:r>
        <w:rPr>
          <w:rFonts w:ascii="Times New Roman"/>
          <w:b w:val="false"/>
          <w:i w:val="false"/>
          <w:color w:val="000000"/>
          <w:sz w:val="28"/>
        </w:rPr>
        <w:t>№ 231</w:t>
      </w:r>
      <w:r>
        <w:rPr>
          <w:rFonts w:ascii="Times New Roman"/>
          <w:b w:val="false"/>
          <w:i w:val="false"/>
          <w:color w:val="ff0000"/>
          <w:sz w:val="28"/>
        </w:rPr>
        <w:t xml:space="preserve"> и Министра иностранных дел РК от 12.04.2018 № 11-1-4/128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w:t>
      </w:r>
      <w:r>
        <w:rPr>
          <w:rFonts w:ascii="Times New Roman"/>
          <w:b w:val="false"/>
          <w:i w:val="false"/>
          <w:color w:val="000000"/>
          <w:sz w:val="28"/>
        </w:rPr>
        <w:t>совместным приказом</w:t>
      </w:r>
      <w:r>
        <w:rPr>
          <w:rFonts w:ascii="Times New Roman"/>
          <w:b w:val="false"/>
          <w:i w:val="false"/>
          <w:color w:val="ff0000"/>
          <w:sz w:val="28"/>
        </w:rPr>
        <w:t xml:space="preserve"> Министра иностранных дел РК от 01.09.2020 № 11-1-4/245 и Министра внутренних дел РК от 01.09.2020 № 611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9" w:id="129"/>
    <w:p>
      <w:pPr>
        <w:spacing w:after="0"/>
        <w:ind w:left="0"/>
        <w:jc w:val="both"/>
      </w:pPr>
      <w:r>
        <w:rPr>
          <w:rFonts w:ascii="Times New Roman"/>
          <w:b w:val="false"/>
          <w:i w:val="false"/>
          <w:color w:val="000000"/>
          <w:sz w:val="28"/>
        </w:rPr>
        <w:t>
      21-1. Уполномоченные сотрудники МВД РК, МИД РК и загранучреждений РК в день поступления документов осуществляют их прием и регистрацию.</w:t>
      </w:r>
    </w:p>
    <w:bookmarkEnd w:id="129"/>
    <w:p>
      <w:pPr>
        <w:spacing w:after="0"/>
        <w:ind w:left="0"/>
        <w:jc w:val="both"/>
      </w:pPr>
      <w:r>
        <w:rPr>
          <w:rFonts w:ascii="Times New Roman"/>
          <w:b w:val="false"/>
          <w:i w:val="false"/>
          <w:color w:val="000000"/>
          <w:sz w:val="28"/>
        </w:rPr>
        <w:t>
      В случае представления услугополучателем неполного пакета документов и (или) документов с истекшим сроком действия уполномоченные сотрудники МВД РК, МИД РК и загранучреждений РК отказывают в приеме заявления.</w:t>
      </w:r>
    </w:p>
    <w:p>
      <w:pPr>
        <w:spacing w:after="0"/>
        <w:ind w:left="0"/>
        <w:jc w:val="both"/>
      </w:pPr>
      <w:r>
        <w:rPr>
          <w:rFonts w:ascii="Times New Roman"/>
          <w:b w:val="false"/>
          <w:i w:val="false"/>
          <w:color w:val="000000"/>
          <w:sz w:val="28"/>
        </w:rPr>
        <w:t>
      В случае представления услугополучателем полного пакета документов уполномоченные сотрудники МВД РК, МИД РК и загранучреждений РК выдают расписку о приеме соответствующих документов и направляют поступившие документы услугополучателя в день их поступления на согласование в КНБ РК.</w:t>
      </w:r>
    </w:p>
    <w:p>
      <w:pPr>
        <w:spacing w:after="0"/>
        <w:ind w:left="0"/>
        <w:jc w:val="both"/>
      </w:pPr>
      <w:r>
        <w:rPr>
          <w:rFonts w:ascii="Times New Roman"/>
          <w:b w:val="false"/>
          <w:i w:val="false"/>
          <w:color w:val="000000"/>
          <w:sz w:val="28"/>
        </w:rPr>
        <w:t>
      КНБ РК обеспечивает согласование оформления виз в сроки, установленные в пункте 40 настоящих Правил.</w:t>
      </w:r>
    </w:p>
    <w:p>
      <w:pPr>
        <w:spacing w:after="0"/>
        <w:ind w:left="0"/>
        <w:jc w:val="both"/>
      </w:pPr>
      <w:r>
        <w:rPr>
          <w:rFonts w:ascii="Times New Roman"/>
          <w:b w:val="false"/>
          <w:i w:val="false"/>
          <w:color w:val="000000"/>
          <w:sz w:val="28"/>
        </w:rPr>
        <w:t>
      После получения ответа КНБ РК уполномоченные сотрудники МВД РК, МИД РК и загранучреждений РК осуществляют обработку данного ответа в течение 1 (одного) рабочего дня со дня его поступления и вклеивание визы соответствующей категории либо отказ в выдаче визы.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21-1 в соответствии с </w:t>
      </w:r>
      <w:r>
        <w:rPr>
          <w:rFonts w:ascii="Times New Roman"/>
          <w:b w:val="false"/>
          <w:i w:val="false"/>
          <w:color w:val="000000"/>
          <w:sz w:val="28"/>
        </w:rPr>
        <w:t>совместным приказом</w:t>
      </w:r>
      <w:r>
        <w:rPr>
          <w:rFonts w:ascii="Times New Roman"/>
          <w:b w:val="false"/>
          <w:i w:val="false"/>
          <w:color w:val="ff0000"/>
          <w:sz w:val="28"/>
        </w:rPr>
        <w:t xml:space="preserve"> Министра иностранных дел РК от 01.09.2020 № 11-1-4/245 и Министра внутренних дел РК от 01.09.2020 № 611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 w:id="130"/>
    <w:p>
      <w:pPr>
        <w:spacing w:after="0"/>
        <w:ind w:left="0"/>
        <w:jc w:val="left"/>
      </w:pPr>
      <w:r>
        <w:rPr>
          <w:rFonts w:ascii="Times New Roman"/>
          <w:b/>
          <w:i w:val="false"/>
          <w:color w:val="000000"/>
        </w:rPr>
        <w:t xml:space="preserve"> § Параграф 2. Порядок выдачи виз</w:t>
      </w:r>
    </w:p>
    <w:bookmarkEnd w:id="130"/>
    <w:bookmarkStart w:name="z134" w:id="131"/>
    <w:p>
      <w:pPr>
        <w:spacing w:after="0"/>
        <w:ind w:left="0"/>
        <w:jc w:val="both"/>
      </w:pPr>
      <w:r>
        <w:rPr>
          <w:rFonts w:ascii="Times New Roman"/>
          <w:b w:val="false"/>
          <w:i w:val="false"/>
          <w:color w:val="000000"/>
          <w:sz w:val="28"/>
        </w:rPr>
        <w:t>
      22. Выдача виз производится:</w:t>
      </w:r>
    </w:p>
    <w:bookmarkEnd w:id="131"/>
    <w:bookmarkStart w:name="z1400" w:id="132"/>
    <w:p>
      <w:pPr>
        <w:spacing w:after="0"/>
        <w:ind w:left="0"/>
        <w:jc w:val="both"/>
      </w:pPr>
      <w:r>
        <w:rPr>
          <w:rFonts w:ascii="Times New Roman"/>
          <w:b w:val="false"/>
          <w:i w:val="false"/>
          <w:color w:val="000000"/>
          <w:sz w:val="28"/>
        </w:rPr>
        <w:t>
      1) за границей:</w:t>
      </w:r>
    </w:p>
    <w:bookmarkEnd w:id="132"/>
    <w:p>
      <w:pPr>
        <w:spacing w:after="0"/>
        <w:ind w:left="0"/>
        <w:jc w:val="both"/>
      </w:pPr>
      <w:r>
        <w:rPr>
          <w:rFonts w:ascii="Times New Roman"/>
          <w:b w:val="false"/>
          <w:i w:val="false"/>
          <w:color w:val="000000"/>
          <w:sz w:val="28"/>
        </w:rPr>
        <w:t>
      загранучреждения РК выдают следующие категории виз: "А1", "А2", "А3", "А4", "А5", "В1", "В2", "В3", "В4", "В5", "В6", "В7", "В8", "В10", "В11", "В12", "В13", "С1", "С2", "С3", "С4", "С5", "С6", "С7", "С8", "С9", "С10", "С12";</w:t>
      </w:r>
    </w:p>
    <w:bookmarkStart w:name="z1401" w:id="133"/>
    <w:p>
      <w:pPr>
        <w:spacing w:after="0"/>
        <w:ind w:left="0"/>
        <w:jc w:val="both"/>
      </w:pPr>
      <w:r>
        <w:rPr>
          <w:rFonts w:ascii="Times New Roman"/>
          <w:b w:val="false"/>
          <w:i w:val="false"/>
          <w:color w:val="000000"/>
          <w:sz w:val="28"/>
        </w:rPr>
        <w:t>
      2) на территории Республики Казахстан:</w:t>
      </w:r>
    </w:p>
    <w:bookmarkEnd w:id="133"/>
    <w:p>
      <w:pPr>
        <w:spacing w:after="0"/>
        <w:ind w:left="0"/>
        <w:jc w:val="both"/>
      </w:pPr>
      <w:r>
        <w:rPr>
          <w:rFonts w:ascii="Times New Roman"/>
          <w:b w:val="false"/>
          <w:i w:val="false"/>
          <w:color w:val="000000"/>
          <w:sz w:val="28"/>
        </w:rPr>
        <w:t>
      МИД РК выдает следующие категории виз: "А1", "А2", "А3", "А4", "В10";</w:t>
      </w:r>
    </w:p>
    <w:p>
      <w:pPr>
        <w:spacing w:after="0"/>
        <w:ind w:left="0"/>
        <w:jc w:val="both"/>
      </w:pPr>
      <w:r>
        <w:rPr>
          <w:rFonts w:ascii="Times New Roman"/>
          <w:b w:val="false"/>
          <w:i w:val="false"/>
          <w:color w:val="000000"/>
          <w:sz w:val="28"/>
        </w:rPr>
        <w:t>
      МВД РК выдает следующие категории виз: "А5", "В2" (для участников и органов МФЦА), "В3", "В7", "В8", "В14", "В15", "В16", "В17", "В18", "В19", "В20", "В21", "В22", "С1", "С3", "С4", "С9" (этническим казахам), "С11", и "С12";</w:t>
      </w:r>
    </w:p>
    <w:p>
      <w:pPr>
        <w:spacing w:after="0"/>
        <w:ind w:left="0"/>
        <w:jc w:val="both"/>
      </w:pPr>
      <w:r>
        <w:rPr>
          <w:rFonts w:ascii="Times New Roman"/>
          <w:b w:val="false"/>
          <w:i w:val="false"/>
          <w:color w:val="000000"/>
          <w:sz w:val="28"/>
        </w:rPr>
        <w:t>
      МВД РК выдает следующие категории виз в международных аэропортах Республики Казахстан:</w:t>
      </w:r>
    </w:p>
    <w:p>
      <w:pPr>
        <w:spacing w:after="0"/>
        <w:ind w:left="0"/>
        <w:jc w:val="both"/>
      </w:pPr>
      <w:r>
        <w:rPr>
          <w:rFonts w:ascii="Times New Roman"/>
          <w:b w:val="false"/>
          <w:i w:val="false"/>
          <w:color w:val="000000"/>
          <w:sz w:val="28"/>
        </w:rPr>
        <w:t>
      "А1", "А2", "А3", "А4", "А5", "В1", "В2", "В3", "В5", "В7", "В10", "В11", "В12", "В13", "С3", "С8", "С9" и "С12";</w:t>
      </w:r>
    </w:p>
    <w:bookmarkStart w:name="z1402" w:id="134"/>
    <w:p>
      <w:pPr>
        <w:spacing w:after="0"/>
        <w:ind w:left="0"/>
        <w:jc w:val="both"/>
      </w:pPr>
      <w:r>
        <w:rPr>
          <w:rFonts w:ascii="Times New Roman"/>
          <w:b w:val="false"/>
          <w:i w:val="false"/>
          <w:color w:val="000000"/>
          <w:sz w:val="28"/>
        </w:rPr>
        <w:t>
      3) посредством ВМП:</w:t>
      </w:r>
    </w:p>
    <w:bookmarkEnd w:id="134"/>
    <w:p>
      <w:pPr>
        <w:spacing w:after="0"/>
        <w:ind w:left="0"/>
        <w:jc w:val="both"/>
      </w:pPr>
      <w:r>
        <w:rPr>
          <w:rFonts w:ascii="Times New Roman"/>
          <w:b w:val="false"/>
          <w:i w:val="false"/>
          <w:color w:val="000000"/>
          <w:sz w:val="28"/>
        </w:rPr>
        <w:t>
      следующие категории однократных электронных виз:</w:t>
      </w:r>
    </w:p>
    <w:p>
      <w:pPr>
        <w:spacing w:after="0"/>
        <w:ind w:left="0"/>
        <w:jc w:val="both"/>
      </w:pPr>
      <w:r>
        <w:rPr>
          <w:rFonts w:ascii="Times New Roman"/>
          <w:b w:val="false"/>
          <w:i w:val="false"/>
          <w:color w:val="000000"/>
          <w:sz w:val="28"/>
        </w:rPr>
        <w:t>
      "В1", "В2", "В3", "В12", "С12".</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w:t>
      </w:r>
      <w:r>
        <w:rPr>
          <w:rFonts w:ascii="Times New Roman"/>
          <w:b w:val="false"/>
          <w:i w:val="false"/>
          <w:color w:val="000000"/>
          <w:sz w:val="28"/>
        </w:rPr>
        <w:t>совместного приказа</w:t>
      </w:r>
      <w:r>
        <w:rPr>
          <w:rFonts w:ascii="Times New Roman"/>
          <w:b w:val="false"/>
          <w:i w:val="false"/>
          <w:color w:val="ff0000"/>
          <w:sz w:val="28"/>
        </w:rPr>
        <w:t xml:space="preserve"> Министра иностранных дел РК от 01.09.2020 № 11-1-4/245 и Министра внутренних дел РК от 01.09.2020 № 611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3" w:id="135"/>
    <w:p>
      <w:pPr>
        <w:spacing w:after="0"/>
        <w:ind w:left="0"/>
        <w:jc w:val="both"/>
      </w:pPr>
      <w:r>
        <w:rPr>
          <w:rFonts w:ascii="Times New Roman"/>
          <w:b w:val="false"/>
          <w:i w:val="false"/>
          <w:color w:val="000000"/>
          <w:sz w:val="28"/>
        </w:rPr>
        <w:t>
      22-1. Электронная виза выдается на основании приглашения и действует только для получателя визы и не распространяется на сопровождающих лиц. При замене паспорта электронную визу необходимо получить повторно.</w:t>
      </w:r>
    </w:p>
    <w:bookmarkEnd w:id="135"/>
    <w:bookmarkStart w:name="z81" w:id="136"/>
    <w:p>
      <w:pPr>
        <w:spacing w:after="0"/>
        <w:ind w:left="0"/>
        <w:jc w:val="both"/>
      </w:pPr>
      <w:r>
        <w:rPr>
          <w:rFonts w:ascii="Times New Roman"/>
          <w:b w:val="false"/>
          <w:i w:val="false"/>
          <w:color w:val="000000"/>
          <w:sz w:val="28"/>
        </w:rPr>
        <w:t>
      Срок оформления электронной визы – 30 минут.</w:t>
      </w:r>
    </w:p>
    <w:bookmarkEnd w:id="136"/>
    <w:bookmarkStart w:name="z82" w:id="137"/>
    <w:p>
      <w:pPr>
        <w:spacing w:after="0"/>
        <w:ind w:left="0"/>
        <w:jc w:val="both"/>
      </w:pPr>
      <w:r>
        <w:rPr>
          <w:rFonts w:ascii="Times New Roman"/>
          <w:b w:val="false"/>
          <w:i w:val="false"/>
          <w:color w:val="000000"/>
          <w:sz w:val="28"/>
        </w:rPr>
        <w:t>
      Иностранцы могут прибывать/убывать на территорию/с территории Республики Казахстан с использованием действительной электронной визы только через пункты пропуска международных аэропортов Республики Казахстан.</w:t>
      </w:r>
    </w:p>
    <w:bookmarkEnd w:id="137"/>
    <w:bookmarkStart w:name="z83" w:id="138"/>
    <w:p>
      <w:pPr>
        <w:spacing w:after="0"/>
        <w:ind w:left="0"/>
        <w:jc w:val="both"/>
      </w:pPr>
      <w:r>
        <w:rPr>
          <w:rFonts w:ascii="Times New Roman"/>
          <w:b w:val="false"/>
          <w:i w:val="false"/>
          <w:color w:val="000000"/>
          <w:sz w:val="28"/>
        </w:rPr>
        <w:t>
      В процессе оформления электронной визы на ВМП электронная виза формируется на основании данных, указанных в приглашении приглашающей стороны. После уплаты консульского сбора через ПШЭП, оформленная виза поступает в "личный кабинет" услугополучателя. Услугополучатель перед оформлением электронной визы сверяет и подтверждает соответствие информации, указанной в приглашении, с паспортными данными.</w:t>
      </w:r>
    </w:p>
    <w:bookmarkEnd w:id="138"/>
    <w:p>
      <w:pPr>
        <w:spacing w:after="0"/>
        <w:ind w:left="0"/>
        <w:jc w:val="both"/>
      </w:pPr>
      <w:r>
        <w:rPr>
          <w:rFonts w:ascii="Times New Roman"/>
          <w:b w:val="false"/>
          <w:i w:val="false"/>
          <w:color w:val="000000"/>
          <w:sz w:val="28"/>
        </w:rPr>
        <w:t>
      В случае определения несоответствия информации в оформленной электронной визе и паспорте иностранца при въезде в Республику Казахстан, электронная виза считается недействительной.</w:t>
      </w:r>
    </w:p>
    <w:bookmarkStart w:name="z85" w:id="139"/>
    <w:p>
      <w:pPr>
        <w:spacing w:after="0"/>
        <w:ind w:left="0"/>
        <w:jc w:val="both"/>
      </w:pPr>
      <w:r>
        <w:rPr>
          <w:rFonts w:ascii="Times New Roman"/>
          <w:b w:val="false"/>
          <w:i w:val="false"/>
          <w:color w:val="000000"/>
          <w:sz w:val="28"/>
        </w:rPr>
        <w:t xml:space="preserve">
      Однократные электронные туристические, деловые и визы на лечение оформляются гражданам стран, согласно </w:t>
      </w:r>
      <w:r>
        <w:rPr>
          <w:rFonts w:ascii="Times New Roman"/>
          <w:b w:val="false"/>
          <w:i w:val="false"/>
          <w:color w:val="000000"/>
          <w:sz w:val="28"/>
        </w:rPr>
        <w:t>приложению 4-4</w:t>
      </w:r>
      <w:r>
        <w:rPr>
          <w:rFonts w:ascii="Times New Roman"/>
          <w:b w:val="false"/>
          <w:i w:val="false"/>
          <w:color w:val="000000"/>
          <w:sz w:val="28"/>
        </w:rPr>
        <w:t xml:space="preserve"> к настоящим Правилам.</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22-1 в соответствии с </w:t>
      </w:r>
      <w:r>
        <w:rPr>
          <w:rFonts w:ascii="Times New Roman"/>
          <w:b w:val="false"/>
          <w:i w:val="false"/>
          <w:color w:val="000000"/>
          <w:sz w:val="28"/>
        </w:rPr>
        <w:t>совместным приказом</w:t>
      </w:r>
      <w:r>
        <w:rPr>
          <w:rFonts w:ascii="Times New Roman"/>
          <w:b w:val="false"/>
          <w:i w:val="false"/>
          <w:color w:val="ff0000"/>
          <w:sz w:val="28"/>
        </w:rPr>
        <w:t xml:space="preserve"> Министра иностранных дел РК от 01.09.2020 № 11-1-4/245 и Министра внутренних дел РК от 01.09.2020 № 611 (вводится в действие по истечении десяти календарных дней после дня его первого официального опубликования); в редакции </w:t>
      </w:r>
      <w:r>
        <w:rPr>
          <w:rFonts w:ascii="Times New Roman"/>
          <w:b w:val="false"/>
          <w:i w:val="false"/>
          <w:color w:val="000000"/>
          <w:sz w:val="28"/>
        </w:rPr>
        <w:t>совместного приказа</w:t>
      </w:r>
      <w:r>
        <w:rPr>
          <w:rFonts w:ascii="Times New Roman"/>
          <w:b w:val="false"/>
          <w:i w:val="false"/>
          <w:color w:val="ff0000"/>
          <w:sz w:val="28"/>
        </w:rPr>
        <w:t xml:space="preserve"> Министра иностранных дел РК от 11.06.2021 № 11-1-4/228 и Министра внутренних дел РК от 11.06.2021 № 336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 w:id="140"/>
    <w:p>
      <w:pPr>
        <w:spacing w:after="0"/>
        <w:ind w:left="0"/>
        <w:jc w:val="both"/>
      </w:pPr>
      <w:r>
        <w:rPr>
          <w:rFonts w:ascii="Times New Roman"/>
          <w:b w:val="false"/>
          <w:i w:val="false"/>
          <w:color w:val="000000"/>
          <w:sz w:val="28"/>
        </w:rPr>
        <w:t>
      23. МВД РК осуществляет выдачу, аннулирование, восстановление, продление или сокращение срока действия виз, кроме визы категории "С3", по месту временного проживания иностранца, лица без гражданства или регистрации приглашающей стороны (для получателя визы категории "А5" по фактическому нахождению), либо по указанию МВД РК.</w:t>
      </w:r>
    </w:p>
    <w:bookmarkEnd w:id="140"/>
    <w:p>
      <w:pPr>
        <w:spacing w:after="0"/>
        <w:ind w:left="0"/>
        <w:jc w:val="both"/>
      </w:pPr>
      <w:r>
        <w:rPr>
          <w:rFonts w:ascii="Times New Roman"/>
          <w:b w:val="false"/>
          <w:i w:val="false"/>
          <w:color w:val="000000"/>
          <w:sz w:val="28"/>
        </w:rPr>
        <w:t>
      Первичные визы категории "С3" выдаются МВД РК по месту регистрации приглашающей стороны. При осуществлении трудовой деятельности в другом регионе Республики Казахстан, МВД РК осуществляет аннулирование, восстановление, продление или сокращение срока действия визы "С3" по месту временного проживания иностранца.</w:t>
      </w:r>
    </w:p>
    <w:bookmarkStart w:name="z52" w:id="141"/>
    <w:p>
      <w:pPr>
        <w:spacing w:after="0"/>
        <w:ind w:left="0"/>
        <w:jc w:val="both"/>
      </w:pPr>
      <w:r>
        <w:rPr>
          <w:rFonts w:ascii="Times New Roman"/>
          <w:b w:val="false"/>
          <w:i w:val="false"/>
          <w:color w:val="000000"/>
          <w:sz w:val="28"/>
        </w:rPr>
        <w:t xml:space="preserve">
      Лицам, находящимся в Республике Казахстан из стран, с которыми имеются международные договоры о безвизовом порядке въезда, ратифицированные Республикой Казахстан, гражданам государств, предусмотренных в </w:t>
      </w:r>
      <w:r>
        <w:rPr>
          <w:rFonts w:ascii="Times New Roman"/>
          <w:b w:val="false"/>
          <w:i w:val="false"/>
          <w:color w:val="000000"/>
          <w:sz w:val="28"/>
        </w:rPr>
        <w:t>пункте 17</w:t>
      </w:r>
      <w:r>
        <w:rPr>
          <w:rFonts w:ascii="Times New Roman"/>
          <w:b w:val="false"/>
          <w:i w:val="false"/>
          <w:color w:val="000000"/>
          <w:sz w:val="28"/>
        </w:rPr>
        <w:t xml:space="preserve"> Правил въезда и пребывания иммигрантов в Республике Казахстан, а также их выезда из Республики Казахстан, утвержденных постановлением Правительства Республики Казахстан от 21 января 2012 года № 148, и обратившимся в органы внутренних дел для получения разрешения на постоянное проживание в Республике Казахстан, выдается виза категории "В8" на период, необходимый для рассмотрения ходатайства, но не более, чем на 90 календарных дней.</w:t>
      </w:r>
    </w:p>
    <w:bookmarkEnd w:id="141"/>
    <w:bookmarkStart w:name="z53" w:id="142"/>
    <w:p>
      <w:pPr>
        <w:spacing w:after="0"/>
        <w:ind w:left="0"/>
        <w:jc w:val="both"/>
      </w:pPr>
      <w:r>
        <w:rPr>
          <w:rFonts w:ascii="Times New Roman"/>
          <w:b w:val="false"/>
          <w:i w:val="false"/>
          <w:color w:val="000000"/>
          <w:sz w:val="28"/>
        </w:rPr>
        <w:t>
      Участникам и органам МФЦА, работникам участников "Астана Хаб" или работникам "Астана Хаб", МВД РК осуществляет выдачу, аннулирование, восстановление, продление или сокращение срока действия визы "С3", а также изменение визы "С3" членам семьи на визу "С3" для осуществления трудовой деятельности без учета ранее выданных первичных виз.</w:t>
      </w:r>
    </w:p>
    <w:bookmarkEnd w:id="142"/>
    <w:bookmarkStart w:name="z54" w:id="143"/>
    <w:p>
      <w:pPr>
        <w:spacing w:after="0"/>
        <w:ind w:left="0"/>
        <w:jc w:val="both"/>
      </w:pPr>
      <w:r>
        <w:rPr>
          <w:rFonts w:ascii="Times New Roman"/>
          <w:b w:val="false"/>
          <w:i w:val="false"/>
          <w:color w:val="000000"/>
          <w:sz w:val="28"/>
        </w:rPr>
        <w:t>
      Визы для выезда с территории Республики Казахстан выдаются по месту фактического нахождения получателя виз, за исключением виз категории "В14".</w:t>
      </w:r>
    </w:p>
    <w:bookmarkEnd w:id="143"/>
    <w:p>
      <w:pPr>
        <w:spacing w:after="0"/>
        <w:ind w:left="0"/>
        <w:jc w:val="both"/>
      </w:pPr>
      <w:r>
        <w:rPr>
          <w:rFonts w:ascii="Times New Roman"/>
          <w:b w:val="false"/>
          <w:i w:val="false"/>
          <w:color w:val="000000"/>
          <w:sz w:val="28"/>
        </w:rPr>
        <w:t>
      Визы для получения образования выдаются по месту нахождения учебного заведения, в которое зачислен получатель визы.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в редакции совместного приказа Министра иностранных дел РК от 31.01.2019 </w:t>
      </w:r>
      <w:r>
        <w:rPr>
          <w:rFonts w:ascii="Times New Roman"/>
          <w:b w:val="false"/>
          <w:i w:val="false"/>
          <w:color w:val="000000"/>
          <w:sz w:val="28"/>
        </w:rPr>
        <w:t>№ 11-1-4/38</w:t>
      </w:r>
      <w:r>
        <w:rPr>
          <w:rFonts w:ascii="Times New Roman"/>
          <w:b w:val="false"/>
          <w:i w:val="false"/>
          <w:color w:val="ff0000"/>
          <w:sz w:val="28"/>
        </w:rPr>
        <w:t xml:space="preserve"> и Министра внутренних дел РК от 01.02.2019 № 85 (вводится в действие по истечении десяти календарных дней после дня его первого официального опубликования); с изменениями, внесенными </w:t>
      </w:r>
      <w:r>
        <w:rPr>
          <w:rFonts w:ascii="Times New Roman"/>
          <w:b w:val="false"/>
          <w:i w:val="false"/>
          <w:color w:val="000000"/>
          <w:sz w:val="28"/>
        </w:rPr>
        <w:t>совместным приказом</w:t>
      </w:r>
      <w:r>
        <w:rPr>
          <w:rFonts w:ascii="Times New Roman"/>
          <w:b w:val="false"/>
          <w:i w:val="false"/>
          <w:color w:val="ff0000"/>
          <w:sz w:val="28"/>
        </w:rPr>
        <w:t xml:space="preserve"> Министра иностранных дел РК от 01.09.2020 № 11-1-4/245 и Министра внутренних дел РК от 01.09.2020 № 611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3" w:id="144"/>
    <w:p>
      <w:pPr>
        <w:spacing w:after="0"/>
        <w:ind w:left="0"/>
        <w:jc w:val="both"/>
      </w:pPr>
      <w:r>
        <w:rPr>
          <w:rFonts w:ascii="Times New Roman"/>
          <w:b w:val="false"/>
          <w:i w:val="false"/>
          <w:color w:val="000000"/>
          <w:sz w:val="28"/>
        </w:rPr>
        <w:t>
      24. Указания МИД РК и МВД РК, принятые в нерабочее время, праздничные и выходные дни оформляются на следующий рабочий день МИД РК и МВД РК.</w:t>
      </w:r>
    </w:p>
    <w:bookmarkEnd w:id="144"/>
    <w:bookmarkStart w:name="z144" w:id="145"/>
    <w:p>
      <w:pPr>
        <w:spacing w:after="0"/>
        <w:ind w:left="0"/>
        <w:jc w:val="both"/>
      </w:pPr>
      <w:r>
        <w:rPr>
          <w:rFonts w:ascii="Times New Roman"/>
          <w:b w:val="false"/>
          <w:i w:val="false"/>
          <w:color w:val="000000"/>
          <w:sz w:val="28"/>
        </w:rPr>
        <w:t>
      25. Загранучреждениями РК выдаются следующие категории виз без приглашения на основании:</w:t>
      </w:r>
    </w:p>
    <w:bookmarkEnd w:id="145"/>
    <w:bookmarkStart w:name="z145" w:id="146"/>
    <w:p>
      <w:pPr>
        <w:spacing w:after="0"/>
        <w:ind w:left="0"/>
        <w:jc w:val="both"/>
      </w:pPr>
      <w:r>
        <w:rPr>
          <w:rFonts w:ascii="Times New Roman"/>
          <w:b w:val="false"/>
          <w:i w:val="false"/>
          <w:color w:val="000000"/>
          <w:sz w:val="28"/>
        </w:rPr>
        <w:t>
      1) указания МИД РК – "А1", "А3", "В1" и "В3" (по письменному указанию глав загранучреждений РК выдаются однократные визы категории "В3");</w:t>
      </w:r>
    </w:p>
    <w:bookmarkEnd w:id="146"/>
    <w:bookmarkStart w:name="z146" w:id="147"/>
    <w:p>
      <w:pPr>
        <w:spacing w:after="0"/>
        <w:ind w:left="0"/>
        <w:jc w:val="both"/>
      </w:pPr>
      <w:r>
        <w:rPr>
          <w:rFonts w:ascii="Times New Roman"/>
          <w:b w:val="false"/>
          <w:i w:val="false"/>
          <w:color w:val="000000"/>
          <w:sz w:val="28"/>
        </w:rPr>
        <w:t xml:space="preserve">
      2) вербальной ноты – "А1", "А2", "А3", "А4", "В1", "В3" и "В10"; </w:t>
      </w:r>
    </w:p>
    <w:bookmarkEnd w:id="147"/>
    <w:bookmarkStart w:name="z147" w:id="148"/>
    <w:p>
      <w:pPr>
        <w:spacing w:after="0"/>
        <w:ind w:left="0"/>
        <w:jc w:val="both"/>
      </w:pPr>
      <w:r>
        <w:rPr>
          <w:rFonts w:ascii="Times New Roman"/>
          <w:b w:val="false"/>
          <w:i w:val="false"/>
          <w:color w:val="000000"/>
          <w:sz w:val="28"/>
        </w:rPr>
        <w:t>
      3) ходатайства (в зависимости от категории виз при наличии документов, предусмотренных в форме 1):</w:t>
      </w:r>
    </w:p>
    <w:bookmarkEnd w:id="148"/>
    <w:bookmarkStart w:name="z61" w:id="149"/>
    <w:p>
      <w:pPr>
        <w:spacing w:after="0"/>
        <w:ind w:left="0"/>
        <w:jc w:val="both"/>
      </w:pPr>
      <w:r>
        <w:rPr>
          <w:rFonts w:ascii="Times New Roman"/>
          <w:b w:val="false"/>
          <w:i w:val="false"/>
          <w:color w:val="000000"/>
          <w:sz w:val="28"/>
        </w:rPr>
        <w:t>
      гражданам стран, указанных в списке государств (однократная виза) – "А3", "В1", "В3", "В10" и "В12";</w:t>
      </w:r>
    </w:p>
    <w:bookmarkEnd w:id="149"/>
    <w:p>
      <w:pPr>
        <w:spacing w:after="0"/>
        <w:ind w:left="0"/>
        <w:jc w:val="both"/>
      </w:pPr>
      <w:r>
        <w:rPr>
          <w:rFonts w:ascii="Times New Roman"/>
          <w:b w:val="false"/>
          <w:i w:val="false"/>
          <w:color w:val="000000"/>
          <w:sz w:val="28"/>
        </w:rPr>
        <w:t>
      бывшим соотечественникам (имеющие документы, подтверждающие связь с Республикой Казахстан, в том числе соответствующую отметку в графе о месте рождения в Казахской Советской Социалистической Республике или в Республике Казахстан в национальном паспорте, свидетельстве о рождении или о заключении брака Казахской Советской Социалистической Республики или Республики Казахстан, а также справку о выходе из гражданства Республики Казахстан или утрате гражданства Республики Казахстан) – "В10";</w:t>
      </w:r>
    </w:p>
    <w:p>
      <w:pPr>
        <w:spacing w:after="0"/>
        <w:ind w:left="0"/>
        <w:jc w:val="both"/>
      </w:pPr>
      <w:r>
        <w:rPr>
          <w:rFonts w:ascii="Times New Roman"/>
          <w:b w:val="false"/>
          <w:i w:val="false"/>
          <w:color w:val="000000"/>
          <w:sz w:val="28"/>
        </w:rPr>
        <w:t>
      иностранцам или лицам без гражданства – "В4", "В5", "В8", "В10" (на похороны или в случаях болезни родных/близких, членам семьи или родителям граждан РК, а также их законным представителям, членам семьи этнических казахов – однократная виза), "В13", "С1", "С2", "С4" (однократная виза до 90 суток) и "С10".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с изменениями, внесенными совместными приказами Министра иностранных дел РК от 31.01.2019 </w:t>
      </w:r>
      <w:r>
        <w:rPr>
          <w:rFonts w:ascii="Times New Roman"/>
          <w:b w:val="false"/>
          <w:i w:val="false"/>
          <w:color w:val="000000"/>
          <w:sz w:val="28"/>
        </w:rPr>
        <w:t>№ 11-1-4/38</w:t>
      </w:r>
      <w:r>
        <w:rPr>
          <w:rFonts w:ascii="Times New Roman"/>
          <w:b w:val="false"/>
          <w:i w:val="false"/>
          <w:color w:val="ff0000"/>
          <w:sz w:val="28"/>
        </w:rPr>
        <w:t xml:space="preserve"> и Министра внутренних дел РК от 01.02.2019 № 85 (вводится в действие по истечении десяти календарных дней после дня его первого официального опубликования); от 01.09.2020 </w:t>
      </w:r>
      <w:r>
        <w:rPr>
          <w:rFonts w:ascii="Times New Roman"/>
          <w:b w:val="false"/>
          <w:i w:val="false"/>
          <w:color w:val="000000"/>
          <w:sz w:val="28"/>
        </w:rPr>
        <w:t>№ 11-1-4/245</w:t>
      </w:r>
      <w:r>
        <w:rPr>
          <w:rFonts w:ascii="Times New Roman"/>
          <w:b w:val="false"/>
          <w:i w:val="false"/>
          <w:color w:val="ff0000"/>
          <w:sz w:val="28"/>
        </w:rPr>
        <w:t xml:space="preserve"> и Министра внутренних дел РК от 01.09.2020 № 611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 w:id="150"/>
    <w:p>
      <w:pPr>
        <w:spacing w:after="0"/>
        <w:ind w:left="0"/>
        <w:jc w:val="both"/>
      </w:pPr>
      <w:r>
        <w:rPr>
          <w:rFonts w:ascii="Times New Roman"/>
          <w:b w:val="false"/>
          <w:i w:val="false"/>
          <w:color w:val="000000"/>
          <w:sz w:val="28"/>
        </w:rPr>
        <w:t xml:space="preserve">
      26. В случаях, установленных </w:t>
      </w:r>
      <w:r>
        <w:rPr>
          <w:rFonts w:ascii="Times New Roman"/>
          <w:b w:val="false"/>
          <w:i w:val="false"/>
          <w:color w:val="000000"/>
          <w:sz w:val="28"/>
        </w:rPr>
        <w:t>статьей 23</w:t>
      </w:r>
      <w:r>
        <w:rPr>
          <w:rFonts w:ascii="Times New Roman"/>
          <w:b w:val="false"/>
          <w:i w:val="false"/>
          <w:color w:val="000000"/>
          <w:sz w:val="28"/>
        </w:rPr>
        <w:t xml:space="preserve"> Закона Республики Казахстан "О правовом положении иностранцев" получателю визы отказывается в выдаче визы на выезд из Республики Казахстан.</w:t>
      </w:r>
    </w:p>
    <w:bookmarkEnd w:id="150"/>
    <w:bookmarkStart w:name="z152" w:id="151"/>
    <w:p>
      <w:pPr>
        <w:spacing w:after="0"/>
        <w:ind w:left="0"/>
        <w:jc w:val="both"/>
      </w:pPr>
      <w:r>
        <w:rPr>
          <w:rFonts w:ascii="Times New Roman"/>
          <w:b w:val="false"/>
          <w:i w:val="false"/>
          <w:color w:val="000000"/>
          <w:sz w:val="28"/>
        </w:rPr>
        <w:t>
      27. При возникновении оснований, препятствующих въезду на территорию Республики Казахстан либо выезду с территории Республики Казахстан, в том числе при наличии приглашения, визы не выдаются, а оформленная виза не является основанием для въезда в Республику Казахстан или выезда с территории Республики Казахстан.</w:t>
      </w:r>
    </w:p>
    <w:bookmarkEnd w:id="151"/>
    <w:bookmarkStart w:name="z153" w:id="152"/>
    <w:p>
      <w:pPr>
        <w:spacing w:after="0"/>
        <w:ind w:left="0"/>
        <w:jc w:val="both"/>
      </w:pPr>
      <w:r>
        <w:rPr>
          <w:rFonts w:ascii="Times New Roman"/>
          <w:b w:val="false"/>
          <w:i w:val="false"/>
          <w:color w:val="000000"/>
          <w:sz w:val="28"/>
        </w:rPr>
        <w:t>
      28. Членам официальной делегации, гражданам стран, где отсутствуют консульские учреждения Республики Казахстан, а также получателям виз на основании приглашения или по указанию МВД РК, визы оформляются МВД РК в международных аэропортах Республики Казахстан.</w:t>
      </w:r>
    </w:p>
    <w:bookmarkEnd w:id="152"/>
    <w:p>
      <w:pPr>
        <w:spacing w:after="0"/>
        <w:ind w:left="0"/>
        <w:jc w:val="both"/>
      </w:pPr>
      <w:r>
        <w:rPr>
          <w:rFonts w:ascii="Times New Roman"/>
          <w:b w:val="false"/>
          <w:i w:val="false"/>
          <w:color w:val="000000"/>
          <w:sz w:val="28"/>
        </w:rPr>
        <w:t>
      Загранучреждения РК, при наличии соответствующего ходатайства (вербальной ноты) внешнеполитического ведомства иностранного государства, где отсутствует консульское учреждение Республики Казахстан либо по указанию МИД РК, указывают местом получения визы международный аэропорт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w:t>
      </w:r>
      <w:r>
        <w:rPr>
          <w:rFonts w:ascii="Times New Roman"/>
          <w:b w:val="false"/>
          <w:i w:val="false"/>
          <w:color w:val="000000"/>
          <w:sz w:val="28"/>
        </w:rPr>
        <w:t>совместного приказа</w:t>
      </w:r>
      <w:r>
        <w:rPr>
          <w:rFonts w:ascii="Times New Roman"/>
          <w:b w:val="false"/>
          <w:i w:val="false"/>
          <w:color w:val="ff0000"/>
          <w:sz w:val="28"/>
        </w:rPr>
        <w:t xml:space="preserve"> Министра иностранных дел РК от 01.09.2020 № 11-1-4/245 и Министра внутренних дел РК от 01.09.2020 № 611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Исключен совместным приказом Министра внутренних дел РК от 30.03.2018 </w:t>
      </w:r>
      <w:r>
        <w:rPr>
          <w:rFonts w:ascii="Times New Roman"/>
          <w:b w:val="false"/>
          <w:i w:val="false"/>
          <w:color w:val="000000"/>
          <w:sz w:val="28"/>
        </w:rPr>
        <w:t>№ 231</w:t>
      </w:r>
      <w:r>
        <w:rPr>
          <w:rFonts w:ascii="Times New Roman"/>
          <w:b w:val="false"/>
          <w:i w:val="false"/>
          <w:color w:val="ff0000"/>
          <w:sz w:val="28"/>
        </w:rPr>
        <w:t xml:space="preserve"> и Министра иностранных дел РК от 12.04.2018 № 11-1-4/128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 w:id="153"/>
    <w:p>
      <w:pPr>
        <w:spacing w:after="0"/>
        <w:ind w:left="0"/>
        <w:jc w:val="both"/>
      </w:pPr>
      <w:r>
        <w:rPr>
          <w:rFonts w:ascii="Times New Roman"/>
          <w:b w:val="false"/>
          <w:i w:val="false"/>
          <w:color w:val="000000"/>
          <w:sz w:val="28"/>
        </w:rPr>
        <w:t>
      30. Групповые визы оформляются группам получателей виз при организованном въезде в Республику Казахстан и выезде из Республики Казахстан или транзитном проезде через территорию Республики Казахстан.</w:t>
      </w:r>
    </w:p>
    <w:bookmarkEnd w:id="153"/>
    <w:bookmarkStart w:name="z156" w:id="154"/>
    <w:p>
      <w:pPr>
        <w:spacing w:after="0"/>
        <w:ind w:left="0"/>
        <w:jc w:val="both"/>
      </w:pPr>
      <w:r>
        <w:rPr>
          <w:rFonts w:ascii="Times New Roman"/>
          <w:b w:val="false"/>
          <w:i w:val="false"/>
          <w:color w:val="000000"/>
          <w:sz w:val="28"/>
        </w:rPr>
        <w:t>
      Условием для выдачи групповых виз является одновременное прибытие и прохождение всеми членами группы пункта пропуска через Государственную границу (далее – пункт пропуска) при въезде и выезде из Республики Казахстан, пребывание в каком-либо пункте и передвижение по территории Республики Казахстан в составе группы.</w:t>
      </w:r>
    </w:p>
    <w:bookmarkEnd w:id="154"/>
    <w:bookmarkStart w:name="z157" w:id="155"/>
    <w:p>
      <w:pPr>
        <w:spacing w:after="0"/>
        <w:ind w:left="0"/>
        <w:jc w:val="both"/>
      </w:pPr>
      <w:r>
        <w:rPr>
          <w:rFonts w:ascii="Times New Roman"/>
          <w:b w:val="false"/>
          <w:i w:val="false"/>
          <w:color w:val="000000"/>
          <w:sz w:val="28"/>
        </w:rPr>
        <w:t xml:space="preserve">
      Групповые визы оформляются в виде именных списков для оформления групповых виз, составляемых в алфавитном порядке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w:t>
      </w:r>
    </w:p>
    <w:bookmarkEnd w:id="155"/>
    <w:bookmarkStart w:name="z158" w:id="156"/>
    <w:p>
      <w:pPr>
        <w:spacing w:after="0"/>
        <w:ind w:left="0"/>
        <w:jc w:val="both"/>
      </w:pPr>
      <w:r>
        <w:rPr>
          <w:rFonts w:ascii="Times New Roman"/>
          <w:b w:val="false"/>
          <w:i w:val="false"/>
          <w:color w:val="000000"/>
          <w:sz w:val="28"/>
        </w:rPr>
        <w:t>
      Виза наклеивается на обратной стороне бумаги или на отдельном листе бумаги и сшивается вместе со списком путем загиба верхнего левого угла, который скрепляется печатью загранучреждения РК, МИД РК или МВД РК, выдавшего визу.</w:t>
      </w:r>
    </w:p>
    <w:bookmarkEnd w:id="156"/>
    <w:bookmarkStart w:name="z159" w:id="157"/>
    <w:p>
      <w:pPr>
        <w:spacing w:after="0"/>
        <w:ind w:left="0"/>
        <w:jc w:val="both"/>
      </w:pPr>
      <w:r>
        <w:rPr>
          <w:rFonts w:ascii="Times New Roman"/>
          <w:b w:val="false"/>
          <w:i w:val="false"/>
          <w:color w:val="000000"/>
          <w:sz w:val="28"/>
        </w:rPr>
        <w:t>
      Уполномоченный сотрудник расписывается в нижней части списка (с указанием должности и фамилии), подпись заверяется печатью загранучреждения РК, МИД РК или МВД РК.</w:t>
      </w:r>
    </w:p>
    <w:bookmarkEnd w:id="157"/>
    <w:bookmarkStart w:name="z160" w:id="158"/>
    <w:p>
      <w:pPr>
        <w:spacing w:after="0"/>
        <w:ind w:left="0"/>
        <w:jc w:val="both"/>
      </w:pPr>
      <w:r>
        <w:rPr>
          <w:rFonts w:ascii="Times New Roman"/>
          <w:b w:val="false"/>
          <w:i w:val="false"/>
          <w:color w:val="000000"/>
          <w:sz w:val="28"/>
        </w:rPr>
        <w:t>
      Список, лист с визой составляются в одном экземпляре, оригинал выдается руководителю группы, одна копия сдается на пункте пропуска при въезде (выезде) в Республику Казахстан, другая – остается в МИД РК, загранучреждении РК или МВД РК, выдавшем визу. Исправления и дополнения в списках не допускаются.</w:t>
      </w:r>
    </w:p>
    <w:bookmarkEnd w:id="158"/>
    <w:bookmarkStart w:name="z161" w:id="159"/>
    <w:p>
      <w:pPr>
        <w:spacing w:after="0"/>
        <w:ind w:left="0"/>
        <w:jc w:val="both"/>
      </w:pPr>
      <w:r>
        <w:rPr>
          <w:rFonts w:ascii="Times New Roman"/>
          <w:b w:val="false"/>
          <w:i w:val="false"/>
          <w:color w:val="000000"/>
          <w:sz w:val="28"/>
        </w:rPr>
        <w:t>
      31. В случае выдачи визы лицу, представившему паспорт страны, не признаваемой Республикой Казахстан, выдается однократная виза на основании приглашения и вклеивается на отдельный лист бумаги, который подлежит изъятию при выезде получателя визы из Республики Казахстан представителями Пограничной службы КНБ РК, либо по истечении срока действия визы представителями МВД РК с последующей передачей в органы, выдавшие визу.</w:t>
      </w:r>
    </w:p>
    <w:bookmarkEnd w:id="159"/>
    <w:bookmarkStart w:name="z162" w:id="160"/>
    <w:p>
      <w:pPr>
        <w:spacing w:after="0"/>
        <w:ind w:left="0"/>
        <w:jc w:val="both"/>
      </w:pPr>
      <w:r>
        <w:rPr>
          <w:rFonts w:ascii="Times New Roman"/>
          <w:b w:val="false"/>
          <w:i w:val="false"/>
          <w:color w:val="000000"/>
          <w:sz w:val="28"/>
        </w:rPr>
        <w:t>
      32. Членам семьи, а также лицам, находящимся на иждивении (при наличии подтверждающих документов) основного получателя визы категории "А1", "А2", "А3", "А4", "А5", "В7", "В10", "С3", "С7" и "С9" виза выдается или продлевается на срок действия визы основного получателя визы в соответствии с настоящими Правилами. При этом члены семьи и лица, находящиеся на иждивении, не имеют права на осуществление трудовой, религиозной, миссионерской деятельности и/или участие в деятельности религиозного объединения, если иное не предусмотрено законодательством Республики Казахстан.</w:t>
      </w:r>
    </w:p>
    <w:bookmarkEnd w:id="160"/>
    <w:bookmarkStart w:name="z163" w:id="161"/>
    <w:p>
      <w:pPr>
        <w:spacing w:after="0"/>
        <w:ind w:left="0"/>
        <w:jc w:val="both"/>
      </w:pPr>
      <w:r>
        <w:rPr>
          <w:rFonts w:ascii="Times New Roman"/>
          <w:b w:val="false"/>
          <w:i w:val="false"/>
          <w:color w:val="000000"/>
          <w:sz w:val="28"/>
        </w:rPr>
        <w:t>
      33. В случае наличия в паспорте получателя визы неиспользованной визы, или визы, срок действия которой не истек, новая виза выдается при условии аннулирования прежней визы.</w:t>
      </w:r>
    </w:p>
    <w:bookmarkEnd w:id="161"/>
    <w:bookmarkStart w:name="z164" w:id="162"/>
    <w:p>
      <w:pPr>
        <w:spacing w:after="0"/>
        <w:ind w:left="0"/>
        <w:jc w:val="both"/>
      </w:pPr>
      <w:r>
        <w:rPr>
          <w:rFonts w:ascii="Times New Roman"/>
          <w:b w:val="false"/>
          <w:i w:val="false"/>
          <w:color w:val="000000"/>
          <w:sz w:val="28"/>
        </w:rPr>
        <w:t>
      34. Изменение виз одной категории на другую на территории Республики Казахстан допускается:</w:t>
      </w:r>
    </w:p>
    <w:bookmarkEnd w:id="162"/>
    <w:bookmarkStart w:name="z165" w:id="163"/>
    <w:p>
      <w:pPr>
        <w:spacing w:after="0"/>
        <w:ind w:left="0"/>
        <w:jc w:val="both"/>
      </w:pPr>
      <w:r>
        <w:rPr>
          <w:rFonts w:ascii="Times New Roman"/>
          <w:b w:val="false"/>
          <w:i w:val="false"/>
          <w:color w:val="000000"/>
          <w:sz w:val="28"/>
        </w:rPr>
        <w:t>
      1) МИД РК:</w:t>
      </w:r>
    </w:p>
    <w:bookmarkEnd w:id="163"/>
    <w:bookmarkStart w:name="z166" w:id="164"/>
    <w:p>
      <w:pPr>
        <w:spacing w:after="0"/>
        <w:ind w:left="0"/>
        <w:jc w:val="both"/>
      </w:pPr>
      <w:r>
        <w:rPr>
          <w:rFonts w:ascii="Times New Roman"/>
          <w:b w:val="false"/>
          <w:i w:val="false"/>
          <w:color w:val="000000"/>
          <w:sz w:val="28"/>
        </w:rPr>
        <w:t>
      на категории "А1" и "А3" – на основании вербальной ноты или указания МИД РК;</w:t>
      </w:r>
    </w:p>
    <w:bookmarkEnd w:id="164"/>
    <w:bookmarkStart w:name="z167" w:id="165"/>
    <w:p>
      <w:pPr>
        <w:spacing w:after="0"/>
        <w:ind w:left="0"/>
        <w:jc w:val="both"/>
      </w:pPr>
      <w:r>
        <w:rPr>
          <w:rFonts w:ascii="Times New Roman"/>
          <w:b w:val="false"/>
          <w:i w:val="false"/>
          <w:color w:val="000000"/>
          <w:sz w:val="28"/>
        </w:rPr>
        <w:t>
      на категории "А2" и "А4" – на основании вербальной ноты;</w:t>
      </w:r>
    </w:p>
    <w:bookmarkEnd w:id="165"/>
    <w:bookmarkStart w:name="z168" w:id="166"/>
    <w:p>
      <w:pPr>
        <w:spacing w:after="0"/>
        <w:ind w:left="0"/>
        <w:jc w:val="both"/>
      </w:pPr>
      <w:r>
        <w:rPr>
          <w:rFonts w:ascii="Times New Roman"/>
          <w:b w:val="false"/>
          <w:i w:val="false"/>
          <w:color w:val="000000"/>
          <w:sz w:val="28"/>
        </w:rPr>
        <w:t>
      2) МВД РК:</w:t>
      </w:r>
    </w:p>
    <w:bookmarkEnd w:id="166"/>
    <w:p>
      <w:pPr>
        <w:spacing w:after="0"/>
        <w:ind w:left="0"/>
        <w:jc w:val="both"/>
      </w:pPr>
      <w:r>
        <w:rPr>
          <w:rFonts w:ascii="Times New Roman"/>
          <w:b w:val="false"/>
          <w:i w:val="false"/>
          <w:color w:val="000000"/>
          <w:sz w:val="28"/>
        </w:rPr>
        <w:t>
      на категорию "А5" – с категорий "В3", "В10", "С3", "С4", "С5", "С10";</w:t>
      </w:r>
    </w:p>
    <w:p>
      <w:pPr>
        <w:spacing w:after="0"/>
        <w:ind w:left="0"/>
        <w:jc w:val="both"/>
      </w:pPr>
      <w:r>
        <w:rPr>
          <w:rFonts w:ascii="Times New Roman"/>
          <w:b w:val="false"/>
          <w:i w:val="false"/>
          <w:color w:val="000000"/>
          <w:sz w:val="28"/>
        </w:rPr>
        <w:t>
      на категорию "В2" (для участников и органов МФЦА) – с категорий "В3", "В7" и "С3";</w:t>
      </w:r>
    </w:p>
    <w:p>
      <w:pPr>
        <w:spacing w:after="0"/>
        <w:ind w:left="0"/>
        <w:jc w:val="both"/>
      </w:pPr>
      <w:r>
        <w:rPr>
          <w:rFonts w:ascii="Times New Roman"/>
          <w:b w:val="false"/>
          <w:i w:val="false"/>
          <w:color w:val="000000"/>
          <w:sz w:val="28"/>
        </w:rPr>
        <w:t>
      на категорию "В7" – с категории "С9";</w:t>
      </w:r>
    </w:p>
    <w:p>
      <w:pPr>
        <w:spacing w:after="0"/>
        <w:ind w:left="0"/>
        <w:jc w:val="both"/>
      </w:pPr>
      <w:r>
        <w:rPr>
          <w:rFonts w:ascii="Times New Roman"/>
          <w:b w:val="false"/>
          <w:i w:val="false"/>
          <w:color w:val="000000"/>
          <w:sz w:val="28"/>
        </w:rPr>
        <w:t>
      на категорию "В8" – с категории "С3";</w:t>
      </w:r>
    </w:p>
    <w:p>
      <w:pPr>
        <w:spacing w:after="0"/>
        <w:ind w:left="0"/>
        <w:jc w:val="both"/>
      </w:pPr>
      <w:r>
        <w:rPr>
          <w:rFonts w:ascii="Times New Roman"/>
          <w:b w:val="false"/>
          <w:i w:val="false"/>
          <w:color w:val="000000"/>
          <w:sz w:val="28"/>
        </w:rPr>
        <w:t>
      на категорию "С1" – только для этнических казахов независимо от категории ранее выданной визы;</w:t>
      </w:r>
    </w:p>
    <w:p>
      <w:pPr>
        <w:spacing w:after="0"/>
        <w:ind w:left="0"/>
        <w:jc w:val="both"/>
      </w:pPr>
      <w:r>
        <w:rPr>
          <w:rFonts w:ascii="Times New Roman"/>
          <w:b w:val="false"/>
          <w:i w:val="false"/>
          <w:color w:val="000000"/>
          <w:sz w:val="28"/>
        </w:rPr>
        <w:t>
      на категорию "С2" - с категорий "В10", "С3" и "С9";</w:t>
      </w:r>
    </w:p>
    <w:p>
      <w:pPr>
        <w:spacing w:after="0"/>
        <w:ind w:left="0"/>
        <w:jc w:val="both"/>
      </w:pPr>
      <w:r>
        <w:rPr>
          <w:rFonts w:ascii="Times New Roman"/>
          <w:b w:val="false"/>
          <w:i w:val="false"/>
          <w:color w:val="000000"/>
          <w:sz w:val="28"/>
        </w:rPr>
        <w:t>
      на категорию "С3" – с категорий "В2", "В3", "В7" (для иностранцев и лиц без гражданства, проходящих обучение по программам "Астана Хаб", "В10", "С2", "С3" (на основании ходатайства при смене приглашающей стороны в лице работодателя и наличии разрешения трудовому иммигранту, если такое разрешение требуется в соответствии с законодательством Республики Казахстан), "С9", "С10";</w:t>
      </w:r>
    </w:p>
    <w:p>
      <w:pPr>
        <w:spacing w:after="0"/>
        <w:ind w:left="0"/>
        <w:jc w:val="both"/>
      </w:pPr>
      <w:r>
        <w:rPr>
          <w:rFonts w:ascii="Times New Roman"/>
          <w:b w:val="false"/>
          <w:i w:val="false"/>
          <w:color w:val="000000"/>
          <w:sz w:val="28"/>
        </w:rPr>
        <w:t>
      на категорию "С4" – с категорий "В10", "С2", "С9" и "С10";</w:t>
      </w:r>
    </w:p>
    <w:p>
      <w:pPr>
        <w:spacing w:after="0"/>
        <w:ind w:left="0"/>
        <w:jc w:val="both"/>
      </w:pPr>
      <w:r>
        <w:rPr>
          <w:rFonts w:ascii="Times New Roman"/>
          <w:b w:val="false"/>
          <w:i w:val="false"/>
          <w:color w:val="000000"/>
          <w:sz w:val="28"/>
        </w:rPr>
        <w:t>
      на категорию "С9" – только для этнических казахов независимо от категории ранее выданной визы, а также прибывших по безвизовому режиму;</w:t>
      </w:r>
    </w:p>
    <w:p>
      <w:pPr>
        <w:spacing w:after="0"/>
        <w:ind w:left="0"/>
        <w:jc w:val="both"/>
      </w:pPr>
      <w:r>
        <w:rPr>
          <w:rFonts w:ascii="Times New Roman"/>
          <w:b w:val="false"/>
          <w:i w:val="false"/>
          <w:color w:val="000000"/>
          <w:sz w:val="28"/>
        </w:rPr>
        <w:t>
      на категорию "С12" – со всех категорий виз, а также прибывших по безвизовому режиму.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с изменениями, внесенными совместными приказами Министра внутренних дел РК от 30.03.2018 </w:t>
      </w:r>
      <w:r>
        <w:rPr>
          <w:rFonts w:ascii="Times New Roman"/>
          <w:b w:val="false"/>
          <w:i w:val="false"/>
          <w:color w:val="000000"/>
          <w:sz w:val="28"/>
        </w:rPr>
        <w:t>№ 231</w:t>
      </w:r>
      <w:r>
        <w:rPr>
          <w:rFonts w:ascii="Times New Roman"/>
          <w:b w:val="false"/>
          <w:i w:val="false"/>
          <w:color w:val="ff0000"/>
          <w:sz w:val="28"/>
        </w:rPr>
        <w:t xml:space="preserve"> и Министра иностранных дел РК от 12.04.2018 № 11-1-4/128 (вводится в действие по истечении десяти календарных дней после дня его первого официального опубликования); от 31.01.2019 </w:t>
      </w:r>
      <w:r>
        <w:rPr>
          <w:rFonts w:ascii="Times New Roman"/>
          <w:b w:val="false"/>
          <w:i w:val="false"/>
          <w:color w:val="000000"/>
          <w:sz w:val="28"/>
        </w:rPr>
        <w:t>№ 11-1-4/38</w:t>
      </w:r>
      <w:r>
        <w:rPr>
          <w:rFonts w:ascii="Times New Roman"/>
          <w:b w:val="false"/>
          <w:i w:val="false"/>
          <w:color w:val="ff0000"/>
          <w:sz w:val="28"/>
        </w:rPr>
        <w:t xml:space="preserve"> и от 01.02.2019 № 85 (вводится в действие по истечении десяти календарных дней после дня его первого официального опубликования); от 01.09.2020 </w:t>
      </w:r>
      <w:r>
        <w:rPr>
          <w:rFonts w:ascii="Times New Roman"/>
          <w:b w:val="false"/>
          <w:i w:val="false"/>
          <w:color w:val="000000"/>
          <w:sz w:val="28"/>
        </w:rPr>
        <w:t>№ 11-1-4/245</w:t>
      </w:r>
      <w:r>
        <w:rPr>
          <w:rFonts w:ascii="Times New Roman"/>
          <w:b w:val="false"/>
          <w:i w:val="false"/>
          <w:color w:val="ff0000"/>
          <w:sz w:val="28"/>
        </w:rPr>
        <w:t xml:space="preserve"> и Министра внутренних дел РК от 01.09.2020 № 611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6" w:id="167"/>
    <w:p>
      <w:pPr>
        <w:spacing w:after="0"/>
        <w:ind w:left="0"/>
        <w:jc w:val="both"/>
      </w:pPr>
      <w:r>
        <w:rPr>
          <w:rFonts w:ascii="Times New Roman"/>
          <w:b w:val="false"/>
          <w:i w:val="false"/>
          <w:color w:val="000000"/>
          <w:sz w:val="28"/>
        </w:rPr>
        <w:t>
      35. Кратность выдаваемой визы изменяется с многократной на однократную по письменному заявлению получателя виз о замене кратности и срока действия виз на основании заполненной визовой анкеты (где указана однократная виза) и платежный документ, подтверждающих уплату консульского сбора (уплату за однократную визу). Одновременно меняется срок действия визы в соответствии со сроками, указанными в форме 1.</w:t>
      </w:r>
    </w:p>
    <w:bookmarkEnd w:id="167"/>
    <w:bookmarkStart w:name="z177" w:id="168"/>
    <w:p>
      <w:pPr>
        <w:spacing w:after="0"/>
        <w:ind w:left="0"/>
        <w:jc w:val="both"/>
      </w:pPr>
      <w:r>
        <w:rPr>
          <w:rFonts w:ascii="Times New Roman"/>
          <w:b w:val="false"/>
          <w:i w:val="false"/>
          <w:color w:val="000000"/>
          <w:sz w:val="28"/>
        </w:rPr>
        <w:t>
      Срок действия визы не должен превышать срока действия, указанного в документах о приглашении.</w:t>
      </w:r>
    </w:p>
    <w:bookmarkEnd w:id="168"/>
    <w:bookmarkStart w:name="z178" w:id="169"/>
    <w:p>
      <w:pPr>
        <w:spacing w:after="0"/>
        <w:ind w:left="0"/>
        <w:jc w:val="both"/>
      </w:pPr>
      <w:r>
        <w:rPr>
          <w:rFonts w:ascii="Times New Roman"/>
          <w:b w:val="false"/>
          <w:i w:val="false"/>
          <w:color w:val="000000"/>
          <w:sz w:val="28"/>
        </w:rPr>
        <w:t>
      В загранучреждениях РК, в МИД РК и МВД РК замена кратности выдаваемой визы с однократной (указанных в документах о приглашении) на многократную (за исключением продления срока действия виз категории "А1", "А3", "А5", "В7", "С2", "С3", "С4", "С5", "С7", "С9" и "С12") не допускается.</w:t>
      </w:r>
    </w:p>
    <w:bookmarkEnd w:id="169"/>
    <w:bookmarkStart w:name="z179" w:id="170"/>
    <w:p>
      <w:pPr>
        <w:spacing w:after="0"/>
        <w:ind w:left="0"/>
        <w:jc w:val="both"/>
      </w:pPr>
      <w:r>
        <w:rPr>
          <w:rFonts w:ascii="Times New Roman"/>
          <w:b w:val="false"/>
          <w:i w:val="false"/>
          <w:color w:val="000000"/>
          <w:sz w:val="28"/>
        </w:rPr>
        <w:t>
      36. При изучении материалов на оформление визы сотрудник загранучреждения РК, МИД РК и МВД РК:</w:t>
      </w:r>
    </w:p>
    <w:bookmarkEnd w:id="170"/>
    <w:bookmarkStart w:name="z180" w:id="171"/>
    <w:p>
      <w:pPr>
        <w:spacing w:after="0"/>
        <w:ind w:left="0"/>
        <w:jc w:val="both"/>
      </w:pPr>
      <w:r>
        <w:rPr>
          <w:rFonts w:ascii="Times New Roman"/>
          <w:b w:val="false"/>
          <w:i w:val="false"/>
          <w:color w:val="000000"/>
          <w:sz w:val="28"/>
        </w:rPr>
        <w:t>
      1) сравнивает содержание информации в визовой анкете со сведениями, указанными в приглашении, паспорте и дополнительных документах для получения визы в зависимости от цели пребывания получателя виз в Республике Казахстан;</w:t>
      </w:r>
    </w:p>
    <w:bookmarkEnd w:id="171"/>
    <w:bookmarkStart w:name="z181" w:id="172"/>
    <w:p>
      <w:pPr>
        <w:spacing w:after="0"/>
        <w:ind w:left="0"/>
        <w:jc w:val="both"/>
      </w:pPr>
      <w:r>
        <w:rPr>
          <w:rFonts w:ascii="Times New Roman"/>
          <w:b w:val="false"/>
          <w:i w:val="false"/>
          <w:color w:val="000000"/>
          <w:sz w:val="28"/>
        </w:rPr>
        <w:t>
      2) удостоверяется в том, что паспорт дает право получателю визы на возвращение в страну постоянного проживания или выезд в другую страну после посещения Республики Казахстан;</w:t>
      </w:r>
    </w:p>
    <w:bookmarkEnd w:id="172"/>
    <w:bookmarkStart w:name="z182" w:id="173"/>
    <w:p>
      <w:pPr>
        <w:spacing w:after="0"/>
        <w:ind w:left="0"/>
        <w:jc w:val="both"/>
      </w:pPr>
      <w:r>
        <w:rPr>
          <w:rFonts w:ascii="Times New Roman"/>
          <w:b w:val="false"/>
          <w:i w:val="false"/>
          <w:color w:val="000000"/>
          <w:sz w:val="28"/>
        </w:rPr>
        <w:t>
      3) в странах миграционной опасности возможны следующие действия уполномоченного сотрудника: телефонные переговоры с приглашающей стороной, местом работы или учебы;</w:t>
      </w:r>
    </w:p>
    <w:bookmarkEnd w:id="173"/>
    <w:bookmarkStart w:name="z183" w:id="174"/>
    <w:p>
      <w:pPr>
        <w:spacing w:after="0"/>
        <w:ind w:left="0"/>
        <w:jc w:val="both"/>
      </w:pPr>
      <w:r>
        <w:rPr>
          <w:rFonts w:ascii="Times New Roman"/>
          <w:b w:val="false"/>
          <w:i w:val="false"/>
          <w:color w:val="000000"/>
          <w:sz w:val="28"/>
        </w:rPr>
        <w:t>
      4) приглашает на собеседование получателя визы, если представленные документы вызывают сомнение. В ходе беседы сверяет содержание ответов на вопросы с информацией, указанной в документах, представляемых получателями виз для получения визы, а также сведениями, полученными из других источников;</w:t>
      </w:r>
    </w:p>
    <w:bookmarkEnd w:id="174"/>
    <w:bookmarkStart w:name="z184" w:id="175"/>
    <w:p>
      <w:pPr>
        <w:spacing w:after="0"/>
        <w:ind w:left="0"/>
        <w:jc w:val="both"/>
      </w:pPr>
      <w:r>
        <w:rPr>
          <w:rFonts w:ascii="Times New Roman"/>
          <w:b w:val="false"/>
          <w:i w:val="false"/>
          <w:color w:val="000000"/>
          <w:sz w:val="28"/>
        </w:rPr>
        <w:t>
      5) проверяет соответствие категории, кратности, срока действия визы и срока пребывания иммигранта с планируемой целью пребывания получателя виз в Республике Казахстан.</w:t>
      </w:r>
    </w:p>
    <w:bookmarkEnd w:id="175"/>
    <w:bookmarkStart w:name="z185" w:id="176"/>
    <w:p>
      <w:pPr>
        <w:spacing w:after="0"/>
        <w:ind w:left="0"/>
        <w:jc w:val="both"/>
      </w:pPr>
      <w:r>
        <w:rPr>
          <w:rFonts w:ascii="Times New Roman"/>
          <w:b w:val="false"/>
          <w:i w:val="false"/>
          <w:color w:val="000000"/>
          <w:sz w:val="28"/>
        </w:rPr>
        <w:t>
      37. При принятии решения о выдаче, аннулировании, восстановлении, продлении виз учитывается политическая и миграционная ситуация в стране гражданства или постоянного жительства получателя виз.</w:t>
      </w:r>
    </w:p>
    <w:bookmarkEnd w:id="176"/>
    <w:bookmarkStart w:name="z186" w:id="177"/>
    <w:p>
      <w:pPr>
        <w:spacing w:after="0"/>
        <w:ind w:left="0"/>
        <w:jc w:val="both"/>
      </w:pPr>
      <w:r>
        <w:rPr>
          <w:rFonts w:ascii="Times New Roman"/>
          <w:b w:val="false"/>
          <w:i w:val="false"/>
          <w:color w:val="000000"/>
          <w:sz w:val="28"/>
        </w:rPr>
        <w:t>
      В ходе рассмотрения визовых документов сотрудник загранучреждения РК, МИД РК или МВД РК проводит собеседование с получателями виз, в стране гражданства, либо постоянного жительства которых наблюдается нестабильная политическая и миграционная ситуация.</w:t>
      </w:r>
    </w:p>
    <w:bookmarkEnd w:id="177"/>
    <w:bookmarkStart w:name="z187" w:id="178"/>
    <w:p>
      <w:pPr>
        <w:spacing w:after="0"/>
        <w:ind w:left="0"/>
        <w:jc w:val="both"/>
      </w:pPr>
      <w:r>
        <w:rPr>
          <w:rFonts w:ascii="Times New Roman"/>
          <w:b w:val="false"/>
          <w:i w:val="false"/>
          <w:color w:val="000000"/>
          <w:sz w:val="28"/>
        </w:rPr>
        <w:t>
      Собеседование не проводится с получателями электронных виз, а также подавшими документы на получение виз следующих категорий: "А1", "А2", "А3", "А4", "А5", "В10" (по вербальной ноте), "В12" (по групповой визе), "С3", "С10" (этническим казахам, с которыми проводится собеседование при оформлении первичной визы до 1 года. При повторном их обращении без собеседования выдача визы осуществляется до 3 лет), "С11", "С12" и визы для выезда с территории РК ("В14" – "В22").</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с изменением, внесенным </w:t>
      </w:r>
      <w:r>
        <w:rPr>
          <w:rFonts w:ascii="Times New Roman"/>
          <w:b w:val="false"/>
          <w:i w:val="false"/>
          <w:color w:val="000000"/>
          <w:sz w:val="28"/>
        </w:rPr>
        <w:t>совместным приказом</w:t>
      </w:r>
      <w:r>
        <w:rPr>
          <w:rFonts w:ascii="Times New Roman"/>
          <w:b w:val="false"/>
          <w:i w:val="false"/>
          <w:color w:val="ff0000"/>
          <w:sz w:val="28"/>
        </w:rPr>
        <w:t xml:space="preserve"> Министра иностранных дел РК от 01.09.2020 № 11-1-4/245 и Министра внутренних дел РК от 01.09.2020 № 611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8" w:id="179"/>
    <w:p>
      <w:pPr>
        <w:spacing w:after="0"/>
        <w:ind w:left="0"/>
        <w:jc w:val="both"/>
      </w:pPr>
      <w:r>
        <w:rPr>
          <w:rFonts w:ascii="Times New Roman"/>
          <w:b w:val="false"/>
          <w:i w:val="false"/>
          <w:color w:val="000000"/>
          <w:sz w:val="28"/>
        </w:rPr>
        <w:t>
      38. В результате изучения материалов на оформление визы уполномоченный сотрудник принимает решение о выдаче или об отказе в выдаче визы после согласования с КНБ РК.</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в редакции совместного приказа Министра внутренних дел РК от 30.03.2018 </w:t>
      </w:r>
      <w:r>
        <w:rPr>
          <w:rFonts w:ascii="Times New Roman"/>
          <w:b w:val="false"/>
          <w:i w:val="false"/>
          <w:color w:val="000000"/>
          <w:sz w:val="28"/>
        </w:rPr>
        <w:t>№ 231</w:t>
      </w:r>
      <w:r>
        <w:rPr>
          <w:rFonts w:ascii="Times New Roman"/>
          <w:b w:val="false"/>
          <w:i w:val="false"/>
          <w:color w:val="ff0000"/>
          <w:sz w:val="28"/>
        </w:rPr>
        <w:t xml:space="preserve"> и Министра иностранных дел РК от 12.04.2018 № 11-1-4/128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9" w:id="180"/>
    <w:p>
      <w:pPr>
        <w:spacing w:after="0"/>
        <w:ind w:left="0"/>
        <w:jc w:val="both"/>
      </w:pPr>
      <w:r>
        <w:rPr>
          <w:rFonts w:ascii="Times New Roman"/>
          <w:b w:val="false"/>
          <w:i w:val="false"/>
          <w:color w:val="000000"/>
          <w:sz w:val="28"/>
        </w:rPr>
        <w:t>
      39. Сроки оформления виз не превышают 5 рабочих дней, кроме визы категории "C1", которая оформляется 30 календарных дней.</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 в редакции </w:t>
      </w:r>
      <w:r>
        <w:rPr>
          <w:rFonts w:ascii="Times New Roman"/>
          <w:b w:val="false"/>
          <w:i w:val="false"/>
          <w:color w:val="000000"/>
          <w:sz w:val="28"/>
        </w:rPr>
        <w:t>совместного приказа</w:t>
      </w:r>
      <w:r>
        <w:rPr>
          <w:rFonts w:ascii="Times New Roman"/>
          <w:b w:val="false"/>
          <w:i w:val="false"/>
          <w:color w:val="ff0000"/>
          <w:sz w:val="28"/>
        </w:rPr>
        <w:t xml:space="preserve"> Министра иностранных дел РК от 01.09.2020 № 11-1-4/245 и Министра внутренних дел РК от 01.09.2020 № 611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1" w:id="181"/>
    <w:p>
      <w:pPr>
        <w:spacing w:after="0"/>
        <w:ind w:left="0"/>
        <w:jc w:val="both"/>
      </w:pPr>
      <w:r>
        <w:rPr>
          <w:rFonts w:ascii="Times New Roman"/>
          <w:b w:val="false"/>
          <w:i w:val="false"/>
          <w:color w:val="000000"/>
          <w:sz w:val="28"/>
        </w:rPr>
        <w:t>
      40. Визовые документы, в том числе вербальные ноты и ходатайства, согласовываются посредством ЕИС "Беркут". Визы категории "С11" и визы для выезда из Республики Казахстан согласовываются путем внесения в ЕИС "Беркут".</w:t>
      </w:r>
    </w:p>
    <w:bookmarkEnd w:id="181"/>
    <w:p>
      <w:pPr>
        <w:spacing w:after="0"/>
        <w:ind w:left="0"/>
        <w:jc w:val="both"/>
      </w:pPr>
      <w:r>
        <w:rPr>
          <w:rFonts w:ascii="Times New Roman"/>
          <w:b w:val="false"/>
          <w:i w:val="false"/>
          <w:color w:val="000000"/>
          <w:sz w:val="28"/>
        </w:rPr>
        <w:t>
      КНБ РК обеспечивает согласование оформления виз в течение 3 рабочих дней, в случае необходимости указанный срок может продлеваться до 30 календарных дней.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в редакции совместного приказа Министра внутренних дел РК от 30.03.2018 </w:t>
      </w:r>
      <w:r>
        <w:rPr>
          <w:rFonts w:ascii="Times New Roman"/>
          <w:b w:val="false"/>
          <w:i w:val="false"/>
          <w:color w:val="000000"/>
          <w:sz w:val="28"/>
        </w:rPr>
        <w:t>№ 231</w:t>
      </w:r>
      <w:r>
        <w:rPr>
          <w:rFonts w:ascii="Times New Roman"/>
          <w:b w:val="false"/>
          <w:i w:val="false"/>
          <w:color w:val="ff0000"/>
          <w:sz w:val="28"/>
        </w:rPr>
        <w:t xml:space="preserve"> и Министра иностранных дел РК от 12.04.2018 № 11-1-4/128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3" w:id="182"/>
    <w:p>
      <w:pPr>
        <w:spacing w:after="0"/>
        <w:ind w:left="0"/>
        <w:jc w:val="both"/>
      </w:pPr>
      <w:r>
        <w:rPr>
          <w:rFonts w:ascii="Times New Roman"/>
          <w:b w:val="false"/>
          <w:i w:val="false"/>
          <w:color w:val="000000"/>
          <w:sz w:val="28"/>
        </w:rPr>
        <w:t>
      41. Виза, данные которой отсутствуют в ЕИС "Беркут", считается недействительной. В случае сбоя в работе ЕИС "Беркут" визовая наклейка заполняется вручную, а данные о выданных визах вносятся в ЕИС "Беркут" по мере ее восстановления. Одновременно уполномоченный сотрудник выдает заявителю заверенное печатью письменное подтверждение о выдаче такой визы на фирменном бланке.</w:t>
      </w:r>
    </w:p>
    <w:bookmarkEnd w:id="182"/>
    <w:bookmarkStart w:name="z194" w:id="183"/>
    <w:p>
      <w:pPr>
        <w:spacing w:after="0"/>
        <w:ind w:left="0"/>
        <w:jc w:val="both"/>
      </w:pPr>
      <w:r>
        <w:rPr>
          <w:rFonts w:ascii="Times New Roman"/>
          <w:b w:val="false"/>
          <w:i w:val="false"/>
          <w:color w:val="000000"/>
          <w:sz w:val="28"/>
        </w:rPr>
        <w:t>
      42. Учет выдаваемых виз производится постоянно в ЕИС "Беркут".</w:t>
      </w:r>
    </w:p>
    <w:bookmarkEnd w:id="183"/>
    <w:bookmarkStart w:name="z195" w:id="184"/>
    <w:p>
      <w:pPr>
        <w:spacing w:after="0"/>
        <w:ind w:left="0"/>
        <w:jc w:val="both"/>
      </w:pPr>
      <w:r>
        <w:rPr>
          <w:rFonts w:ascii="Times New Roman"/>
          <w:b w:val="false"/>
          <w:i w:val="false"/>
          <w:color w:val="000000"/>
          <w:sz w:val="28"/>
        </w:rPr>
        <w:t>
      МИД РК, МВД РК и КНБ РК формируют в ЕИС "Беркут" единые статистические данные по оформляемым, выданным и согласованным визам.</w:t>
      </w:r>
    </w:p>
    <w:bookmarkEnd w:id="184"/>
    <w:bookmarkStart w:name="z196" w:id="185"/>
    <w:p>
      <w:pPr>
        <w:spacing w:after="0"/>
        <w:ind w:left="0"/>
        <w:jc w:val="both"/>
      </w:pPr>
      <w:r>
        <w:rPr>
          <w:rFonts w:ascii="Times New Roman"/>
          <w:b w:val="false"/>
          <w:i w:val="false"/>
          <w:color w:val="000000"/>
          <w:sz w:val="28"/>
        </w:rPr>
        <w:t>
      43. Образцы подписей уполномоченных сотрудников, имеющих право подписи на визах, направляются в МИД РК, МВД РК, Пограничную службу КНБ РК в трех экземплярах.</w:t>
      </w:r>
    </w:p>
    <w:bookmarkEnd w:id="185"/>
    <w:bookmarkStart w:name="z197" w:id="186"/>
    <w:p>
      <w:pPr>
        <w:spacing w:after="0"/>
        <w:ind w:left="0"/>
        <w:jc w:val="left"/>
      </w:pPr>
      <w:r>
        <w:rPr>
          <w:rFonts w:ascii="Times New Roman"/>
          <w:b/>
          <w:i w:val="false"/>
          <w:color w:val="000000"/>
        </w:rPr>
        <w:t xml:space="preserve"> Глава 4. Порядок аннулирования, восстановления виз Республики Казахстан, а также продления и сокращения сроков их действия</w:t>
      </w:r>
    </w:p>
    <w:bookmarkEnd w:id="186"/>
    <w:bookmarkStart w:name="z198" w:id="187"/>
    <w:p>
      <w:pPr>
        <w:spacing w:after="0"/>
        <w:ind w:left="0"/>
        <w:jc w:val="both"/>
      </w:pPr>
      <w:r>
        <w:rPr>
          <w:rFonts w:ascii="Times New Roman"/>
          <w:b w:val="false"/>
          <w:i w:val="false"/>
          <w:color w:val="000000"/>
          <w:sz w:val="28"/>
        </w:rPr>
        <w:t xml:space="preserve">
      44. Аннулирование визы осуществляют загранучреждения РК, МИД РК, МВД РК и Пограничная служба КНБ РК в рамках полномочий, установленных настоящими Правилами. Виза аннулируется путем простановки мастичного штампа "Жойылды", "Аннулировано" или "Cancelled". </w:t>
      </w:r>
    </w:p>
    <w:bookmarkEnd w:id="187"/>
    <w:bookmarkStart w:name="z199" w:id="188"/>
    <w:p>
      <w:pPr>
        <w:spacing w:after="0"/>
        <w:ind w:left="0"/>
        <w:jc w:val="both"/>
      </w:pPr>
      <w:r>
        <w:rPr>
          <w:rFonts w:ascii="Times New Roman"/>
          <w:b w:val="false"/>
          <w:i w:val="false"/>
          <w:color w:val="000000"/>
          <w:sz w:val="28"/>
        </w:rPr>
        <w:t>
      Виза аннулируется:</w:t>
      </w:r>
    </w:p>
    <w:bookmarkEnd w:id="188"/>
    <w:bookmarkStart w:name="z200" w:id="189"/>
    <w:p>
      <w:pPr>
        <w:spacing w:after="0"/>
        <w:ind w:left="0"/>
        <w:jc w:val="both"/>
      </w:pPr>
      <w:r>
        <w:rPr>
          <w:rFonts w:ascii="Times New Roman"/>
          <w:b w:val="false"/>
          <w:i w:val="false"/>
          <w:color w:val="000000"/>
          <w:sz w:val="28"/>
        </w:rPr>
        <w:t xml:space="preserve">
      1) загранучреждениями РК и МИД РК: </w:t>
      </w:r>
    </w:p>
    <w:bookmarkEnd w:id="189"/>
    <w:bookmarkStart w:name="z201" w:id="190"/>
    <w:p>
      <w:pPr>
        <w:spacing w:after="0"/>
        <w:ind w:left="0"/>
        <w:jc w:val="both"/>
      </w:pPr>
      <w:r>
        <w:rPr>
          <w:rFonts w:ascii="Times New Roman"/>
          <w:b w:val="false"/>
          <w:i w:val="false"/>
          <w:color w:val="000000"/>
          <w:sz w:val="28"/>
        </w:rPr>
        <w:t xml:space="preserve">
      при выдаче новой визы, если в паспорте имеется виза, срок действия которой не истек, или которая не была использована; </w:t>
      </w:r>
    </w:p>
    <w:bookmarkEnd w:id="190"/>
    <w:bookmarkStart w:name="z202" w:id="191"/>
    <w:p>
      <w:pPr>
        <w:spacing w:after="0"/>
        <w:ind w:left="0"/>
        <w:jc w:val="both"/>
      </w:pPr>
      <w:r>
        <w:rPr>
          <w:rFonts w:ascii="Times New Roman"/>
          <w:b w:val="false"/>
          <w:i w:val="false"/>
          <w:color w:val="000000"/>
          <w:sz w:val="28"/>
        </w:rPr>
        <w:t>
      если виза оформлена с нарушением порядка, установленного в настоящих Правилах;</w:t>
      </w:r>
    </w:p>
    <w:bookmarkEnd w:id="191"/>
    <w:bookmarkStart w:name="z203" w:id="192"/>
    <w:p>
      <w:pPr>
        <w:spacing w:after="0"/>
        <w:ind w:left="0"/>
        <w:jc w:val="both"/>
      </w:pPr>
      <w:r>
        <w:rPr>
          <w:rFonts w:ascii="Times New Roman"/>
          <w:b w:val="false"/>
          <w:i w:val="false"/>
          <w:color w:val="000000"/>
          <w:sz w:val="28"/>
        </w:rPr>
        <w:t xml:space="preserve">
      в случае обнаружения, что условия выдачи визы перестали выполняться или существовать; </w:t>
      </w:r>
    </w:p>
    <w:bookmarkEnd w:id="192"/>
    <w:bookmarkStart w:name="z204" w:id="193"/>
    <w:p>
      <w:pPr>
        <w:spacing w:after="0"/>
        <w:ind w:left="0"/>
        <w:jc w:val="both"/>
      </w:pPr>
      <w:r>
        <w:rPr>
          <w:rFonts w:ascii="Times New Roman"/>
          <w:b w:val="false"/>
          <w:i w:val="false"/>
          <w:color w:val="000000"/>
          <w:sz w:val="28"/>
        </w:rPr>
        <w:t>
      в случае допущения ошибки при заполнении визовой наклейки, которая еще не вклеена в паспорт, или после ее вклеивания в паспорт (после аннулирования визы на другой странице вклеивается новая виза);</w:t>
      </w:r>
    </w:p>
    <w:bookmarkEnd w:id="193"/>
    <w:bookmarkStart w:name="z205" w:id="194"/>
    <w:p>
      <w:pPr>
        <w:spacing w:after="0"/>
        <w:ind w:left="0"/>
        <w:jc w:val="both"/>
      </w:pPr>
      <w:r>
        <w:rPr>
          <w:rFonts w:ascii="Times New Roman"/>
          <w:b w:val="false"/>
          <w:i w:val="false"/>
          <w:color w:val="000000"/>
          <w:sz w:val="28"/>
        </w:rPr>
        <w:t>
      2) МВД РК:</w:t>
      </w:r>
    </w:p>
    <w:bookmarkEnd w:id="194"/>
    <w:bookmarkStart w:name="z95" w:id="195"/>
    <w:p>
      <w:pPr>
        <w:spacing w:after="0"/>
        <w:ind w:left="0"/>
        <w:jc w:val="both"/>
      </w:pPr>
      <w:r>
        <w:rPr>
          <w:rFonts w:ascii="Times New Roman"/>
          <w:b w:val="false"/>
          <w:i w:val="false"/>
          <w:color w:val="000000"/>
          <w:sz w:val="28"/>
        </w:rPr>
        <w:t>
      при принятии решения о сокращении срока временного пребывания получателя виз в Республике Казахстан;</w:t>
      </w:r>
    </w:p>
    <w:bookmarkEnd w:id="195"/>
    <w:bookmarkStart w:name="z96" w:id="196"/>
    <w:p>
      <w:pPr>
        <w:spacing w:after="0"/>
        <w:ind w:left="0"/>
        <w:jc w:val="both"/>
      </w:pPr>
      <w:r>
        <w:rPr>
          <w:rFonts w:ascii="Times New Roman"/>
          <w:b w:val="false"/>
          <w:i w:val="false"/>
          <w:color w:val="000000"/>
          <w:sz w:val="28"/>
        </w:rPr>
        <w:t xml:space="preserve">
      при принятии решения об административном выдворении получателя визы за пределы Республики Казахстан; </w:t>
      </w:r>
    </w:p>
    <w:bookmarkEnd w:id="196"/>
    <w:bookmarkStart w:name="z97" w:id="197"/>
    <w:p>
      <w:pPr>
        <w:spacing w:after="0"/>
        <w:ind w:left="0"/>
        <w:jc w:val="both"/>
      </w:pPr>
      <w:r>
        <w:rPr>
          <w:rFonts w:ascii="Times New Roman"/>
          <w:b w:val="false"/>
          <w:i w:val="false"/>
          <w:color w:val="000000"/>
          <w:sz w:val="28"/>
        </w:rPr>
        <w:t xml:space="preserve">
      при выдаче новой визы, если в паспорте получателя виз имеется виза, срок действия которой не истек, или которая не была использована; </w:t>
      </w:r>
    </w:p>
    <w:bookmarkEnd w:id="197"/>
    <w:p>
      <w:pPr>
        <w:spacing w:after="0"/>
        <w:ind w:left="0"/>
        <w:jc w:val="both"/>
      </w:pPr>
      <w:r>
        <w:rPr>
          <w:rFonts w:ascii="Times New Roman"/>
          <w:b w:val="false"/>
          <w:i w:val="false"/>
          <w:color w:val="000000"/>
          <w:sz w:val="28"/>
        </w:rPr>
        <w:t xml:space="preserve">
      если виза оформлена с нарушением порядка, установленного в настоящих Правилах; </w:t>
      </w:r>
    </w:p>
    <w:bookmarkStart w:name="z99" w:id="198"/>
    <w:p>
      <w:pPr>
        <w:spacing w:after="0"/>
        <w:ind w:left="0"/>
        <w:jc w:val="both"/>
      </w:pPr>
      <w:r>
        <w:rPr>
          <w:rFonts w:ascii="Times New Roman"/>
          <w:b w:val="false"/>
          <w:i w:val="false"/>
          <w:color w:val="000000"/>
          <w:sz w:val="28"/>
        </w:rPr>
        <w:t>
      в случае, когда условия выдачи визы перестали выполняться или существовать;</w:t>
      </w:r>
    </w:p>
    <w:bookmarkEnd w:id="198"/>
    <w:bookmarkStart w:name="z100" w:id="199"/>
    <w:p>
      <w:pPr>
        <w:spacing w:after="0"/>
        <w:ind w:left="0"/>
        <w:jc w:val="both"/>
      </w:pPr>
      <w:r>
        <w:rPr>
          <w:rFonts w:ascii="Times New Roman"/>
          <w:b w:val="false"/>
          <w:i w:val="false"/>
          <w:color w:val="000000"/>
          <w:sz w:val="28"/>
        </w:rPr>
        <w:t>
      в случае допущения ошибки при заполнении визовой наклейки, которая еще не вклеена в паспорт, или после ее вклеивания в паспорт (после аннулирования визы на другой странице вклеивается новая виза);</w:t>
      </w:r>
    </w:p>
    <w:bookmarkEnd w:id="199"/>
    <w:bookmarkStart w:name="z101" w:id="200"/>
    <w:p>
      <w:pPr>
        <w:spacing w:after="0"/>
        <w:ind w:left="0"/>
        <w:jc w:val="both"/>
      </w:pPr>
      <w:r>
        <w:rPr>
          <w:rFonts w:ascii="Times New Roman"/>
          <w:b w:val="false"/>
          <w:i w:val="false"/>
          <w:color w:val="000000"/>
          <w:sz w:val="28"/>
        </w:rPr>
        <w:t>
      при смене приглашающей стороны в лице работодателя;</w:t>
      </w:r>
    </w:p>
    <w:bookmarkEnd w:id="200"/>
    <w:p>
      <w:pPr>
        <w:spacing w:after="0"/>
        <w:ind w:left="0"/>
        <w:jc w:val="both"/>
      </w:pPr>
      <w:r>
        <w:rPr>
          <w:rFonts w:ascii="Times New Roman"/>
          <w:b w:val="false"/>
          <w:i w:val="false"/>
          <w:color w:val="000000"/>
          <w:sz w:val="28"/>
        </w:rPr>
        <w:t>
      на основании внесенной в ЕИС "Беркут" информации МВД РК от физических и юридических лиц, оформивших приглашение получателю визы на въезд в Республику Казахстан и ходатайствующих о ее аннулировании;</w:t>
      </w:r>
    </w:p>
    <w:bookmarkStart w:name="z212" w:id="201"/>
    <w:p>
      <w:pPr>
        <w:spacing w:after="0"/>
        <w:ind w:left="0"/>
        <w:jc w:val="both"/>
      </w:pPr>
      <w:r>
        <w:rPr>
          <w:rFonts w:ascii="Times New Roman"/>
          <w:b w:val="false"/>
          <w:i w:val="false"/>
          <w:color w:val="000000"/>
          <w:sz w:val="28"/>
        </w:rPr>
        <w:t>
      3) Пограничной службой КНБ РК (в пунктах пропуска через Государственную границу Республики Казахстан):</w:t>
      </w:r>
    </w:p>
    <w:bookmarkEnd w:id="201"/>
    <w:bookmarkStart w:name="z104" w:id="202"/>
    <w:p>
      <w:pPr>
        <w:spacing w:after="0"/>
        <w:ind w:left="0"/>
        <w:jc w:val="both"/>
      </w:pPr>
      <w:r>
        <w:rPr>
          <w:rFonts w:ascii="Times New Roman"/>
          <w:b w:val="false"/>
          <w:i w:val="false"/>
          <w:color w:val="000000"/>
          <w:sz w:val="28"/>
        </w:rPr>
        <w:t>
      при принятии решения об отказе во въезде;</w:t>
      </w:r>
    </w:p>
    <w:bookmarkEnd w:id="202"/>
    <w:bookmarkStart w:name="z105" w:id="203"/>
    <w:p>
      <w:pPr>
        <w:spacing w:after="0"/>
        <w:ind w:left="0"/>
        <w:jc w:val="both"/>
      </w:pPr>
      <w:r>
        <w:rPr>
          <w:rFonts w:ascii="Times New Roman"/>
          <w:b w:val="false"/>
          <w:i w:val="false"/>
          <w:color w:val="000000"/>
          <w:sz w:val="28"/>
        </w:rPr>
        <w:t>
      при наличии ограничения въезда на территорию Республики Казахстан;</w:t>
      </w:r>
    </w:p>
    <w:bookmarkEnd w:id="203"/>
    <w:p>
      <w:pPr>
        <w:spacing w:after="0"/>
        <w:ind w:left="0"/>
        <w:jc w:val="both"/>
      </w:pPr>
      <w:r>
        <w:rPr>
          <w:rFonts w:ascii="Times New Roman"/>
          <w:b w:val="false"/>
          <w:i w:val="false"/>
          <w:color w:val="000000"/>
          <w:sz w:val="28"/>
        </w:rPr>
        <w:t>
      на основании внесенной в ЕИС "Беркут" МВД РК информации об аннулировании визы при выезде иностранца или лица без гражданства, а также отказывается во въезде на территорию Республики Казахстан с одновременным аннулированием визы.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с изменениями, внесенными совместным приказом Министра внутренних дел РК от 30.03.2018 </w:t>
      </w:r>
      <w:r>
        <w:rPr>
          <w:rFonts w:ascii="Times New Roman"/>
          <w:b w:val="false"/>
          <w:i w:val="false"/>
          <w:color w:val="000000"/>
          <w:sz w:val="28"/>
        </w:rPr>
        <w:t>№ 231</w:t>
      </w:r>
      <w:r>
        <w:rPr>
          <w:rFonts w:ascii="Times New Roman"/>
          <w:b w:val="false"/>
          <w:i w:val="false"/>
          <w:color w:val="ff0000"/>
          <w:sz w:val="28"/>
        </w:rPr>
        <w:t xml:space="preserve"> и Министра иностранных дел РК от 12.04.2018 № 11-1-4/128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5" w:id="204"/>
    <w:p>
      <w:pPr>
        <w:spacing w:after="0"/>
        <w:ind w:left="0"/>
        <w:jc w:val="both"/>
      </w:pPr>
      <w:r>
        <w:rPr>
          <w:rFonts w:ascii="Times New Roman"/>
          <w:b w:val="false"/>
          <w:i w:val="false"/>
          <w:color w:val="000000"/>
          <w:sz w:val="28"/>
        </w:rPr>
        <w:t>
      45. В случае порчи/аннулирования визы по различным причинам, согласно пункта 46, с паспорта (если визовая наклейка вклеена в паспорт) снимается копия страниц с фотографией и паспортными данными, а также страницы с испорченной/аннулированной визой.</w:t>
      </w:r>
    </w:p>
    <w:bookmarkEnd w:id="204"/>
    <w:p>
      <w:pPr>
        <w:spacing w:after="0"/>
        <w:ind w:left="0"/>
        <w:jc w:val="both"/>
      </w:pPr>
      <w:r>
        <w:rPr>
          <w:rFonts w:ascii="Times New Roman"/>
          <w:b w:val="false"/>
          <w:i w:val="false"/>
          <w:color w:val="000000"/>
          <w:sz w:val="28"/>
        </w:rPr>
        <w:t xml:space="preserve">
      О каждой испорченной/аннулированной/утерянной визовой наклейке составляется акт об аннулированных/испорченных/утерянных бланках виз Республики Казахстан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в редакции совместного приказа Министра внутренних дел РК от 30.03.2018 </w:t>
      </w:r>
      <w:r>
        <w:rPr>
          <w:rFonts w:ascii="Times New Roman"/>
          <w:b w:val="false"/>
          <w:i w:val="false"/>
          <w:color w:val="000000"/>
          <w:sz w:val="28"/>
        </w:rPr>
        <w:t>№ 231</w:t>
      </w:r>
      <w:r>
        <w:rPr>
          <w:rFonts w:ascii="Times New Roman"/>
          <w:b w:val="false"/>
          <w:i w:val="false"/>
          <w:color w:val="ff0000"/>
          <w:sz w:val="28"/>
        </w:rPr>
        <w:t xml:space="preserve"> и Министра иностранных дел РК от 12.04.2018 № 11-1-4/128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7" w:id="205"/>
    <w:p>
      <w:pPr>
        <w:spacing w:after="0"/>
        <w:ind w:left="0"/>
        <w:jc w:val="both"/>
      </w:pPr>
      <w:r>
        <w:rPr>
          <w:rFonts w:ascii="Times New Roman"/>
          <w:b w:val="false"/>
          <w:i w:val="false"/>
          <w:color w:val="000000"/>
          <w:sz w:val="28"/>
        </w:rPr>
        <w:t>
      46. Восстановление визы осуществляют загранучреждения РК, МИД РК и МВД РК в рамках полномочий, установленных настоящими Правилами.</w:t>
      </w:r>
    </w:p>
    <w:bookmarkEnd w:id="205"/>
    <w:bookmarkStart w:name="z218" w:id="206"/>
    <w:p>
      <w:pPr>
        <w:spacing w:after="0"/>
        <w:ind w:left="0"/>
        <w:jc w:val="both"/>
      </w:pPr>
      <w:r>
        <w:rPr>
          <w:rFonts w:ascii="Times New Roman"/>
          <w:b w:val="false"/>
          <w:i w:val="false"/>
          <w:color w:val="000000"/>
          <w:sz w:val="28"/>
        </w:rPr>
        <w:t>
      Виза восстанавливается в случаях:</w:t>
      </w:r>
    </w:p>
    <w:bookmarkEnd w:id="206"/>
    <w:bookmarkStart w:name="z219" w:id="207"/>
    <w:p>
      <w:pPr>
        <w:spacing w:after="0"/>
        <w:ind w:left="0"/>
        <w:jc w:val="both"/>
      </w:pPr>
      <w:r>
        <w:rPr>
          <w:rFonts w:ascii="Times New Roman"/>
          <w:b w:val="false"/>
          <w:i w:val="false"/>
          <w:color w:val="000000"/>
          <w:sz w:val="28"/>
        </w:rPr>
        <w:t>
      1) механического повреждения визы, приведшего к невозможности ее дальнейшего использования;</w:t>
      </w:r>
    </w:p>
    <w:bookmarkEnd w:id="207"/>
    <w:bookmarkStart w:name="z220" w:id="208"/>
    <w:p>
      <w:pPr>
        <w:spacing w:after="0"/>
        <w:ind w:left="0"/>
        <w:jc w:val="both"/>
      </w:pPr>
      <w:r>
        <w:rPr>
          <w:rFonts w:ascii="Times New Roman"/>
          <w:b w:val="false"/>
          <w:i w:val="false"/>
          <w:color w:val="000000"/>
          <w:sz w:val="28"/>
        </w:rPr>
        <w:t>
      2) утраты визы;</w:t>
      </w:r>
    </w:p>
    <w:bookmarkEnd w:id="208"/>
    <w:bookmarkStart w:name="z221" w:id="209"/>
    <w:p>
      <w:pPr>
        <w:spacing w:after="0"/>
        <w:ind w:left="0"/>
        <w:jc w:val="both"/>
      </w:pPr>
      <w:r>
        <w:rPr>
          <w:rFonts w:ascii="Times New Roman"/>
          <w:b w:val="false"/>
          <w:i w:val="false"/>
          <w:color w:val="000000"/>
          <w:sz w:val="28"/>
        </w:rPr>
        <w:t>
      3) если получатель визы, имеющий действительную визу, получил новый паспорт.</w:t>
      </w:r>
    </w:p>
    <w:bookmarkEnd w:id="209"/>
    <w:bookmarkStart w:name="z222" w:id="210"/>
    <w:p>
      <w:pPr>
        <w:spacing w:after="0"/>
        <w:ind w:left="0"/>
        <w:jc w:val="both"/>
      </w:pPr>
      <w:r>
        <w:rPr>
          <w:rFonts w:ascii="Times New Roman"/>
          <w:b w:val="false"/>
          <w:i w:val="false"/>
          <w:color w:val="000000"/>
          <w:sz w:val="28"/>
        </w:rPr>
        <w:t>
      Загранучреждения РК восстанавливают визы всех категорий, за исключением категорий выездных виз.</w:t>
      </w:r>
    </w:p>
    <w:bookmarkEnd w:id="210"/>
    <w:bookmarkStart w:name="z223" w:id="211"/>
    <w:p>
      <w:pPr>
        <w:spacing w:after="0"/>
        <w:ind w:left="0"/>
        <w:jc w:val="both"/>
      </w:pPr>
      <w:r>
        <w:rPr>
          <w:rFonts w:ascii="Times New Roman"/>
          <w:b w:val="false"/>
          <w:i w:val="false"/>
          <w:color w:val="000000"/>
          <w:sz w:val="28"/>
        </w:rPr>
        <w:t>
      МИД РК восстанавливает визы всех категорий, выданные МИД РК и загранучреждениями РК.</w:t>
      </w:r>
    </w:p>
    <w:bookmarkEnd w:id="211"/>
    <w:bookmarkStart w:name="z224" w:id="212"/>
    <w:p>
      <w:pPr>
        <w:spacing w:after="0"/>
        <w:ind w:left="0"/>
        <w:jc w:val="both"/>
      </w:pPr>
      <w:r>
        <w:rPr>
          <w:rFonts w:ascii="Times New Roman"/>
          <w:b w:val="false"/>
          <w:i w:val="false"/>
          <w:color w:val="000000"/>
          <w:sz w:val="28"/>
        </w:rPr>
        <w:t>
      МВД РК восстанавливает визы всех категорий по месту временного проживания получателя визы, за исключением виз категорий "А1", "А2", "А3", "А4". МВД РК восстанавливает визы категорий "А5" по месту фактического нахождения получателя визы.</w:t>
      </w:r>
    </w:p>
    <w:bookmarkEnd w:id="212"/>
    <w:bookmarkStart w:name="z225" w:id="213"/>
    <w:p>
      <w:pPr>
        <w:spacing w:after="0"/>
        <w:ind w:left="0"/>
        <w:jc w:val="both"/>
      </w:pPr>
      <w:r>
        <w:rPr>
          <w:rFonts w:ascii="Times New Roman"/>
          <w:b w:val="false"/>
          <w:i w:val="false"/>
          <w:color w:val="000000"/>
          <w:sz w:val="28"/>
        </w:rPr>
        <w:t>
      Восстановление визы производится после проверки оснований и подтверждения факта ее выдачи с использованием ЕИС "Беркут" и на основании ходатайства получателя визы или приглашающей стороны путем выдачи новой визы той же категории, кратности, периода пребывания и срока действия визы, указанных в поврежденной визе.</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с изменением, внесенным </w:t>
      </w:r>
      <w:r>
        <w:rPr>
          <w:rFonts w:ascii="Times New Roman"/>
          <w:b w:val="false"/>
          <w:i w:val="false"/>
          <w:color w:val="000000"/>
          <w:sz w:val="28"/>
        </w:rPr>
        <w:t>совместным приказом</w:t>
      </w:r>
      <w:r>
        <w:rPr>
          <w:rFonts w:ascii="Times New Roman"/>
          <w:b w:val="false"/>
          <w:i w:val="false"/>
          <w:color w:val="ff0000"/>
          <w:sz w:val="28"/>
        </w:rPr>
        <w:t xml:space="preserve"> Министра иностранных дел РК от 01.09.2020 № 11-1-4/245 и Министра внутренних дел РК от 01.09.2020 № 611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6" w:id="214"/>
    <w:p>
      <w:pPr>
        <w:spacing w:after="0"/>
        <w:ind w:left="0"/>
        <w:jc w:val="both"/>
      </w:pPr>
      <w:r>
        <w:rPr>
          <w:rFonts w:ascii="Times New Roman"/>
          <w:b w:val="false"/>
          <w:i w:val="false"/>
          <w:color w:val="000000"/>
          <w:sz w:val="28"/>
        </w:rPr>
        <w:t>
      47. Продление виз осуществляется МИД РК и МВД РК.</w:t>
      </w:r>
    </w:p>
    <w:bookmarkEnd w:id="214"/>
    <w:bookmarkStart w:name="z227" w:id="215"/>
    <w:p>
      <w:pPr>
        <w:spacing w:after="0"/>
        <w:ind w:left="0"/>
        <w:jc w:val="both"/>
      </w:pPr>
      <w:r>
        <w:rPr>
          <w:rFonts w:ascii="Times New Roman"/>
          <w:b w:val="false"/>
          <w:i w:val="false"/>
          <w:color w:val="000000"/>
          <w:sz w:val="28"/>
        </w:rPr>
        <w:t>
      Сроки действия визы продлеваются на основании документов, указанных в пунктах 48 и 49 настоящих Правил, и документов, подтверждающих необходимость продления срока пребывания в Республике Казахстан или в связи с форс-мажорными обстоятельствами.</w:t>
      </w:r>
    </w:p>
    <w:bookmarkEnd w:id="215"/>
    <w:bookmarkStart w:name="z228" w:id="216"/>
    <w:p>
      <w:pPr>
        <w:spacing w:after="0"/>
        <w:ind w:left="0"/>
        <w:jc w:val="both"/>
      </w:pPr>
      <w:r>
        <w:rPr>
          <w:rFonts w:ascii="Times New Roman"/>
          <w:b w:val="false"/>
          <w:i w:val="false"/>
          <w:color w:val="000000"/>
          <w:sz w:val="28"/>
        </w:rPr>
        <w:t>
      Продление срока действия визы производится путем выдачи визы той же категории.</w:t>
      </w:r>
    </w:p>
    <w:bookmarkEnd w:id="216"/>
    <w:bookmarkStart w:name="z229" w:id="2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 МИД РК продлевает визы категорий "А1", "А2" (однократная виза до 90 суток), "А3" и "А4" (однократная виза до 90 суток) – лицам, которые прибыли на территорию Республики Казахстан по приглашению внешнеполитических ведомств, дипломатических и приравненных к ним представительств, консульских учреждений иностранных государств, международных организаций и их представительств – на основании письменных обращений данных организаций.</w:t>
      </w:r>
    </w:p>
    <w:bookmarkEnd w:id="217"/>
    <w:bookmarkStart w:name="z88" w:id="218"/>
    <w:p>
      <w:pPr>
        <w:spacing w:after="0"/>
        <w:ind w:left="0"/>
        <w:jc w:val="both"/>
      </w:pPr>
      <w:r>
        <w:rPr>
          <w:rFonts w:ascii="Times New Roman"/>
          <w:b w:val="false"/>
          <w:i w:val="false"/>
          <w:color w:val="000000"/>
          <w:sz w:val="28"/>
        </w:rPr>
        <w:t>
      Продление действия визы осуществляется на срок до 1 года, кроме категории виз "А2" и "А4".</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w:t>
      </w:r>
      <w:r>
        <w:rPr>
          <w:rFonts w:ascii="Times New Roman"/>
          <w:b w:val="false"/>
          <w:i w:val="false"/>
          <w:color w:val="000000"/>
          <w:sz w:val="28"/>
        </w:rPr>
        <w:t>совместного приказа</w:t>
      </w:r>
      <w:r>
        <w:rPr>
          <w:rFonts w:ascii="Times New Roman"/>
          <w:b w:val="false"/>
          <w:i w:val="false"/>
          <w:color w:val="ff0000"/>
          <w:sz w:val="28"/>
        </w:rPr>
        <w:t xml:space="preserve"> Министра иностранных дел РК от 11.06.2021 № 11-1-4/228 и Министра внутренних дел РК от 11.06.2021 № 336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1" w:id="219"/>
    <w:p>
      <w:pPr>
        <w:spacing w:after="0"/>
        <w:ind w:left="0"/>
        <w:jc w:val="both"/>
      </w:pPr>
      <w:r>
        <w:rPr>
          <w:rFonts w:ascii="Times New Roman"/>
          <w:b w:val="false"/>
          <w:i w:val="false"/>
          <w:color w:val="000000"/>
          <w:sz w:val="28"/>
        </w:rPr>
        <w:t>
      49. МВД РК продлевает визы следующих категорий:</w:t>
      </w:r>
    </w:p>
    <w:bookmarkEnd w:id="219"/>
    <w:bookmarkStart w:name="z91" w:id="220"/>
    <w:p>
      <w:pPr>
        <w:spacing w:after="0"/>
        <w:ind w:left="0"/>
        <w:jc w:val="both"/>
      </w:pPr>
      <w:r>
        <w:rPr>
          <w:rFonts w:ascii="Times New Roman"/>
          <w:b w:val="false"/>
          <w:i w:val="false"/>
          <w:color w:val="000000"/>
          <w:sz w:val="28"/>
        </w:rPr>
        <w:t>
      1) "А5" – на основании ходатайства приглашающей стороны и письменного подтверждения уполномоченного органа Республики Казахстан по инвестициям либо ходатайства Администрации МФЦА. Продление действия визы осуществляется на срок до 3 лет. Продление действия визы инвестиционных резидентов МФЦА и членов их семей, осуществляется на срок до 5 лет;</w:t>
      </w:r>
    </w:p>
    <w:bookmarkEnd w:id="220"/>
    <w:bookmarkStart w:name="z92" w:id="221"/>
    <w:p>
      <w:pPr>
        <w:spacing w:after="0"/>
        <w:ind w:left="0"/>
        <w:jc w:val="both"/>
      </w:pPr>
      <w:r>
        <w:rPr>
          <w:rFonts w:ascii="Times New Roman"/>
          <w:b w:val="false"/>
          <w:i w:val="false"/>
          <w:color w:val="000000"/>
          <w:sz w:val="28"/>
        </w:rPr>
        <w:t>
      2) "А3" – лицам, которые прибыли на территорию Республики Казахстан по приглашению государственных органов Республики Казахстан на основании письменного обращения государственного органа Республики Казахстан;</w:t>
      </w:r>
    </w:p>
    <w:bookmarkEnd w:id="221"/>
    <w:bookmarkStart w:name="z93" w:id="222"/>
    <w:p>
      <w:pPr>
        <w:spacing w:after="0"/>
        <w:ind w:left="0"/>
        <w:jc w:val="both"/>
      </w:pPr>
      <w:r>
        <w:rPr>
          <w:rFonts w:ascii="Times New Roman"/>
          <w:b w:val="false"/>
          <w:i w:val="false"/>
          <w:color w:val="000000"/>
          <w:sz w:val="28"/>
        </w:rPr>
        <w:t>
      3) "В2" – на основании ходатайства приглашающей стороны, которая ранее оформила приглашение для получения первичной визы, с указанием цели пребывания в Республике Казахстан. Продление срока действия визы осуществляется на срок до 30 суток;</w:t>
      </w:r>
    </w:p>
    <w:bookmarkEnd w:id="222"/>
    <w:bookmarkStart w:name="z94" w:id="223"/>
    <w:p>
      <w:pPr>
        <w:spacing w:after="0"/>
        <w:ind w:left="0"/>
        <w:jc w:val="both"/>
      </w:pPr>
      <w:r>
        <w:rPr>
          <w:rFonts w:ascii="Times New Roman"/>
          <w:b w:val="false"/>
          <w:i w:val="false"/>
          <w:color w:val="000000"/>
          <w:sz w:val="28"/>
        </w:rPr>
        <w:t>
      4) "В7" – на основании ходатайства приглашающей стороны, которая ранее оформила приглашение, а также центральных исполнительных органов Республики Казахстан или "Астана Хаб". Продление действия визы осуществляется на срок до 90 суток;</w:t>
      </w:r>
    </w:p>
    <w:bookmarkEnd w:id="223"/>
    <w:p>
      <w:pPr>
        <w:spacing w:after="0"/>
        <w:ind w:left="0"/>
        <w:jc w:val="both"/>
      </w:pPr>
      <w:r>
        <w:rPr>
          <w:rFonts w:ascii="Times New Roman"/>
          <w:b w:val="false"/>
          <w:i w:val="false"/>
          <w:color w:val="000000"/>
          <w:sz w:val="28"/>
        </w:rPr>
        <w:t>
      5) "В8" – на основании ходатайства после сдачи документов для оформления разрешения на постоянное проживание в Республике Казахстан. Продление срока действия визы осуществляется на срок до 30 суток;</w:t>
      </w:r>
    </w:p>
    <w:p>
      <w:pPr>
        <w:spacing w:after="0"/>
        <w:ind w:left="0"/>
        <w:jc w:val="both"/>
      </w:pPr>
      <w:r>
        <w:rPr>
          <w:rFonts w:ascii="Times New Roman"/>
          <w:b w:val="false"/>
          <w:i w:val="false"/>
          <w:color w:val="000000"/>
          <w:sz w:val="28"/>
        </w:rPr>
        <w:t>
      6) "В21" – на основании письменного обращения органа, осуществляющего предварительное расследование, либо суда, в котором рассматривается уголовное дело – на срок, необходимый для завершения предварительного расследования, либо судебного слушания. Продление срока действия визы осуществляется на срок не более чем на 180 суток;</w:t>
      </w:r>
    </w:p>
    <w:p>
      <w:pPr>
        <w:spacing w:after="0"/>
        <w:ind w:left="0"/>
        <w:jc w:val="both"/>
      </w:pPr>
      <w:r>
        <w:rPr>
          <w:rFonts w:ascii="Times New Roman"/>
          <w:b w:val="false"/>
          <w:i w:val="false"/>
          <w:color w:val="000000"/>
          <w:sz w:val="28"/>
        </w:rPr>
        <w:t>
      7) "С1" - на основании ходатайства заявителя на срок не более 1 года;</w:t>
      </w:r>
    </w:p>
    <w:bookmarkStart w:name="z98" w:id="224"/>
    <w:p>
      <w:pPr>
        <w:spacing w:after="0"/>
        <w:ind w:left="0"/>
        <w:jc w:val="both"/>
      </w:pPr>
      <w:r>
        <w:rPr>
          <w:rFonts w:ascii="Times New Roman"/>
          <w:b w:val="false"/>
          <w:i w:val="false"/>
          <w:color w:val="000000"/>
          <w:sz w:val="28"/>
        </w:rPr>
        <w:t>
      8) "С2" – на основании письменного обращения приглашающей стороны на сроки, определенные Законом о миграции при наличии следующих документов:</w:t>
      </w:r>
    </w:p>
    <w:bookmarkEnd w:id="224"/>
    <w:p>
      <w:pPr>
        <w:spacing w:after="0"/>
        <w:ind w:left="0"/>
        <w:jc w:val="both"/>
      </w:pPr>
      <w:r>
        <w:rPr>
          <w:rFonts w:ascii="Times New Roman"/>
          <w:b w:val="false"/>
          <w:i w:val="false"/>
          <w:color w:val="000000"/>
          <w:sz w:val="28"/>
        </w:rPr>
        <w:t>
      подтверждение наличия у приглашающего лица финансовых средств на содержание каждого члена семьи в месяц в размере не менее минимальной заработной платы, установленной законом Республики Казахстан о республиканском бюджете;</w:t>
      </w:r>
    </w:p>
    <w:p>
      <w:pPr>
        <w:spacing w:after="0"/>
        <w:ind w:left="0"/>
        <w:jc w:val="both"/>
      </w:pPr>
      <w:r>
        <w:rPr>
          <w:rFonts w:ascii="Times New Roman"/>
          <w:b w:val="false"/>
          <w:i w:val="false"/>
          <w:color w:val="000000"/>
          <w:sz w:val="28"/>
        </w:rPr>
        <w:t xml:space="preserve">
      подтверждение наличия у приглашающего лица жилья на территории Республики Казахстан, площадь которого соответствует установленным минимальным нормативам на каждого члена семьи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16 апреля 1997 года "О жилищных отношениях";</w:t>
      </w:r>
    </w:p>
    <w:p>
      <w:pPr>
        <w:spacing w:after="0"/>
        <w:ind w:left="0"/>
        <w:jc w:val="both"/>
      </w:pPr>
      <w:r>
        <w:rPr>
          <w:rFonts w:ascii="Times New Roman"/>
          <w:b w:val="false"/>
          <w:i w:val="false"/>
          <w:color w:val="000000"/>
          <w:sz w:val="28"/>
        </w:rPr>
        <w:t>
      медицинская страховка для членов семьи приглашающего лица;</w:t>
      </w:r>
    </w:p>
    <w:bookmarkStart w:name="z102" w:id="225"/>
    <w:p>
      <w:pPr>
        <w:spacing w:after="0"/>
        <w:ind w:left="0"/>
        <w:jc w:val="both"/>
      </w:pPr>
      <w:r>
        <w:rPr>
          <w:rFonts w:ascii="Times New Roman"/>
          <w:b w:val="false"/>
          <w:i w:val="false"/>
          <w:color w:val="000000"/>
          <w:sz w:val="28"/>
        </w:rPr>
        <w:t>
      нотариально засвидетельствованные копии документов, подтверждающие семейные отношения с приглашающим лицом, представленные уполномоченными на то государственными органами Республики Казахстан или иностранного государства;</w:t>
      </w:r>
    </w:p>
    <w:bookmarkEnd w:id="225"/>
    <w:bookmarkStart w:name="z103" w:id="226"/>
    <w:p>
      <w:pPr>
        <w:spacing w:after="0"/>
        <w:ind w:left="0"/>
        <w:jc w:val="both"/>
      </w:pPr>
      <w:r>
        <w:rPr>
          <w:rFonts w:ascii="Times New Roman"/>
          <w:b w:val="false"/>
          <w:i w:val="false"/>
          <w:color w:val="000000"/>
          <w:sz w:val="28"/>
        </w:rPr>
        <w:t>
      9) "С3" – на основании ходатайства приглашающей стороны, которая ранее оформила приглашение для получения первичной визы, и наличии разрешения трудовому иммигранту, если такое разрешение требуется в соответствии с законодательством Республики Казахстан.</w:t>
      </w:r>
    </w:p>
    <w:bookmarkEnd w:id="226"/>
    <w:p>
      <w:pPr>
        <w:spacing w:after="0"/>
        <w:ind w:left="0"/>
        <w:jc w:val="both"/>
      </w:pPr>
      <w:r>
        <w:rPr>
          <w:rFonts w:ascii="Times New Roman"/>
          <w:b w:val="false"/>
          <w:i w:val="false"/>
          <w:color w:val="000000"/>
          <w:sz w:val="28"/>
        </w:rPr>
        <w:t>
      При осуществлении трудовой деятельности в другом регионе Республики Казахстан, приглашающей стороной предъявляется приказ об откомандировании трудового иммигранта (либо договор или контракт).</w:t>
      </w:r>
    </w:p>
    <w:p>
      <w:pPr>
        <w:spacing w:after="0"/>
        <w:ind w:left="0"/>
        <w:jc w:val="both"/>
      </w:pPr>
      <w:r>
        <w:rPr>
          <w:rFonts w:ascii="Times New Roman"/>
          <w:b w:val="false"/>
          <w:i w:val="false"/>
          <w:color w:val="000000"/>
          <w:sz w:val="28"/>
        </w:rPr>
        <w:t>
      Продление действия визы категории "С3" осуществляется на срок действия разрешения, но не более 3 лет (участникам и органам МФЦА, работникам участников "Астана Хаб" или работникам "Астана Хаб" – не более 5 лет);</w:t>
      </w:r>
    </w:p>
    <w:bookmarkStart w:name="z106" w:id="227"/>
    <w:p>
      <w:pPr>
        <w:spacing w:after="0"/>
        <w:ind w:left="0"/>
        <w:jc w:val="both"/>
      </w:pPr>
      <w:r>
        <w:rPr>
          <w:rFonts w:ascii="Times New Roman"/>
          <w:b w:val="false"/>
          <w:i w:val="false"/>
          <w:color w:val="000000"/>
          <w:sz w:val="28"/>
        </w:rPr>
        <w:t>
      10) "С4" – на основании ходатайства и трудового договора, заключенного с юридическим лицом – резидентом Республики Казахстан по специальности, указанной в справке о соответствии квалификации. Продление срока действия визы осуществляется на срок действия трудового договора, но не более 3 лет;</w:t>
      </w:r>
    </w:p>
    <w:bookmarkEnd w:id="227"/>
    <w:bookmarkStart w:name="z107" w:id="228"/>
    <w:p>
      <w:pPr>
        <w:spacing w:after="0"/>
        <w:ind w:left="0"/>
        <w:jc w:val="both"/>
      </w:pPr>
      <w:r>
        <w:rPr>
          <w:rFonts w:ascii="Times New Roman"/>
          <w:b w:val="false"/>
          <w:i w:val="false"/>
          <w:color w:val="000000"/>
          <w:sz w:val="28"/>
        </w:rPr>
        <w:t>
      11) "С5" – на основании письменного обращения местных исполнительных органов столицы, городов республиканского значения и областей Республики Казахстан и их районов. Продление действия визы осуществляется на срок до 2 лет;</w:t>
      </w:r>
    </w:p>
    <w:bookmarkEnd w:id="228"/>
    <w:bookmarkStart w:name="z108" w:id="229"/>
    <w:p>
      <w:pPr>
        <w:spacing w:after="0"/>
        <w:ind w:left="0"/>
        <w:jc w:val="both"/>
      </w:pPr>
      <w:r>
        <w:rPr>
          <w:rFonts w:ascii="Times New Roman"/>
          <w:b w:val="false"/>
          <w:i w:val="false"/>
          <w:color w:val="000000"/>
          <w:sz w:val="28"/>
        </w:rPr>
        <w:t>
      12) "С7" – на основании письменного обращения религиозного объединения, зарегистрированного на территории Республики Казахстан, согласованного с ведомством уполномоченного органа, осуществляющего регулирование в сфере религиозной деятельности. Продление действия визы осуществляется на срок до 180 суток;</w:t>
      </w:r>
    </w:p>
    <w:bookmarkEnd w:id="229"/>
    <w:bookmarkStart w:name="z109" w:id="230"/>
    <w:p>
      <w:pPr>
        <w:spacing w:after="0"/>
        <w:ind w:left="0"/>
        <w:jc w:val="both"/>
      </w:pPr>
      <w:r>
        <w:rPr>
          <w:rFonts w:ascii="Times New Roman"/>
          <w:b w:val="false"/>
          <w:i w:val="false"/>
          <w:color w:val="000000"/>
          <w:sz w:val="28"/>
        </w:rPr>
        <w:t>
      13) "С9" – на основании ходатайства уполномоченного органа по вопросам образования или учебного заведения, зарегистрированного в Республике Казахстан. Продление действия визы осуществляется на срок до 1 года;</w:t>
      </w:r>
    </w:p>
    <w:bookmarkEnd w:id="230"/>
    <w:bookmarkStart w:name="z110" w:id="231"/>
    <w:p>
      <w:pPr>
        <w:spacing w:after="0"/>
        <w:ind w:left="0"/>
        <w:jc w:val="both"/>
      </w:pPr>
      <w:r>
        <w:rPr>
          <w:rFonts w:ascii="Times New Roman"/>
          <w:b w:val="false"/>
          <w:i w:val="false"/>
          <w:color w:val="000000"/>
          <w:sz w:val="28"/>
        </w:rPr>
        <w:t>
      14) "С12" – на основании ходатайства при наличии выданных медицинскими организациями документов, подтверждающих необходимость постоянного ухода за иностранным пациентом, находящимся на лечении в медицинских организациях Республики Казахстан, или подтверждающих необходимость постоянного ухода за близкими родственниками – гражданами Республики Казахстан, либо иностранцами и лицами без гражданства, постоянно проживающими на территории Республики Казахстан, или указания МВД РК. Продление срока действия визы осуществляется на срок, необходимый для лечения, но не более чем на 1 год.</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 в редакции </w:t>
      </w:r>
      <w:r>
        <w:rPr>
          <w:rFonts w:ascii="Times New Roman"/>
          <w:b w:val="false"/>
          <w:i w:val="false"/>
          <w:color w:val="000000"/>
          <w:sz w:val="28"/>
        </w:rPr>
        <w:t>совместного приказа</w:t>
      </w:r>
      <w:r>
        <w:rPr>
          <w:rFonts w:ascii="Times New Roman"/>
          <w:b w:val="false"/>
          <w:i w:val="false"/>
          <w:color w:val="ff0000"/>
          <w:sz w:val="28"/>
        </w:rPr>
        <w:t xml:space="preserve"> Министра иностранных дел РК от 11.06.2021 № 11-1-4/228 и Министра внутренних дел РК от 11.06.2021 № 336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8" w:id="232"/>
    <w:p>
      <w:pPr>
        <w:spacing w:after="0"/>
        <w:ind w:left="0"/>
        <w:jc w:val="both"/>
      </w:pPr>
      <w:r>
        <w:rPr>
          <w:rFonts w:ascii="Times New Roman"/>
          <w:b w:val="false"/>
          <w:i w:val="false"/>
          <w:color w:val="000000"/>
          <w:sz w:val="28"/>
        </w:rPr>
        <w:t>
      50. Срок действия визы категории "В2" продлевается только один раз.</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 в редакции </w:t>
      </w:r>
      <w:r>
        <w:rPr>
          <w:rFonts w:ascii="Times New Roman"/>
          <w:b w:val="false"/>
          <w:i w:val="false"/>
          <w:color w:val="000000"/>
          <w:sz w:val="28"/>
        </w:rPr>
        <w:t>совместного приказа</w:t>
      </w:r>
      <w:r>
        <w:rPr>
          <w:rFonts w:ascii="Times New Roman"/>
          <w:b w:val="false"/>
          <w:i w:val="false"/>
          <w:color w:val="ff0000"/>
          <w:sz w:val="28"/>
        </w:rPr>
        <w:t xml:space="preserve"> Министра иностранных дел РК от 01.09.2020 № 11-1-4/245 и Министра внутренних дел РК от 01.09.2020 № 611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9" w:id="233"/>
    <w:p>
      <w:pPr>
        <w:spacing w:after="0"/>
        <w:ind w:left="0"/>
        <w:jc w:val="both"/>
      </w:pPr>
      <w:r>
        <w:rPr>
          <w:rFonts w:ascii="Times New Roman"/>
          <w:b w:val="false"/>
          <w:i w:val="false"/>
          <w:color w:val="000000"/>
          <w:sz w:val="28"/>
        </w:rPr>
        <w:t>
      51. Ходатайствовать о продлении визы может только приглашающая сторона, которая ранее оформляла приглашение на получение первичной визы, за исключением виз категорий "С4" и "С9".</w:t>
      </w:r>
    </w:p>
    <w:bookmarkEnd w:id="233"/>
    <w:bookmarkStart w:name="z117" w:id="234"/>
    <w:p>
      <w:pPr>
        <w:spacing w:after="0"/>
        <w:ind w:left="0"/>
        <w:jc w:val="both"/>
      </w:pPr>
      <w:r>
        <w:rPr>
          <w:rFonts w:ascii="Times New Roman"/>
          <w:b w:val="false"/>
          <w:i w:val="false"/>
          <w:color w:val="000000"/>
          <w:sz w:val="28"/>
        </w:rPr>
        <w:t>
      Документы на продление визы подаются не ранее, чем за тридцать рабочих дней и не позднее, чем за пять рабочих дней до окончания срока действующей визы.</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в редакции совместного приказа Министра внутренних дел РК от 30.03.2018 </w:t>
      </w:r>
      <w:r>
        <w:rPr>
          <w:rFonts w:ascii="Times New Roman"/>
          <w:b w:val="false"/>
          <w:i w:val="false"/>
          <w:color w:val="000000"/>
          <w:sz w:val="28"/>
        </w:rPr>
        <w:t>№ 231</w:t>
      </w:r>
      <w:r>
        <w:rPr>
          <w:rFonts w:ascii="Times New Roman"/>
          <w:b w:val="false"/>
          <w:i w:val="false"/>
          <w:color w:val="ff0000"/>
          <w:sz w:val="28"/>
        </w:rPr>
        <w:t xml:space="preserve"> и Министра иностранных дел РК от 12.04.2018 № 11-1-4/128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0" w:id="235"/>
    <w:p>
      <w:pPr>
        <w:spacing w:after="0"/>
        <w:ind w:left="0"/>
        <w:jc w:val="both"/>
      </w:pPr>
      <w:r>
        <w:rPr>
          <w:rFonts w:ascii="Times New Roman"/>
          <w:b w:val="false"/>
          <w:i w:val="false"/>
          <w:color w:val="000000"/>
          <w:sz w:val="28"/>
        </w:rPr>
        <w:t>
      52. Сроки действия виз, кроме случаев, предусмотренных настоящими Правилами, не продлеваются.</w:t>
      </w:r>
    </w:p>
    <w:bookmarkEnd w:id="235"/>
    <w:bookmarkStart w:name="z251" w:id="236"/>
    <w:p>
      <w:pPr>
        <w:spacing w:after="0"/>
        <w:ind w:left="0"/>
        <w:jc w:val="both"/>
      </w:pPr>
      <w:r>
        <w:rPr>
          <w:rFonts w:ascii="Times New Roman"/>
          <w:b w:val="false"/>
          <w:i w:val="false"/>
          <w:color w:val="000000"/>
          <w:sz w:val="28"/>
        </w:rPr>
        <w:t xml:space="preserve">
      53. Сроки действия визы сокращаютяся согласно </w:t>
      </w:r>
      <w:r>
        <w:rPr>
          <w:rFonts w:ascii="Times New Roman"/>
          <w:b w:val="false"/>
          <w:i w:val="false"/>
          <w:color w:val="000000"/>
          <w:sz w:val="28"/>
        </w:rPr>
        <w:t>пункта 35</w:t>
      </w:r>
      <w:r>
        <w:rPr>
          <w:rFonts w:ascii="Times New Roman"/>
          <w:b w:val="false"/>
          <w:i w:val="false"/>
          <w:color w:val="000000"/>
          <w:sz w:val="28"/>
        </w:rPr>
        <w:t xml:space="preserve"> настоящих Правил. </w:t>
      </w:r>
    </w:p>
    <w:bookmarkEnd w:id="236"/>
    <w:bookmarkStart w:name="z252" w:id="237"/>
    <w:p>
      <w:pPr>
        <w:spacing w:after="0"/>
        <w:ind w:left="0"/>
        <w:jc w:val="both"/>
      </w:pPr>
      <w:r>
        <w:rPr>
          <w:rFonts w:ascii="Times New Roman"/>
          <w:b w:val="false"/>
          <w:i w:val="false"/>
          <w:color w:val="000000"/>
          <w:sz w:val="28"/>
        </w:rPr>
        <w:t xml:space="preserve">
      54. В случаях, установленных </w:t>
      </w:r>
      <w:r>
        <w:rPr>
          <w:rFonts w:ascii="Times New Roman"/>
          <w:b w:val="false"/>
          <w:i w:val="false"/>
          <w:color w:val="000000"/>
          <w:sz w:val="28"/>
        </w:rPr>
        <w:t>статьей 48</w:t>
      </w:r>
      <w:r>
        <w:rPr>
          <w:rFonts w:ascii="Times New Roman"/>
          <w:b w:val="false"/>
          <w:i w:val="false"/>
          <w:color w:val="000000"/>
          <w:sz w:val="28"/>
        </w:rPr>
        <w:t xml:space="preserve"> Закона о миграции, приглашающей стороне отказывается в оформлении приглашения, а также получателю визы - в выдаче виз.</w:t>
      </w:r>
    </w:p>
    <w:bookmarkEnd w:id="237"/>
    <w:bookmarkStart w:name="z253" w:id="238"/>
    <w:p>
      <w:pPr>
        <w:spacing w:after="0"/>
        <w:ind w:left="0"/>
        <w:jc w:val="both"/>
      </w:pPr>
      <w:r>
        <w:rPr>
          <w:rFonts w:ascii="Times New Roman"/>
          <w:b w:val="false"/>
          <w:i w:val="false"/>
          <w:color w:val="000000"/>
          <w:sz w:val="28"/>
        </w:rPr>
        <w:t>
      55. При обнаружении в паспорте неоговоренных подчисток и исправлений, не скрепленных печатью фотографий и расшитых страниц, владельцам таких документов виза не выдается.</w:t>
      </w:r>
    </w:p>
    <w:bookmarkEnd w:id="238"/>
    <w:bookmarkStart w:name="z254" w:id="239"/>
    <w:p>
      <w:pPr>
        <w:spacing w:after="0"/>
        <w:ind w:left="0"/>
        <w:jc w:val="both"/>
      </w:pPr>
      <w:r>
        <w:rPr>
          <w:rFonts w:ascii="Times New Roman"/>
          <w:b w:val="false"/>
          <w:i w:val="false"/>
          <w:color w:val="000000"/>
          <w:sz w:val="28"/>
        </w:rPr>
        <w:t>
      56. Загранучреждения РК, МИД РК и МВД РК отказывают в выдаче виз получателям виз без разъяснения мотивов и причин отказа. Причина отказа вносится в ЕИС "Беркут".</w:t>
      </w:r>
    </w:p>
    <w:bookmarkEnd w:id="239"/>
    <w:bookmarkStart w:name="z255" w:id="240"/>
    <w:p>
      <w:pPr>
        <w:spacing w:after="0"/>
        <w:ind w:left="0"/>
        <w:jc w:val="both"/>
      </w:pPr>
      <w:r>
        <w:rPr>
          <w:rFonts w:ascii="Times New Roman"/>
          <w:b w:val="false"/>
          <w:i w:val="false"/>
          <w:color w:val="000000"/>
          <w:sz w:val="28"/>
        </w:rPr>
        <w:t>
      57. Списки физических и юридических лиц, ранее не обеспечивавших соблюдение приглашенными ими иммигрантами законодательства РК, а также получатели виз, въезд которым закрыт в Республику Казахстан, вносятся в ЕИС "Беркут" КНБ РК и МВД РК.</w:t>
      </w:r>
    </w:p>
    <w:bookmarkEnd w:id="240"/>
    <w:bookmarkStart w:name="z1404" w:id="241"/>
    <w:p>
      <w:pPr>
        <w:spacing w:after="0"/>
        <w:ind w:left="0"/>
        <w:jc w:val="left"/>
      </w:pPr>
      <w:r>
        <w:rPr>
          <w:rFonts w:ascii="Times New Roman"/>
          <w:b/>
          <w:i w:val="false"/>
          <w:color w:val="000000"/>
        </w:rPr>
        <w:t xml:space="preserve"> Глава 5. Порядок обжалования решений, действий (бездействия) услугодателей и (или) их должностных лиц, Государственной корпорации и (или) ее работников по вопросам оказания государственных услуг</w:t>
      </w:r>
    </w:p>
    <w:bookmarkEnd w:id="241"/>
    <w:p>
      <w:pPr>
        <w:spacing w:after="0"/>
        <w:ind w:left="0"/>
        <w:jc w:val="both"/>
      </w:pPr>
      <w:r>
        <w:rPr>
          <w:rFonts w:ascii="Times New Roman"/>
          <w:b w:val="false"/>
          <w:i w:val="false"/>
          <w:color w:val="ff0000"/>
          <w:sz w:val="28"/>
        </w:rPr>
        <w:t xml:space="preserve">
      Сноска. Правила дополнены главой 5 в соответствии с </w:t>
      </w:r>
      <w:r>
        <w:rPr>
          <w:rFonts w:ascii="Times New Roman"/>
          <w:b w:val="false"/>
          <w:i w:val="false"/>
          <w:color w:val="ff0000"/>
          <w:sz w:val="28"/>
        </w:rPr>
        <w:t>совместным приказом</w:t>
      </w:r>
      <w:r>
        <w:rPr>
          <w:rFonts w:ascii="Times New Roman"/>
          <w:b w:val="false"/>
          <w:i w:val="false"/>
          <w:color w:val="ff0000"/>
          <w:sz w:val="28"/>
        </w:rPr>
        <w:t xml:space="preserve"> Министра иностранных дел РК от 01.09.2020 № 11-1-4/245 и Министра внутренних дел РК от 01.09.2020 № 611 (вводится в действие по истечении десяти календарных дней после дня его первого официального опубликования).</w:t>
      </w:r>
    </w:p>
    <w:bookmarkStart w:name="z1405" w:id="242"/>
    <w:p>
      <w:pPr>
        <w:spacing w:after="0"/>
        <w:ind w:left="0"/>
        <w:jc w:val="both"/>
      </w:pPr>
      <w:r>
        <w:rPr>
          <w:rFonts w:ascii="Times New Roman"/>
          <w:b w:val="false"/>
          <w:i w:val="false"/>
          <w:color w:val="000000"/>
          <w:sz w:val="28"/>
        </w:rPr>
        <w:t>
      58. Жалоба на решения, действия (бездействие) услугодателя по вопросам оказания государственной услуги подается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242"/>
    <w:p>
      <w:pPr>
        <w:spacing w:after="0"/>
        <w:ind w:left="0"/>
        <w:jc w:val="both"/>
      </w:pPr>
      <w:r>
        <w:rPr>
          <w:rFonts w:ascii="Times New Roman"/>
          <w:b w:val="false"/>
          <w:i w:val="false"/>
          <w:color w:val="000000"/>
          <w:sz w:val="28"/>
        </w:rPr>
        <w:t xml:space="preserve">
      Жалоба услугополучателя, поступившая в адрес МВД РК, МИД РК, загранучреждений РК,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 в течение 5 (пяти) рабочих дней со дня ее регистрации.</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pPr>
        <w:spacing w:after="0"/>
        <w:ind w:left="0"/>
        <w:jc w:val="both"/>
      </w:pPr>
      <w:r>
        <w:rPr>
          <w:rFonts w:ascii="Times New Roman"/>
          <w:b w:val="false"/>
          <w:i w:val="false"/>
          <w:color w:val="000000"/>
          <w:sz w:val="28"/>
        </w:rPr>
        <w:t>
      Жалоба на решения, действия (бездействие) работников Государственной корпорации при оказании услуг через Государственную корпорацию подается на имя руководителя Государственной корпорации, либо в уполномоченный орган в сфере информатизации.</w:t>
      </w:r>
    </w:p>
    <w:p>
      <w:pPr>
        <w:spacing w:after="0"/>
        <w:ind w:left="0"/>
        <w:jc w:val="both"/>
      </w:pPr>
      <w:r>
        <w:rPr>
          <w:rFonts w:ascii="Times New Roman"/>
          <w:b w:val="false"/>
          <w:i w:val="false"/>
          <w:color w:val="000000"/>
          <w:sz w:val="28"/>
        </w:rPr>
        <w:t>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оформления приглашений,</w:t>
            </w:r>
            <w:r>
              <w:br/>
            </w:r>
            <w:r>
              <w:rPr>
                <w:rFonts w:ascii="Times New Roman"/>
                <w:b w:val="false"/>
                <w:i w:val="false"/>
                <w:color w:val="000000"/>
                <w:sz w:val="20"/>
              </w:rPr>
              <w:t xml:space="preserve">согласования приглашений на </w:t>
            </w:r>
            <w:r>
              <w:br/>
            </w:r>
            <w:r>
              <w:rPr>
                <w:rFonts w:ascii="Times New Roman"/>
                <w:b w:val="false"/>
                <w:i w:val="false"/>
                <w:color w:val="000000"/>
                <w:sz w:val="20"/>
              </w:rPr>
              <w:t xml:space="preserve">въезд иностранцев и лиц без </w:t>
            </w:r>
            <w:r>
              <w:br/>
            </w:r>
            <w:r>
              <w:rPr>
                <w:rFonts w:ascii="Times New Roman"/>
                <w:b w:val="false"/>
                <w:i w:val="false"/>
                <w:color w:val="000000"/>
                <w:sz w:val="20"/>
              </w:rPr>
              <w:t xml:space="preserve">гражданства в Республику Казахстан, </w:t>
            </w:r>
            <w:r>
              <w:br/>
            </w:r>
            <w:r>
              <w:rPr>
                <w:rFonts w:ascii="Times New Roman"/>
                <w:b w:val="false"/>
                <w:i w:val="false"/>
                <w:color w:val="000000"/>
                <w:sz w:val="20"/>
              </w:rPr>
              <w:t xml:space="preserve">выдачи, аннулирования, </w:t>
            </w:r>
            <w:r>
              <w:br/>
            </w:r>
            <w:r>
              <w:rPr>
                <w:rFonts w:ascii="Times New Roman"/>
                <w:b w:val="false"/>
                <w:i w:val="false"/>
                <w:color w:val="000000"/>
                <w:sz w:val="20"/>
              </w:rPr>
              <w:t>восстановления виз</w:t>
            </w:r>
            <w:r>
              <w:br/>
            </w:r>
            <w:r>
              <w:rPr>
                <w:rFonts w:ascii="Times New Roman"/>
                <w:b w:val="false"/>
                <w:i w:val="false"/>
                <w:color w:val="000000"/>
                <w:sz w:val="20"/>
              </w:rPr>
              <w:t>Республики Казахстан, а также</w:t>
            </w:r>
            <w:r>
              <w:br/>
            </w:r>
            <w:r>
              <w:rPr>
                <w:rFonts w:ascii="Times New Roman"/>
                <w:b w:val="false"/>
                <w:i w:val="false"/>
                <w:color w:val="000000"/>
                <w:sz w:val="20"/>
              </w:rPr>
              <w:t>продления и сокращения</w:t>
            </w:r>
            <w:r>
              <w:br/>
            </w:r>
            <w:r>
              <w:rPr>
                <w:rFonts w:ascii="Times New Roman"/>
                <w:b w:val="false"/>
                <w:i w:val="false"/>
                <w:color w:val="000000"/>
                <w:sz w:val="20"/>
              </w:rPr>
              <w:t>сроков их действия</w:t>
            </w:r>
          </w:p>
        </w:tc>
      </w:tr>
    </w:tbl>
    <w:bookmarkStart w:name="z1406" w:id="243"/>
    <w:p>
      <w:pPr>
        <w:spacing w:after="0"/>
        <w:ind w:left="0"/>
        <w:jc w:val="left"/>
      </w:pPr>
      <w:r>
        <w:rPr>
          <w:rFonts w:ascii="Times New Roman"/>
          <w:b/>
          <w:i w:val="false"/>
          <w:color w:val="000000"/>
        </w:rPr>
        <w:t xml:space="preserve"> Получатели, категория, кратность, срок действия, период пребывания, основания и необходимые документы для выдачи визы</w:t>
      </w:r>
    </w:p>
    <w:bookmarkEnd w:id="243"/>
    <w:p>
      <w:pPr>
        <w:spacing w:after="0"/>
        <w:ind w:left="0"/>
        <w:jc w:val="both"/>
      </w:pPr>
      <w:r>
        <w:rPr>
          <w:rFonts w:ascii="Times New Roman"/>
          <w:b w:val="false"/>
          <w:i w:val="false"/>
          <w:color w:val="ff0000"/>
          <w:sz w:val="28"/>
        </w:rPr>
        <w:t xml:space="preserve">
      Сноска. Приложение 1 - в редакции </w:t>
      </w:r>
      <w:r>
        <w:rPr>
          <w:rFonts w:ascii="Times New Roman"/>
          <w:b w:val="false"/>
          <w:i w:val="false"/>
          <w:color w:val="ff0000"/>
          <w:sz w:val="28"/>
        </w:rPr>
        <w:t>совместного приказа</w:t>
      </w:r>
      <w:r>
        <w:rPr>
          <w:rFonts w:ascii="Times New Roman"/>
          <w:b w:val="false"/>
          <w:i w:val="false"/>
          <w:color w:val="ff0000"/>
          <w:sz w:val="28"/>
        </w:rPr>
        <w:t xml:space="preserve"> Министра иностранных дел РК от 01.09.2020 № 11-1-4/245 и Министра внутренних дел РК от 01.09.2020 № 611 (вводится в действие по истечении десяти календарных дней после дня его первого официального опубликования); с изменениями внесенными </w:t>
      </w:r>
      <w:r>
        <w:rPr>
          <w:rFonts w:ascii="Times New Roman"/>
          <w:b w:val="false"/>
          <w:i w:val="false"/>
          <w:color w:val="ff0000"/>
          <w:sz w:val="28"/>
        </w:rPr>
        <w:t>совместным приказ</w:t>
      </w:r>
      <w:r>
        <w:rPr>
          <w:rFonts w:ascii="Times New Roman"/>
          <w:b w:val="false"/>
          <w:i w:val="false"/>
          <w:color w:val="ff0000"/>
          <w:sz w:val="28"/>
        </w:rPr>
        <w:t>ом Министра иностранных дел РК от 11.06.2021 № 11-1-4/228 и Министра внутренних дел РК от 11.06.2021 № 336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визы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Получатели виз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визы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визы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пребывания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выдачи визы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Дипломатическая виза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главы иностранных государств, правительств, международных организаций, приравненные к дипломатическому статусу и члены их семей;</w:t>
            </w:r>
          </w:p>
          <w:p>
            <w:pPr>
              <w:spacing w:after="20"/>
              <w:ind w:left="20"/>
              <w:jc w:val="both"/>
            </w:pPr>
            <w:r>
              <w:rPr>
                <w:rFonts w:ascii="Times New Roman"/>
                <w:b w:val="false"/>
                <w:i w:val="false"/>
                <w:color w:val="000000"/>
                <w:sz w:val="20"/>
              </w:rPr>
              <w:t>
2) члены парламентов, правительств иностранных государств, международных организаций, приравненные к дипломатическому статусу и члены их семей – владельцы дипломатических паспортов, а также члены официальных иностранных делегаций и сопровождающие их лица – владельцы дипломатических паспортов;</w:t>
            </w:r>
          </w:p>
          <w:p>
            <w:pPr>
              <w:spacing w:after="20"/>
              <w:ind w:left="20"/>
              <w:jc w:val="both"/>
            </w:pPr>
            <w:r>
              <w:rPr>
                <w:rFonts w:ascii="Times New Roman"/>
                <w:b w:val="false"/>
                <w:i w:val="false"/>
                <w:color w:val="000000"/>
                <w:sz w:val="20"/>
              </w:rPr>
              <w:t>
3) почетные консулы Республики Казахстан и члены их семей.</w:t>
            </w:r>
          </w:p>
          <w:p>
            <w:pPr>
              <w:spacing w:after="20"/>
              <w:ind w:left="20"/>
              <w:jc w:val="both"/>
            </w:pPr>
            <w:r>
              <w:rPr>
                <w:rFonts w:ascii="Times New Roman"/>
                <w:b w:val="false"/>
                <w:i w:val="false"/>
                <w:color w:val="000000"/>
                <w:sz w:val="20"/>
              </w:rPr>
              <w:t>
4) владельцы дипломатических паспортов, а также паспортов международных организаций, имеющим статус, приравненный к дипломатическим агентам направляющимся в Республику Казахстан по служебным делам;</w:t>
            </w:r>
          </w:p>
          <w:p>
            <w:pPr>
              <w:spacing w:after="20"/>
              <w:ind w:left="20"/>
              <w:jc w:val="both"/>
            </w:pPr>
            <w:r>
              <w:rPr>
                <w:rFonts w:ascii="Times New Roman"/>
                <w:b w:val="false"/>
                <w:i w:val="false"/>
                <w:color w:val="000000"/>
                <w:sz w:val="20"/>
              </w:rPr>
              <w:t>
5) дипломатические курьеры, провозящие дипломатическую почту – владельцы дипломатических паспортов, при наличии курьерского листа.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загранучреждениями РК и МИД РК на основании одного из следующих документов:</w:t>
            </w:r>
          </w:p>
          <w:p>
            <w:pPr>
              <w:spacing w:after="20"/>
              <w:ind w:left="20"/>
              <w:jc w:val="both"/>
            </w:pPr>
            <w:r>
              <w:rPr>
                <w:rFonts w:ascii="Times New Roman"/>
                <w:b w:val="false"/>
                <w:i w:val="false"/>
                <w:color w:val="000000"/>
                <w:sz w:val="20"/>
              </w:rPr>
              <w:t>
указание МИД РК;</w:t>
            </w:r>
          </w:p>
          <w:p>
            <w:pPr>
              <w:spacing w:after="20"/>
              <w:ind w:left="20"/>
              <w:jc w:val="both"/>
            </w:pPr>
            <w:r>
              <w:rPr>
                <w:rFonts w:ascii="Times New Roman"/>
                <w:b w:val="false"/>
                <w:i w:val="false"/>
                <w:color w:val="000000"/>
                <w:sz w:val="20"/>
              </w:rPr>
              <w:t>
вербальная нота;</w:t>
            </w:r>
          </w:p>
          <w:p>
            <w:pPr>
              <w:spacing w:after="20"/>
              <w:ind w:left="20"/>
              <w:jc w:val="both"/>
            </w:pPr>
            <w:r>
              <w:rPr>
                <w:rFonts w:ascii="Times New Roman"/>
                <w:b w:val="false"/>
                <w:i w:val="false"/>
                <w:color w:val="000000"/>
                <w:sz w:val="20"/>
              </w:rPr>
              <w:t>
приглашение.</w:t>
            </w:r>
          </w:p>
          <w:p>
            <w:pPr>
              <w:spacing w:after="20"/>
              <w:ind w:left="20"/>
              <w:jc w:val="both"/>
            </w:pPr>
            <w:r>
              <w:rPr>
                <w:rFonts w:ascii="Times New Roman"/>
                <w:b w:val="false"/>
                <w:i w:val="false"/>
                <w:color w:val="000000"/>
                <w:sz w:val="20"/>
              </w:rPr>
              <w:t>
Виза выдается МВД РК на основании приглашения.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дипломатические агенты иностранных дипломатических и приравненных к ним представительств, консульские должностные лица иностранных консульских учреждений, сотрудники международных организаций и их представительств, аккредитованных в Республике Казахстан, направляющихся для работы в Республику Казахстан, почетные консулы иностранных государств, аккредитованные в Республике Казахстан и члены их семей.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загранучреждениями РК или МИД РК на основании одного из следующих документов:</w:t>
            </w:r>
          </w:p>
          <w:p>
            <w:pPr>
              <w:spacing w:after="20"/>
              <w:ind w:left="20"/>
              <w:jc w:val="both"/>
            </w:pPr>
            <w:r>
              <w:rPr>
                <w:rFonts w:ascii="Times New Roman"/>
                <w:b w:val="false"/>
                <w:i w:val="false"/>
                <w:color w:val="000000"/>
                <w:sz w:val="20"/>
              </w:rPr>
              <w:t>
вербальная нота (с указанием должности приглашаемого лица, на которую он назначен, а в случае ротации, должности, фамилии и имени сотрудника, на чье место он назначен);</w:t>
            </w:r>
          </w:p>
          <w:p>
            <w:pPr>
              <w:spacing w:after="20"/>
              <w:ind w:left="20"/>
              <w:jc w:val="both"/>
            </w:pPr>
            <w:r>
              <w:rPr>
                <w:rFonts w:ascii="Times New Roman"/>
                <w:b w:val="false"/>
                <w:i w:val="false"/>
                <w:color w:val="000000"/>
                <w:sz w:val="20"/>
              </w:rPr>
              <w:t>
приглашение.</w:t>
            </w:r>
          </w:p>
          <w:p>
            <w:pPr>
              <w:spacing w:after="20"/>
              <w:ind w:left="20"/>
              <w:jc w:val="both"/>
            </w:pPr>
            <w:r>
              <w:rPr>
                <w:rFonts w:ascii="Times New Roman"/>
                <w:b w:val="false"/>
                <w:i w:val="false"/>
                <w:color w:val="000000"/>
                <w:sz w:val="20"/>
              </w:rPr>
              <w:t>
Виза выдается МВД РК на основании приглашения.</w:t>
            </w:r>
          </w:p>
          <w:p>
            <w:pPr>
              <w:spacing w:after="20"/>
              <w:ind w:left="20"/>
              <w:jc w:val="both"/>
            </w:pPr>
            <w:r>
              <w:rPr>
                <w:rFonts w:ascii="Times New Roman"/>
                <w:b w:val="false"/>
                <w:i w:val="false"/>
                <w:color w:val="000000"/>
                <w:sz w:val="20"/>
              </w:rPr>
              <w:t>
На территории РК получатель визы проходит аккредитацию в МИД РК. После завершения срока действия аккредитации в МИД РК (или в случае отказа в аккредитации) однократная виза выдается до 90 суток, для выезда из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180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Служебная виза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члены официальных иностранных делегаций, сопровождающие их лица и члены их семей;</w:t>
            </w:r>
          </w:p>
          <w:p>
            <w:pPr>
              <w:spacing w:after="20"/>
              <w:ind w:left="20"/>
              <w:jc w:val="both"/>
            </w:pPr>
            <w:r>
              <w:rPr>
                <w:rFonts w:ascii="Times New Roman"/>
                <w:b w:val="false"/>
                <w:i w:val="false"/>
                <w:color w:val="000000"/>
                <w:sz w:val="20"/>
              </w:rPr>
              <w:t>
2) представители иностранных средств массовой информации, аккредитованные в Республике Казахстан и направляющиеся в Республику Казахстан (по согласованию с МИД РК).</w:t>
            </w:r>
          </w:p>
          <w:p>
            <w:pPr>
              <w:spacing w:after="20"/>
              <w:ind w:left="20"/>
              <w:jc w:val="both"/>
            </w:pPr>
            <w:r>
              <w:rPr>
                <w:rFonts w:ascii="Times New Roman"/>
                <w:b w:val="false"/>
                <w:i w:val="false"/>
                <w:color w:val="000000"/>
                <w:sz w:val="20"/>
              </w:rPr>
              <w:t>
3) военнослужащие иностранных государств, направляющиеся в Республику Казахстан по служебным делам;</w:t>
            </w:r>
          </w:p>
          <w:p>
            <w:pPr>
              <w:spacing w:after="20"/>
              <w:ind w:left="20"/>
              <w:jc w:val="both"/>
            </w:pPr>
            <w:r>
              <w:rPr>
                <w:rFonts w:ascii="Times New Roman"/>
                <w:b w:val="false"/>
                <w:i w:val="false"/>
                <w:color w:val="000000"/>
                <w:sz w:val="20"/>
              </w:rPr>
              <w:t>
4) лица, находящиеся на иждивении лиц, претендующих на визы категорий "A2" и "А4".</w:t>
            </w:r>
          </w:p>
          <w:p>
            <w:pPr>
              <w:spacing w:after="20"/>
              <w:ind w:left="20"/>
              <w:jc w:val="both"/>
            </w:pPr>
            <w:r>
              <w:rPr>
                <w:rFonts w:ascii="Times New Roman"/>
                <w:b w:val="false"/>
                <w:i w:val="false"/>
                <w:color w:val="000000"/>
                <w:sz w:val="20"/>
              </w:rPr>
              <w:t>
5) владельцы паспортов международных организаций, не имеющие статус, приравненный к дипломатическим агентам, а также владельцы национальных паспортов, работающие в международных организациях и члены их семей;</w:t>
            </w:r>
          </w:p>
          <w:p>
            <w:pPr>
              <w:spacing w:after="20"/>
              <w:ind w:left="20"/>
              <w:jc w:val="both"/>
            </w:pPr>
            <w:r>
              <w:rPr>
                <w:rFonts w:ascii="Times New Roman"/>
                <w:b w:val="false"/>
                <w:i w:val="false"/>
                <w:color w:val="000000"/>
                <w:sz w:val="20"/>
              </w:rPr>
              <w:t>
6) владельцы служебных паспортов, направляющиеся в Республику Казахстан по служебным делам;</w:t>
            </w:r>
          </w:p>
          <w:p>
            <w:pPr>
              <w:spacing w:after="20"/>
              <w:ind w:left="20"/>
              <w:jc w:val="both"/>
            </w:pPr>
            <w:r>
              <w:rPr>
                <w:rFonts w:ascii="Times New Roman"/>
                <w:b w:val="false"/>
                <w:i w:val="false"/>
                <w:color w:val="000000"/>
                <w:sz w:val="20"/>
              </w:rPr>
              <w:t>
7) дипломатические курьеры, провозящие дипломатическую почту, если они не имеют дипломатический паспорт, при наличии курьерского листа;</w:t>
            </w:r>
          </w:p>
          <w:p>
            <w:pPr>
              <w:spacing w:after="20"/>
              <w:ind w:left="20"/>
              <w:jc w:val="both"/>
            </w:pPr>
            <w:r>
              <w:rPr>
                <w:rFonts w:ascii="Times New Roman"/>
                <w:b w:val="false"/>
                <w:i w:val="false"/>
                <w:color w:val="000000"/>
                <w:sz w:val="20"/>
              </w:rPr>
              <w:t>
8) лица, направляющиеся в командировку в Республику Казахстан по приглашению иностранных дипломатических представительств, консульских учреждений, международных организаций и их представительств, государственных органов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загранучреждениями РК и МИД РК на основании одного из следующих документов:</w:t>
            </w:r>
          </w:p>
          <w:p>
            <w:pPr>
              <w:spacing w:after="20"/>
              <w:ind w:left="20"/>
              <w:jc w:val="both"/>
            </w:pPr>
            <w:r>
              <w:rPr>
                <w:rFonts w:ascii="Times New Roman"/>
                <w:b w:val="false"/>
                <w:i w:val="false"/>
                <w:color w:val="000000"/>
                <w:sz w:val="20"/>
              </w:rPr>
              <w:t>
указание МИД РК;</w:t>
            </w:r>
          </w:p>
          <w:p>
            <w:pPr>
              <w:spacing w:after="20"/>
              <w:ind w:left="20"/>
              <w:jc w:val="both"/>
            </w:pPr>
            <w:r>
              <w:rPr>
                <w:rFonts w:ascii="Times New Roman"/>
                <w:b w:val="false"/>
                <w:i w:val="false"/>
                <w:color w:val="000000"/>
                <w:sz w:val="20"/>
              </w:rPr>
              <w:t>
вербальная нота;</w:t>
            </w:r>
          </w:p>
          <w:p>
            <w:pPr>
              <w:spacing w:after="20"/>
              <w:ind w:left="20"/>
              <w:jc w:val="both"/>
            </w:pPr>
            <w:r>
              <w:rPr>
                <w:rFonts w:ascii="Times New Roman"/>
                <w:b w:val="false"/>
                <w:i w:val="false"/>
                <w:color w:val="000000"/>
                <w:sz w:val="20"/>
              </w:rPr>
              <w:t>
приглашение;</w:t>
            </w:r>
          </w:p>
          <w:p>
            <w:pPr>
              <w:spacing w:after="20"/>
              <w:ind w:left="20"/>
              <w:jc w:val="both"/>
            </w:pPr>
            <w:r>
              <w:rPr>
                <w:rFonts w:ascii="Times New Roman"/>
                <w:b w:val="false"/>
                <w:i w:val="false"/>
                <w:color w:val="000000"/>
                <w:sz w:val="20"/>
              </w:rPr>
              <w:t>
ходатайство граждан стран, указанных в списке государств.</w:t>
            </w:r>
          </w:p>
          <w:p>
            <w:pPr>
              <w:spacing w:after="20"/>
              <w:ind w:left="20"/>
              <w:jc w:val="both"/>
            </w:pPr>
            <w:r>
              <w:rPr>
                <w:rFonts w:ascii="Times New Roman"/>
                <w:b w:val="false"/>
                <w:i w:val="false"/>
                <w:color w:val="000000"/>
                <w:sz w:val="20"/>
              </w:rPr>
              <w:t>
Виза выдается МВД РК на основании приглашения.</w:t>
            </w:r>
          </w:p>
          <w:p>
            <w:pPr>
              <w:spacing w:after="20"/>
              <w:ind w:left="20"/>
              <w:jc w:val="both"/>
            </w:pPr>
            <w:r>
              <w:rPr>
                <w:rFonts w:ascii="Times New Roman"/>
                <w:b w:val="false"/>
                <w:i w:val="false"/>
                <w:color w:val="000000"/>
                <w:sz w:val="20"/>
              </w:rPr>
              <w:t>
Для представителей иностранных средств массовой информации виза выдается/продлевается на срок действия аккредитации.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космонавты и астронавты, направляющиеся в Республику Казахстан для совершения полета в космическое пространство и возвращающиеся из космического пространства на Землю.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административно-технического и обслуживающего персонала дипломатических представительств, сотрудники международных организаций или их представительств, консульские служащие, работники обслуживающего персонала консульских учреждений иностранных государств, аккредитованных в Республике Казахстан, и члены их семей.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загранучреждениями РК или выдается МИД РК на основании одного из следующих документов:</w:t>
            </w:r>
          </w:p>
          <w:p>
            <w:pPr>
              <w:spacing w:after="20"/>
              <w:ind w:left="20"/>
              <w:jc w:val="both"/>
            </w:pPr>
            <w:r>
              <w:rPr>
                <w:rFonts w:ascii="Times New Roman"/>
                <w:b w:val="false"/>
                <w:i w:val="false"/>
                <w:color w:val="000000"/>
                <w:sz w:val="20"/>
              </w:rPr>
              <w:t>
вербальная нота (с указанием должности приглашаемого лица, на которую он назначен, а в случае ротации, должности, фамилии и имени сотрудника, на чье место он назначен);</w:t>
            </w:r>
          </w:p>
          <w:p>
            <w:pPr>
              <w:spacing w:after="20"/>
              <w:ind w:left="20"/>
              <w:jc w:val="both"/>
            </w:pPr>
            <w:r>
              <w:rPr>
                <w:rFonts w:ascii="Times New Roman"/>
                <w:b w:val="false"/>
                <w:i w:val="false"/>
                <w:color w:val="000000"/>
                <w:sz w:val="20"/>
              </w:rPr>
              <w:t>
приглашение.</w:t>
            </w:r>
          </w:p>
          <w:p>
            <w:pPr>
              <w:spacing w:after="20"/>
              <w:ind w:left="20"/>
              <w:jc w:val="both"/>
            </w:pPr>
            <w:r>
              <w:rPr>
                <w:rFonts w:ascii="Times New Roman"/>
                <w:b w:val="false"/>
                <w:i w:val="false"/>
                <w:color w:val="000000"/>
                <w:sz w:val="20"/>
              </w:rPr>
              <w:t>
Виза выдается МВД РК на основании приглашения.</w:t>
            </w:r>
          </w:p>
          <w:p>
            <w:pPr>
              <w:spacing w:after="20"/>
              <w:ind w:left="20"/>
              <w:jc w:val="both"/>
            </w:pPr>
            <w:r>
              <w:rPr>
                <w:rFonts w:ascii="Times New Roman"/>
                <w:b w:val="false"/>
                <w:i w:val="false"/>
                <w:color w:val="000000"/>
                <w:sz w:val="20"/>
              </w:rPr>
              <w:t>
На территории РК получатель визы проходит аккредитацию в МИД РК. После завершения срока действия аккредитации в МИД РК (или в случае отказа в аккредитации) виза выдается до 90 суток, для выезда из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180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Инвесторская виза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и/или</w:t>
            </w:r>
          </w:p>
          <w:p>
            <w:pPr>
              <w:spacing w:after="20"/>
              <w:ind w:left="20"/>
              <w:jc w:val="both"/>
            </w:pPr>
            <w:r>
              <w:rPr>
                <w:rFonts w:ascii="Times New Roman"/>
                <w:b w:val="false"/>
                <w:i w:val="false"/>
                <w:color w:val="000000"/>
                <w:sz w:val="20"/>
              </w:rPr>
              <w:t>
заместители руководителя и/</w:t>
            </w:r>
          </w:p>
          <w:p>
            <w:pPr>
              <w:spacing w:after="20"/>
              <w:ind w:left="20"/>
              <w:jc w:val="both"/>
            </w:pPr>
            <w:r>
              <w:rPr>
                <w:rFonts w:ascii="Times New Roman"/>
                <w:b w:val="false"/>
                <w:i w:val="false"/>
                <w:color w:val="000000"/>
                <w:sz w:val="20"/>
              </w:rPr>
              <w:t>
или руководители структурных</w:t>
            </w:r>
          </w:p>
          <w:p>
            <w:pPr>
              <w:spacing w:after="20"/>
              <w:ind w:left="20"/>
              <w:jc w:val="both"/>
            </w:pPr>
            <w:r>
              <w:rPr>
                <w:rFonts w:ascii="Times New Roman"/>
                <w:b w:val="false"/>
                <w:i w:val="false"/>
                <w:color w:val="000000"/>
                <w:sz w:val="20"/>
              </w:rPr>
              <w:t>
подразделений юридических</w:t>
            </w:r>
          </w:p>
          <w:p>
            <w:pPr>
              <w:spacing w:after="20"/>
              <w:ind w:left="20"/>
              <w:jc w:val="both"/>
            </w:pPr>
            <w:r>
              <w:rPr>
                <w:rFonts w:ascii="Times New Roman"/>
                <w:b w:val="false"/>
                <w:i w:val="false"/>
                <w:color w:val="000000"/>
                <w:sz w:val="20"/>
              </w:rPr>
              <w:t>
лиц, осуществляющих</w:t>
            </w:r>
          </w:p>
          <w:p>
            <w:pPr>
              <w:spacing w:after="20"/>
              <w:ind w:left="20"/>
              <w:jc w:val="both"/>
            </w:pPr>
            <w:r>
              <w:rPr>
                <w:rFonts w:ascii="Times New Roman"/>
                <w:b w:val="false"/>
                <w:i w:val="false"/>
                <w:color w:val="000000"/>
                <w:sz w:val="20"/>
              </w:rPr>
              <w:t>
инвестиционную деятельность</w:t>
            </w:r>
          </w:p>
          <w:p>
            <w:pPr>
              <w:spacing w:after="20"/>
              <w:ind w:left="20"/>
              <w:jc w:val="both"/>
            </w:pPr>
            <w:r>
              <w:rPr>
                <w:rFonts w:ascii="Times New Roman"/>
                <w:b w:val="false"/>
                <w:i w:val="false"/>
                <w:color w:val="000000"/>
                <w:sz w:val="20"/>
              </w:rPr>
              <w:t>
на территории Республики</w:t>
            </w:r>
          </w:p>
          <w:p>
            <w:pPr>
              <w:spacing w:after="20"/>
              <w:ind w:left="20"/>
              <w:jc w:val="both"/>
            </w:pPr>
            <w:r>
              <w:rPr>
                <w:rFonts w:ascii="Times New Roman"/>
                <w:b w:val="false"/>
                <w:i w:val="false"/>
                <w:color w:val="000000"/>
                <w:sz w:val="20"/>
              </w:rPr>
              <w:t>
Казахстан, иностранцы и лица без гражданства, осуществляющие инвестиции в соответствии с программой инвестиционного налогового резидентства МФЦА, а также члены их семей.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загранучреждениями РК на основании приглашения.</w:t>
            </w:r>
          </w:p>
          <w:p>
            <w:pPr>
              <w:spacing w:after="20"/>
              <w:ind w:left="20"/>
              <w:jc w:val="both"/>
            </w:pPr>
            <w:r>
              <w:rPr>
                <w:rFonts w:ascii="Times New Roman"/>
                <w:b w:val="false"/>
                <w:i w:val="false"/>
                <w:color w:val="000000"/>
                <w:sz w:val="20"/>
              </w:rPr>
              <w:t>
Виза выдается МВД РК на основании приглашения или ходатайства приглашающей стороны при наличии ходатайства уполномоченного органа Республики Казахстан по инвестициям либо на основании ходатайства Администрации МФЦА.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"B"</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деловой поездки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участники конференций, симпозиумов, форумов, выставок, концертов, культурных, научных и других мероприятий;</w:t>
            </w:r>
          </w:p>
          <w:p>
            <w:pPr>
              <w:spacing w:after="20"/>
              <w:ind w:left="20"/>
              <w:jc w:val="both"/>
            </w:pPr>
            <w:r>
              <w:rPr>
                <w:rFonts w:ascii="Times New Roman"/>
                <w:b w:val="false"/>
                <w:i w:val="false"/>
                <w:color w:val="000000"/>
                <w:sz w:val="20"/>
              </w:rPr>
              <w:t>
2) участники совещаний, организаций круглых столов, выставок, собраний экспертов;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60 суток</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загранучреждениями РК на основании одного из следующих документов:</w:t>
            </w:r>
          </w:p>
          <w:p>
            <w:pPr>
              <w:spacing w:after="20"/>
              <w:ind w:left="20"/>
              <w:jc w:val="both"/>
            </w:pPr>
            <w:r>
              <w:rPr>
                <w:rFonts w:ascii="Times New Roman"/>
                <w:b w:val="false"/>
                <w:i w:val="false"/>
                <w:color w:val="000000"/>
                <w:sz w:val="20"/>
              </w:rPr>
              <w:t>
указание МИД РК;</w:t>
            </w:r>
          </w:p>
          <w:p>
            <w:pPr>
              <w:spacing w:after="20"/>
              <w:ind w:left="20"/>
              <w:jc w:val="both"/>
            </w:pPr>
            <w:r>
              <w:rPr>
                <w:rFonts w:ascii="Times New Roman"/>
                <w:b w:val="false"/>
                <w:i w:val="false"/>
                <w:color w:val="000000"/>
                <w:sz w:val="20"/>
              </w:rPr>
              <w:t>
вербальная нота;</w:t>
            </w:r>
          </w:p>
          <w:p>
            <w:pPr>
              <w:spacing w:after="20"/>
              <w:ind w:left="20"/>
              <w:jc w:val="both"/>
            </w:pPr>
            <w:r>
              <w:rPr>
                <w:rFonts w:ascii="Times New Roman"/>
                <w:b w:val="false"/>
                <w:i w:val="false"/>
                <w:color w:val="000000"/>
                <w:sz w:val="20"/>
              </w:rPr>
              <w:t>
приглашение;</w:t>
            </w:r>
          </w:p>
          <w:p>
            <w:pPr>
              <w:spacing w:after="20"/>
              <w:ind w:left="20"/>
              <w:jc w:val="both"/>
            </w:pPr>
            <w:r>
              <w:rPr>
                <w:rFonts w:ascii="Times New Roman"/>
                <w:b w:val="false"/>
                <w:i w:val="false"/>
                <w:color w:val="000000"/>
                <w:sz w:val="20"/>
              </w:rPr>
              <w:t>
ходатайства граждан стран, указанных в списке государств.</w:t>
            </w:r>
          </w:p>
          <w:p>
            <w:pPr>
              <w:spacing w:after="20"/>
              <w:ind w:left="20"/>
              <w:jc w:val="both"/>
            </w:pPr>
            <w:r>
              <w:rPr>
                <w:rFonts w:ascii="Times New Roman"/>
                <w:b w:val="false"/>
                <w:i w:val="false"/>
                <w:color w:val="000000"/>
                <w:sz w:val="20"/>
              </w:rPr>
              <w:t>
Виза выдается МВД РК на основании приглашения.</w:t>
            </w:r>
          </w:p>
          <w:p>
            <w:pPr>
              <w:spacing w:after="20"/>
              <w:ind w:left="20"/>
              <w:jc w:val="both"/>
            </w:pPr>
            <w:r>
              <w:rPr>
                <w:rFonts w:ascii="Times New Roman"/>
                <w:b w:val="false"/>
                <w:i w:val="false"/>
                <w:color w:val="000000"/>
                <w:sz w:val="20"/>
              </w:rPr>
              <w:t>
Однократная электронная виза выдается посредством ВМП на основании приглашения.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лица, сопровождающие гуманитарную помощь;</w:t>
            </w:r>
          </w:p>
          <w:p>
            <w:pPr>
              <w:spacing w:after="20"/>
              <w:ind w:left="20"/>
              <w:jc w:val="both"/>
            </w:pPr>
            <w:r>
              <w:rPr>
                <w:rFonts w:ascii="Times New Roman"/>
                <w:b w:val="false"/>
                <w:i w:val="false"/>
                <w:color w:val="000000"/>
                <w:sz w:val="20"/>
              </w:rPr>
              <w:t>
4) лица, прибывающие с целью чтения лекций и ведения занятий в учебных заведениях;</w:t>
            </w:r>
          </w:p>
          <w:p>
            <w:pPr>
              <w:spacing w:after="20"/>
              <w:ind w:left="20"/>
              <w:jc w:val="both"/>
            </w:pPr>
            <w:r>
              <w:rPr>
                <w:rFonts w:ascii="Times New Roman"/>
                <w:b w:val="false"/>
                <w:i w:val="false"/>
                <w:color w:val="000000"/>
                <w:sz w:val="20"/>
              </w:rPr>
              <w:t>
5) участники программ молодежных, студенческих и школьных обменов, за исключением обучения в образовательных учреждениях Республики Казахстан;</w:t>
            </w:r>
          </w:p>
          <w:p>
            <w:pPr>
              <w:spacing w:after="20"/>
              <w:ind w:left="20"/>
              <w:jc w:val="both"/>
            </w:pPr>
            <w:r>
              <w:rPr>
                <w:rFonts w:ascii="Times New Roman"/>
                <w:b w:val="false"/>
                <w:i w:val="false"/>
                <w:color w:val="000000"/>
                <w:sz w:val="20"/>
              </w:rPr>
              <w:t>
6) участники спортивных мероприятий.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60 суток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60 суток при каждом въезде</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лица, прибывающие с целью монтажа, ремонта и технического обслуживания оборудования;</w:t>
            </w:r>
          </w:p>
          <w:p>
            <w:pPr>
              <w:spacing w:after="20"/>
              <w:ind w:left="20"/>
              <w:jc w:val="both"/>
            </w:pPr>
            <w:r>
              <w:rPr>
                <w:rFonts w:ascii="Times New Roman"/>
                <w:b w:val="false"/>
                <w:i w:val="false"/>
                <w:color w:val="000000"/>
                <w:sz w:val="20"/>
              </w:rPr>
              <w:t>
2) лица, прибывающие с целью оказания консультационных или аудиторских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суток</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загранучреждениями РК на основании приглашения.</w:t>
            </w:r>
          </w:p>
          <w:p>
            <w:pPr>
              <w:spacing w:after="20"/>
              <w:ind w:left="20"/>
              <w:jc w:val="both"/>
            </w:pPr>
            <w:r>
              <w:rPr>
                <w:rFonts w:ascii="Times New Roman"/>
                <w:b w:val="false"/>
                <w:i w:val="false"/>
                <w:color w:val="000000"/>
                <w:sz w:val="20"/>
              </w:rPr>
              <w:t>
Виза выдается МВД РК на основании приглашения или ходатайства участников или органов МФЦА.</w:t>
            </w:r>
          </w:p>
          <w:p>
            <w:pPr>
              <w:spacing w:after="20"/>
              <w:ind w:left="20"/>
              <w:jc w:val="both"/>
            </w:pPr>
            <w:r>
              <w:rPr>
                <w:rFonts w:ascii="Times New Roman"/>
                <w:b w:val="false"/>
                <w:i w:val="false"/>
                <w:color w:val="000000"/>
                <w:sz w:val="20"/>
              </w:rPr>
              <w:t>
Однократная электронная виза выдается посредством ВМП на основании приглашения.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180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лица, прибывающие для проведения переговоров, заключения контрактов;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суток</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загранучреждениями РК на основании одного из следующих документов:</w:t>
            </w:r>
          </w:p>
          <w:p>
            <w:pPr>
              <w:spacing w:after="20"/>
              <w:ind w:left="20"/>
              <w:jc w:val="both"/>
            </w:pPr>
            <w:r>
              <w:rPr>
                <w:rFonts w:ascii="Times New Roman"/>
                <w:b w:val="false"/>
                <w:i w:val="false"/>
                <w:color w:val="000000"/>
                <w:sz w:val="20"/>
              </w:rPr>
              <w:t>
указание МИД РК;</w:t>
            </w:r>
          </w:p>
          <w:p>
            <w:pPr>
              <w:spacing w:after="20"/>
              <w:ind w:left="20"/>
              <w:jc w:val="both"/>
            </w:pPr>
            <w:r>
              <w:rPr>
                <w:rFonts w:ascii="Times New Roman"/>
                <w:b w:val="false"/>
                <w:i w:val="false"/>
                <w:color w:val="000000"/>
                <w:sz w:val="20"/>
              </w:rPr>
              <w:t>
вербальная нота;</w:t>
            </w:r>
          </w:p>
          <w:p>
            <w:pPr>
              <w:spacing w:after="20"/>
              <w:ind w:left="20"/>
              <w:jc w:val="both"/>
            </w:pPr>
            <w:r>
              <w:rPr>
                <w:rFonts w:ascii="Times New Roman"/>
                <w:b w:val="false"/>
                <w:i w:val="false"/>
                <w:color w:val="000000"/>
                <w:sz w:val="20"/>
              </w:rPr>
              <w:t>
приглашение;</w:t>
            </w:r>
          </w:p>
          <w:p>
            <w:pPr>
              <w:spacing w:after="20"/>
              <w:ind w:left="20"/>
              <w:jc w:val="both"/>
            </w:pPr>
            <w:r>
              <w:rPr>
                <w:rFonts w:ascii="Times New Roman"/>
                <w:b w:val="false"/>
                <w:i w:val="false"/>
                <w:color w:val="000000"/>
                <w:sz w:val="20"/>
              </w:rPr>
              <w:t>
ходатайство граждан стран, указанных в списке государств;</w:t>
            </w:r>
          </w:p>
          <w:p>
            <w:pPr>
              <w:spacing w:after="20"/>
              <w:ind w:left="20"/>
              <w:jc w:val="both"/>
            </w:pPr>
            <w:r>
              <w:rPr>
                <w:rFonts w:ascii="Times New Roman"/>
                <w:b w:val="false"/>
                <w:i w:val="false"/>
                <w:color w:val="000000"/>
                <w:sz w:val="20"/>
              </w:rPr>
              <w:t>
письменное указание главы загранучреждения РК.</w:t>
            </w:r>
          </w:p>
          <w:p>
            <w:pPr>
              <w:spacing w:after="20"/>
              <w:ind w:left="20"/>
              <w:jc w:val="both"/>
            </w:pPr>
            <w:r>
              <w:rPr>
                <w:rFonts w:ascii="Times New Roman"/>
                <w:b w:val="false"/>
                <w:i w:val="false"/>
                <w:color w:val="000000"/>
                <w:sz w:val="20"/>
              </w:rPr>
              <w:t>
МВД РК виза выдается на основании приглашения или ходатайства приглашающей стороны.</w:t>
            </w:r>
          </w:p>
          <w:p>
            <w:pPr>
              <w:spacing w:after="20"/>
              <w:ind w:left="20"/>
              <w:jc w:val="both"/>
            </w:pPr>
            <w:r>
              <w:rPr>
                <w:rFonts w:ascii="Times New Roman"/>
                <w:b w:val="false"/>
                <w:i w:val="false"/>
                <w:color w:val="000000"/>
                <w:sz w:val="20"/>
              </w:rPr>
              <w:t>
Однократная электронная виза выдается посредством ВМП на основании приглашения.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лица, прибывающие для проведения переговоров, заключения контрактов в рамках сотрудничества в области индустриализации и инвестиций;</w:t>
            </w:r>
          </w:p>
          <w:p>
            <w:pPr>
              <w:spacing w:after="20"/>
              <w:ind w:left="20"/>
              <w:jc w:val="both"/>
            </w:pPr>
            <w:r>
              <w:rPr>
                <w:rFonts w:ascii="Times New Roman"/>
                <w:b w:val="false"/>
                <w:i w:val="false"/>
                <w:color w:val="000000"/>
                <w:sz w:val="20"/>
              </w:rPr>
              <w:t>
3) учредители или члены совета директоров.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 суток при каждом въезде</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осуществления международных автомобильных перевозок</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осуществляющие международные автомобильные перевозки.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 суток</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загранучреждениями РК на основании следующих документов:</w:t>
            </w:r>
          </w:p>
          <w:p>
            <w:pPr>
              <w:spacing w:after="20"/>
              <w:ind w:left="20"/>
              <w:jc w:val="both"/>
            </w:pPr>
            <w:r>
              <w:rPr>
                <w:rFonts w:ascii="Times New Roman"/>
                <w:b w:val="false"/>
                <w:i w:val="false"/>
                <w:color w:val="000000"/>
                <w:sz w:val="20"/>
              </w:rPr>
              <w:t>
1) ходатайство;</w:t>
            </w:r>
          </w:p>
          <w:p>
            <w:pPr>
              <w:spacing w:after="20"/>
              <w:ind w:left="20"/>
              <w:jc w:val="both"/>
            </w:pPr>
            <w:r>
              <w:rPr>
                <w:rFonts w:ascii="Times New Roman"/>
                <w:b w:val="false"/>
                <w:i w:val="false"/>
                <w:color w:val="000000"/>
                <w:sz w:val="20"/>
              </w:rPr>
              <w:t>
2) разрешительные документы на проезд автотранспортного средства по территории Республики Казахстан (бланк разрешения);</w:t>
            </w:r>
          </w:p>
          <w:p>
            <w:pPr>
              <w:spacing w:after="20"/>
              <w:ind w:left="20"/>
              <w:jc w:val="both"/>
            </w:pPr>
            <w:r>
              <w:rPr>
                <w:rFonts w:ascii="Times New Roman"/>
                <w:b w:val="false"/>
                <w:i w:val="false"/>
                <w:color w:val="000000"/>
                <w:sz w:val="20"/>
              </w:rPr>
              <w:t>
3) копия разрешения на осуществление международных перевозок;</w:t>
            </w:r>
          </w:p>
          <w:p>
            <w:pPr>
              <w:spacing w:after="20"/>
              <w:ind w:left="20"/>
              <w:jc w:val="both"/>
            </w:pPr>
            <w:r>
              <w:rPr>
                <w:rFonts w:ascii="Times New Roman"/>
                <w:b w:val="false"/>
                <w:i w:val="false"/>
                <w:color w:val="000000"/>
                <w:sz w:val="20"/>
              </w:rPr>
              <w:t>
4) копия водительского удостоверения;</w:t>
            </w:r>
          </w:p>
          <w:p>
            <w:pPr>
              <w:spacing w:after="20"/>
              <w:ind w:left="20"/>
              <w:jc w:val="both"/>
            </w:pPr>
            <w:r>
              <w:rPr>
                <w:rFonts w:ascii="Times New Roman"/>
                <w:b w:val="false"/>
                <w:i w:val="false"/>
                <w:color w:val="000000"/>
                <w:sz w:val="20"/>
              </w:rPr>
              <w:t>
5) документы на транспортное средство.</w:t>
            </w:r>
          </w:p>
          <w:p>
            <w:pPr>
              <w:spacing w:after="20"/>
              <w:ind w:left="20"/>
              <w:jc w:val="both"/>
            </w:pPr>
            <w:r>
              <w:rPr>
                <w:rFonts w:ascii="Times New Roman"/>
                <w:b w:val="false"/>
                <w:i w:val="false"/>
                <w:color w:val="000000"/>
                <w:sz w:val="20"/>
              </w:rPr>
              <w:t>
Получатель визы, осуществляет въезд и выезд на территорию Республики Казахстан только на транспорте, соответствующем категории полученной визы.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 суток при каждом въезде</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членов экипажей авиа, морских, речных судов и поездных бригад</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являющиеся членами экипажей самолетов регулярных и чартерных авиарейсов, не имеющие соответствующее удостоверение Международной организации гражданской авиации (ИКАО), членами поездных бригад, а также экипажей морских и речных судов.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 суток</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загранучреждениями РК и МВД РК на основании ходатайства (письменное обращение и разрешительные документы на проезд по территории Республики Казахстан).</w:t>
            </w:r>
          </w:p>
          <w:p>
            <w:pPr>
              <w:spacing w:after="20"/>
              <w:ind w:left="20"/>
              <w:jc w:val="both"/>
            </w:pPr>
            <w:r>
              <w:rPr>
                <w:rFonts w:ascii="Times New Roman"/>
                <w:b w:val="false"/>
                <w:i w:val="false"/>
                <w:color w:val="000000"/>
                <w:sz w:val="20"/>
              </w:rPr>
              <w:t>
Члены поездных бригад осуществляют въезд на территорию Республики Казахстан только на транспорте, соответствующем категории полученной визы.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 суток при каждом въезде</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участия в религиозных мероприятиях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направляющиеся в Республику Казахстан для участия в мероприятиях религиозного объединения (за исключением миссионерской деятельности).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 суток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загранучреждениями РК на основании приглашения.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прохождения учебной практики или стажировки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направляющиеся в Республику Казахстан для прохождения учебной практики или стажировки, в том числе для прохождения обучения по программам "Астана Хаб" а также члены их семей.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загранучреждениями РК и МВД РК на основании приглашения.</w:t>
            </w:r>
          </w:p>
          <w:p>
            <w:pPr>
              <w:spacing w:after="20"/>
              <w:ind w:left="20"/>
              <w:jc w:val="both"/>
            </w:pPr>
            <w:r>
              <w:rPr>
                <w:rFonts w:ascii="Times New Roman"/>
                <w:b w:val="false"/>
                <w:i w:val="false"/>
                <w:color w:val="000000"/>
                <w:sz w:val="20"/>
              </w:rPr>
              <w:t>
Виза выдается МВД РК на основании приглашения или ходатайства "Астана Хаб".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180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постоянного проживания в Республике Казахстан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лица, направляющиеся в Республику Казахстан для получения разрешения на постоянное проживание в Республике Казахстан;</w:t>
            </w:r>
          </w:p>
          <w:p>
            <w:pPr>
              <w:spacing w:after="20"/>
              <w:ind w:left="20"/>
              <w:jc w:val="both"/>
            </w:pPr>
            <w:r>
              <w:rPr>
                <w:rFonts w:ascii="Times New Roman"/>
                <w:b w:val="false"/>
                <w:i w:val="false"/>
                <w:color w:val="000000"/>
                <w:sz w:val="20"/>
              </w:rPr>
              <w:t>
2) лица, находящиеся в Республике Казахстан из стран, с которыми имеются международные договоры о безвизовом порядке въезда, ратифицированные Республикой Казахстан, а также граждане государств, предусмотренных в пункте 17 Правил въезда и пребывания иммигрантов в Республике Казахстан, а также их выезда из Республики Казахстан, утвержденных постановлением Правительства Республики Казахстан от 21 января 2012 года № 148, и обратившиеся в МВД РК для получения разрешения на постоянное проживание в Республике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загранучреждениями РК на основании ходатайства иностранцев или лиц без гражданства, кроме этнических казахов, направляющихся в Республику Казахстан для получения разрешения на постоянное проживание в Республике Казахстан (без согласования с МВД РК).</w:t>
            </w:r>
          </w:p>
          <w:p>
            <w:pPr>
              <w:spacing w:after="20"/>
              <w:ind w:left="20"/>
              <w:jc w:val="both"/>
            </w:pPr>
            <w:r>
              <w:rPr>
                <w:rFonts w:ascii="Times New Roman"/>
                <w:b w:val="false"/>
                <w:i w:val="false"/>
                <w:color w:val="000000"/>
                <w:sz w:val="20"/>
              </w:rPr>
              <w:t xml:space="preserve">
Виза выдается МВД РК на основании ходатайства иностранцев или лиц без гражданства, находящихся в Республике Казахстан из стран, с которыми имеются международные договоры о безвизовом порядке въезда, ратифицированные Республикой Казахстан, гражданам государств, предусмотренных в </w:t>
            </w:r>
            <w:r>
              <w:rPr>
                <w:rFonts w:ascii="Times New Roman"/>
                <w:b w:val="false"/>
                <w:i w:val="false"/>
                <w:color w:val="000000"/>
                <w:sz w:val="20"/>
              </w:rPr>
              <w:t>пункте 17</w:t>
            </w:r>
            <w:r>
              <w:rPr>
                <w:rFonts w:ascii="Times New Roman"/>
                <w:b w:val="false"/>
                <w:i w:val="false"/>
                <w:color w:val="000000"/>
                <w:sz w:val="20"/>
              </w:rPr>
              <w:t xml:space="preserve"> Правил въезда и пребывания иммигрантов в Республике Казахстан, а также их выезда из Республики Казахстан, утвержденных постановлением Правительства Республики Казахстан от 21 января 2012 года № 148, а также имеющих визу категории С3.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частной поездки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лица, направляющиеся в Республику Казахстан по частным делам;</w:t>
            </w:r>
          </w:p>
          <w:p>
            <w:pPr>
              <w:spacing w:after="20"/>
              <w:ind w:left="20"/>
              <w:jc w:val="both"/>
            </w:pPr>
            <w:r>
              <w:rPr>
                <w:rFonts w:ascii="Times New Roman"/>
                <w:b w:val="false"/>
                <w:i w:val="false"/>
                <w:color w:val="000000"/>
                <w:sz w:val="20"/>
              </w:rPr>
              <w:t>
2) граждане стран, указанных в списке государств;</w:t>
            </w:r>
          </w:p>
          <w:p>
            <w:pPr>
              <w:spacing w:after="20"/>
              <w:ind w:left="20"/>
              <w:jc w:val="both"/>
            </w:pPr>
            <w:r>
              <w:rPr>
                <w:rFonts w:ascii="Times New Roman"/>
                <w:b w:val="false"/>
                <w:i w:val="false"/>
                <w:color w:val="000000"/>
                <w:sz w:val="20"/>
              </w:rPr>
              <w:t>
3) лица, направляющиеся в Республику Казахстан на похороны или в случаях болезни родных/близких - при наличии подтверждающих документов;</w:t>
            </w:r>
          </w:p>
          <w:p>
            <w:pPr>
              <w:spacing w:after="20"/>
              <w:ind w:left="20"/>
              <w:jc w:val="both"/>
            </w:pPr>
            <w:r>
              <w:rPr>
                <w:rFonts w:ascii="Times New Roman"/>
                <w:b w:val="false"/>
                <w:i w:val="false"/>
                <w:color w:val="000000"/>
                <w:sz w:val="20"/>
              </w:rPr>
              <w:t>
4) супруги, дети (в том числе усыновленные или удочеренные) или родители (опекуны, попечители) (при наличии документов, подтверждающих родство), въезжающие в Республику Казахстан совместно с гражданами Республики Казахстан.</w:t>
            </w:r>
          </w:p>
          <w:p>
            <w:pPr>
              <w:spacing w:after="20"/>
              <w:ind w:left="20"/>
              <w:jc w:val="both"/>
            </w:pPr>
            <w:r>
              <w:rPr>
                <w:rFonts w:ascii="Times New Roman"/>
                <w:b w:val="false"/>
                <w:i w:val="false"/>
                <w:color w:val="000000"/>
                <w:sz w:val="20"/>
              </w:rPr>
              <w:t>
5) супруги, дети (не являющиеся этническими казахами) въезжающие в Республику Казахстан совместно с этническими казахами.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загранучреждениями РК на основании одного из следующих документов:</w:t>
            </w:r>
          </w:p>
          <w:p>
            <w:pPr>
              <w:spacing w:after="20"/>
              <w:ind w:left="20"/>
              <w:jc w:val="both"/>
            </w:pPr>
            <w:r>
              <w:rPr>
                <w:rFonts w:ascii="Times New Roman"/>
                <w:b w:val="false"/>
                <w:i w:val="false"/>
                <w:color w:val="000000"/>
                <w:sz w:val="20"/>
              </w:rPr>
              <w:t>
вербальная нота;</w:t>
            </w:r>
          </w:p>
          <w:p>
            <w:pPr>
              <w:spacing w:after="20"/>
              <w:ind w:left="20"/>
              <w:jc w:val="both"/>
            </w:pPr>
            <w:r>
              <w:rPr>
                <w:rFonts w:ascii="Times New Roman"/>
                <w:b w:val="false"/>
                <w:i w:val="false"/>
                <w:color w:val="000000"/>
                <w:sz w:val="20"/>
              </w:rPr>
              <w:t>
приглашение;</w:t>
            </w:r>
          </w:p>
          <w:p>
            <w:pPr>
              <w:spacing w:after="20"/>
              <w:ind w:left="20"/>
              <w:jc w:val="both"/>
            </w:pPr>
            <w:r>
              <w:rPr>
                <w:rFonts w:ascii="Times New Roman"/>
                <w:b w:val="false"/>
                <w:i w:val="false"/>
                <w:color w:val="000000"/>
                <w:sz w:val="20"/>
              </w:rPr>
              <w:t>
ходатайство (лица, указанные в подпунктах 2), 3), 4), 5) и 6) пункта 14 приложения 1 к настоящим Правилам</w:t>
            </w:r>
          </w:p>
          <w:p>
            <w:pPr>
              <w:spacing w:after="20"/>
              <w:ind w:left="20"/>
              <w:jc w:val="both"/>
            </w:pPr>
            <w:r>
              <w:rPr>
                <w:rFonts w:ascii="Times New Roman"/>
                <w:b w:val="false"/>
                <w:i w:val="false"/>
                <w:color w:val="000000"/>
                <w:sz w:val="20"/>
              </w:rPr>
              <w:t>
Виза выдается МИД РК на основании</w:t>
            </w:r>
          </w:p>
          <w:p>
            <w:pPr>
              <w:spacing w:after="20"/>
              <w:ind w:left="20"/>
              <w:jc w:val="both"/>
            </w:pPr>
            <w:r>
              <w:rPr>
                <w:rFonts w:ascii="Times New Roman"/>
                <w:b w:val="false"/>
                <w:i w:val="false"/>
                <w:color w:val="000000"/>
                <w:sz w:val="20"/>
              </w:rPr>
              <w:t>
вербальной ноты.</w:t>
            </w:r>
          </w:p>
          <w:p>
            <w:pPr>
              <w:spacing w:after="20"/>
              <w:ind w:left="20"/>
              <w:jc w:val="both"/>
            </w:pPr>
            <w:r>
              <w:rPr>
                <w:rFonts w:ascii="Times New Roman"/>
                <w:b w:val="false"/>
                <w:i w:val="false"/>
                <w:color w:val="000000"/>
                <w:sz w:val="20"/>
              </w:rPr>
              <w:t>
Виза выдается МВД РК на основании одного из следующих документов:</w:t>
            </w:r>
          </w:p>
          <w:p>
            <w:pPr>
              <w:spacing w:after="20"/>
              <w:ind w:left="20"/>
              <w:jc w:val="both"/>
            </w:pPr>
            <w:r>
              <w:rPr>
                <w:rFonts w:ascii="Times New Roman"/>
                <w:b w:val="false"/>
                <w:i w:val="false"/>
                <w:color w:val="000000"/>
                <w:sz w:val="20"/>
              </w:rPr>
              <w:t>
приглашение;</w:t>
            </w:r>
          </w:p>
          <w:p>
            <w:pPr>
              <w:spacing w:after="20"/>
              <w:ind w:left="20"/>
              <w:jc w:val="both"/>
            </w:pPr>
            <w:r>
              <w:rPr>
                <w:rFonts w:ascii="Times New Roman"/>
                <w:b w:val="false"/>
                <w:i w:val="false"/>
                <w:color w:val="000000"/>
                <w:sz w:val="20"/>
              </w:rPr>
              <w:t>
ходатайство (лица, указанные в</w:t>
            </w:r>
          </w:p>
          <w:p>
            <w:pPr>
              <w:spacing w:after="20"/>
              <w:ind w:left="20"/>
              <w:jc w:val="both"/>
            </w:pPr>
            <w:r>
              <w:rPr>
                <w:rFonts w:ascii="Times New Roman"/>
                <w:b w:val="false"/>
                <w:i w:val="false"/>
                <w:color w:val="000000"/>
                <w:sz w:val="20"/>
              </w:rPr>
              <w:t>
подпункте 3), пункта 14 приложения 1 к настоящим Правилам.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180 суток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90 суток при каждом въезде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бывшие соотечественники;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усыновления (удочерения) граждан Республики Казахстан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направляющиеся в Республику Казахстан для усыновления граждан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180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120 суток</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загранучреждениями РК и МВД РК на основании приглашения.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120 суток при каждом въезде</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с целью туризма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направляющиеся в Республику Казахстан в качестве туристов.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 суток</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загранучреждениями на основании одного из следующих документов:</w:t>
            </w:r>
          </w:p>
          <w:p>
            <w:pPr>
              <w:spacing w:after="20"/>
              <w:ind w:left="20"/>
              <w:jc w:val="both"/>
            </w:pPr>
            <w:r>
              <w:rPr>
                <w:rFonts w:ascii="Times New Roman"/>
                <w:b w:val="false"/>
                <w:i w:val="false"/>
                <w:color w:val="000000"/>
                <w:sz w:val="20"/>
              </w:rPr>
              <w:t>
приглашение;</w:t>
            </w:r>
          </w:p>
          <w:p>
            <w:pPr>
              <w:spacing w:after="20"/>
              <w:ind w:left="20"/>
              <w:jc w:val="both"/>
            </w:pPr>
            <w:r>
              <w:rPr>
                <w:rFonts w:ascii="Times New Roman"/>
                <w:b w:val="false"/>
                <w:i w:val="false"/>
                <w:color w:val="000000"/>
                <w:sz w:val="20"/>
              </w:rPr>
              <w:t>
ходатайство граждан стран, указанных в списке государств, указанных в приложении 4-4 настоящих Правил.</w:t>
            </w:r>
          </w:p>
          <w:p>
            <w:pPr>
              <w:spacing w:after="20"/>
              <w:ind w:left="20"/>
              <w:jc w:val="both"/>
            </w:pPr>
            <w:r>
              <w:rPr>
                <w:rFonts w:ascii="Times New Roman"/>
                <w:b w:val="false"/>
                <w:i w:val="false"/>
                <w:color w:val="000000"/>
                <w:sz w:val="20"/>
              </w:rPr>
              <w:t>
Виза выдается МВД РК на основании приглашения.</w:t>
            </w:r>
          </w:p>
          <w:p>
            <w:pPr>
              <w:spacing w:after="20"/>
              <w:ind w:left="20"/>
              <w:jc w:val="both"/>
            </w:pPr>
            <w:r>
              <w:rPr>
                <w:rFonts w:ascii="Times New Roman"/>
                <w:b w:val="false"/>
                <w:i w:val="false"/>
                <w:color w:val="000000"/>
                <w:sz w:val="20"/>
              </w:rPr>
              <w:t>
Однократная электронная виза выдается посредством ВМП на основании приглашения.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 суток при каждом въезде</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транзитного проезда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направляющиеся в Республику Казахстан для транзитного проезда через территорию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5 суток в одном направлении</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загранучреждениями РК и МВД РК на основании ходатайства при наличии:</w:t>
            </w:r>
          </w:p>
          <w:p>
            <w:pPr>
              <w:spacing w:after="20"/>
              <w:ind w:left="20"/>
              <w:jc w:val="both"/>
            </w:pPr>
            <w:r>
              <w:rPr>
                <w:rFonts w:ascii="Times New Roman"/>
                <w:b w:val="false"/>
                <w:i w:val="false"/>
                <w:color w:val="000000"/>
                <w:sz w:val="20"/>
              </w:rPr>
              <w:t>
проездных документов, оформленной визы или других оснований, дающих право на въезд в страну следования;</w:t>
            </w:r>
          </w:p>
          <w:p>
            <w:pPr>
              <w:spacing w:after="20"/>
              <w:ind w:left="20"/>
              <w:jc w:val="both"/>
            </w:pPr>
            <w:r>
              <w:rPr>
                <w:rFonts w:ascii="Times New Roman"/>
                <w:b w:val="false"/>
                <w:i w:val="false"/>
                <w:color w:val="000000"/>
                <w:sz w:val="20"/>
              </w:rPr>
              <w:t>
проездных документов, оформленной визы, а также водительского удостоверения у данного лица и документов, подтверждающих право управления транспортным средством, следующий на личном транспортном средстве.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180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5 суток в одном направлении</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выезда с территории Республики Казахстан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постоянно проживающие в Республике Казахстан, при выезде за пределы Республики Казахстан на постоянное место жительства.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МВД РК на основании разрешения органов внутренних дел РК на выезд за пределы Республики Казахстан на постоянное место жительства.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утратившие на территории Республики Казахстан паспорт.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суток, но не свыше срока действия паспорта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МВД РК на основании ходатайства и свидетельства на возвращение (иного проездного документа) при подтверждении данных о въезде в Республику Казахстан и регистрации в органах внутренних дел, либо указания МВД РК.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 отношении которых приняты решения о сокращении срока пребывания в Республике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МВД РК на основании заключения органов внутренних дел РК о сокращении срока пребывания в Республике Казахстан.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 отношении которых приняты постановления о привлечении к административной ответственности, не связанные с выдворением, если отсутствуют основания для их дальнейшего пребывания в Республике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МВД РК на основании постановления по делу об административном правонарушении и заключения органов внутренних дел об отсутствии оснований для дальнейшего пребывания в Республике Казахстан.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прибывшие в Республику Казахстан или пребывающие в Республике Казахстан без виз, если отсутствуют основания для их дальнейшего пребывания в Республике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МВД РК на основании заключения органов внутренних дел об отсутствии оснований для дальнейшего пребывания в Республике Казахстан, если обстоятельства дела не влекут привлечения к административной или уголовной ответственности, либо указания МВД РК.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отбывшие наказание или освобожденные от наказания, а также лица, у которых истек срок пробационного контроля, отсрочки исполнения наказания.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МВД РК на основании сообщения Комитета уголовно-исполнительной системы Министерства внутренних дел Республики Казахстан или его территориальных органов, либо местной полицейской службы (для условно-досрочно освобожденных).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представившие доказательство форс-мажорных обстоятельств, задержки или отмены рейса, отправления поезда или иного транспортного средства, препятствующих покинуть территорию Республики Казахстан до истечения срока действия визы или разрешенного безвизового срока пребывания.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МВД РК на основании ходатайства и документов, подтверждающих обстоятельств непреодолимой силы, задержку или отмену рейса, отправление поезда или иного транспортного средства, препятствующих выезду из Республики Казахстан до истечения срока действия визы или разрешенного безвизового срока пребывания, либо указания МВД РК.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сообщили о совершении в отношении них деяний, признаваемых в соответствии с Уголовным кодексом Республики Казахстан тяжким или особо тяжким преступлением.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МВД РК на основании ходатайства при наличии талона - уведомления о регистрации заявления в Едином реестре досудебного расследования.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привлекавшиеся к уголовной ответственности, в отношении которых уголовное дело прекращено, а также иные лица, с которых сняты законные ограничения на выезд из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МВД РК на основании постановления о прекращении уголовного дела, утвержденного или согласованного с прокурором, либо информации уполномоченного органа, установившего ограничения на выезд из Республики Казахстан.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постоянного проживания в Республике Казахстан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этнические казахи, направляющиеся или пребывающие на территории Республики Казахстан с целью постоянного проживания.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244"/>
          <w:p>
            <w:pPr>
              <w:spacing w:after="20"/>
              <w:ind w:left="20"/>
              <w:jc w:val="both"/>
            </w:pPr>
            <w:r>
              <w:rPr>
                <w:rFonts w:ascii="Times New Roman"/>
                <w:b w:val="false"/>
                <w:i w:val="false"/>
                <w:color w:val="000000"/>
                <w:sz w:val="20"/>
              </w:rPr>
              <w:t>
Виза выдается загранучреждениями РК (без согласования с МВД РК) и МВД РК на основании следующих документов:</w:t>
            </w:r>
          </w:p>
          <w:bookmarkEnd w:id="244"/>
          <w:p>
            <w:pPr>
              <w:spacing w:after="20"/>
              <w:ind w:left="20"/>
              <w:jc w:val="both"/>
            </w:pPr>
            <w:r>
              <w:rPr>
                <w:rFonts w:ascii="Times New Roman"/>
                <w:b w:val="false"/>
                <w:i w:val="false"/>
                <w:color w:val="000000"/>
                <w:sz w:val="20"/>
              </w:rPr>
              <w:t>
1) документы, подтверждающие национальность заявителя - при отсутствии записи о национальности в документах, удостоверяющих личность;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документы, подтверждающие право на включение в квоту иммиграции кандасов в приоритетном порядке (при их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справка об отсутствии у заявителя и членов его семьи заболеваний, указанных в </w:t>
            </w:r>
            <w:r>
              <w:rPr>
                <w:rFonts w:ascii="Times New Roman"/>
                <w:b w:val="false"/>
                <w:i w:val="false"/>
                <w:color w:val="000000"/>
                <w:sz w:val="20"/>
              </w:rPr>
              <w:t>приказе</w:t>
            </w:r>
            <w:r>
              <w:rPr>
                <w:rFonts w:ascii="Times New Roman"/>
                <w:b w:val="false"/>
                <w:i w:val="false"/>
                <w:color w:val="000000"/>
                <w:sz w:val="20"/>
              </w:rPr>
              <w:t xml:space="preserve"> Министра здравоохранения Республики Казахстан от 30 сентября 2011 года № 664 "Об утверждении перечня заболеваний, наличие которых запрещает въезд иностранцам и лицам без гражданства в Республику Казахстан" (зарегистрированный в Реестре государственной регистрации нормативных правовых актов № 7274);</w:t>
            </w:r>
          </w:p>
          <w:p>
            <w:pPr>
              <w:spacing w:after="20"/>
              <w:ind w:left="20"/>
              <w:jc w:val="both"/>
            </w:pPr>
            <w:r>
              <w:rPr>
                <w:rFonts w:ascii="Times New Roman"/>
                <w:b w:val="false"/>
                <w:i w:val="false"/>
                <w:color w:val="000000"/>
                <w:sz w:val="20"/>
              </w:rPr>
              <w:t>
4) документ, подтверждающий наличие либо отсутствие судимости, выданный уполномоченным органом страны гражданства или постоянного места жительства.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воссоединения семьи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являющиеся членами семьи граждан Республики Казахстан, постоянно проживающих в Республике Казахстан, этнических казахов и бывших соотечественников и получивших разрешение на временное проживание в Республике Казахстан (сроком не менее двух лет), иностранцев и лиц без гражданства, постоянно проживающих в Республике Казахстан, а также бизнес-иммигрантов.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245"/>
          <w:p>
            <w:pPr>
              <w:spacing w:after="20"/>
              <w:ind w:left="20"/>
              <w:jc w:val="both"/>
            </w:pPr>
            <w:r>
              <w:rPr>
                <w:rFonts w:ascii="Times New Roman"/>
                <w:b w:val="false"/>
                <w:i w:val="false"/>
                <w:color w:val="000000"/>
                <w:sz w:val="20"/>
              </w:rPr>
              <w:t>
Виза выдается загранучреждениями РК (без согласования с МВД РК) на основании следующих документов:</w:t>
            </w:r>
          </w:p>
          <w:bookmarkEnd w:id="245"/>
          <w:p>
            <w:pPr>
              <w:spacing w:after="20"/>
              <w:ind w:left="20"/>
              <w:jc w:val="both"/>
            </w:pPr>
            <w:r>
              <w:rPr>
                <w:rFonts w:ascii="Times New Roman"/>
                <w:b w:val="false"/>
                <w:i w:val="false"/>
                <w:color w:val="000000"/>
                <w:sz w:val="20"/>
              </w:rPr>
              <w:t>
1) ходатайство приглашающего лица (в произвольной форме);</w:t>
            </w:r>
          </w:p>
          <w:p>
            <w:pPr>
              <w:spacing w:after="20"/>
              <w:ind w:left="20"/>
              <w:jc w:val="both"/>
            </w:pPr>
            <w:r>
              <w:rPr>
                <w:rFonts w:ascii="Times New Roman"/>
                <w:b w:val="false"/>
                <w:i w:val="false"/>
                <w:color w:val="000000"/>
                <w:sz w:val="20"/>
              </w:rPr>
              <w:t>
</w:t>
            </w:r>
            <w:r>
              <w:rPr>
                <w:rFonts w:ascii="Times New Roman"/>
                <w:b w:val="false"/>
                <w:i w:val="false"/>
                <w:color w:val="000000"/>
                <w:sz w:val="20"/>
              </w:rPr>
              <w:t>2) разрешение на временное проживание приглашающего лица, за исключением граждан Республики Казахстан (нотариально засвидетельствованная копия);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документ, удостоверяющий личность, приглашающего лица и членов семьи (нотариально засвидетельствованная копия);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подтверждение наличия у приглашающего лица денег на содержание каждого члена семьи в месяц в размере не менее минимальной заработной платы, установленной законом Республики Казахстан о республиканском бюджете;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подтверждение наличия у приглашающего лица жилья на территории Республики Казахстан, площадь которого соответствует установленным минимальным нормативам на каждого члена семьи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16 апреля 1997 года "О жилищных отношениях" (нотариально засвидетельствованная копия);</w:t>
            </w:r>
          </w:p>
          <w:p>
            <w:pPr>
              <w:spacing w:after="20"/>
              <w:ind w:left="20"/>
              <w:jc w:val="both"/>
            </w:pPr>
            <w:r>
              <w:rPr>
                <w:rFonts w:ascii="Times New Roman"/>
                <w:b w:val="false"/>
                <w:i w:val="false"/>
                <w:color w:val="000000"/>
                <w:sz w:val="20"/>
              </w:rPr>
              <w:t>
</w:t>
            </w:r>
            <w:r>
              <w:rPr>
                <w:rFonts w:ascii="Times New Roman"/>
                <w:b w:val="false"/>
                <w:i w:val="false"/>
                <w:color w:val="000000"/>
                <w:sz w:val="20"/>
              </w:rPr>
              <w:t>6) медицинская страховка для членов семьи приглашающего лица;</w:t>
            </w:r>
          </w:p>
          <w:p>
            <w:pPr>
              <w:spacing w:after="20"/>
              <w:ind w:left="20"/>
              <w:jc w:val="both"/>
            </w:pPr>
            <w:r>
              <w:rPr>
                <w:rFonts w:ascii="Times New Roman"/>
                <w:b w:val="false"/>
                <w:i w:val="false"/>
                <w:color w:val="000000"/>
                <w:sz w:val="20"/>
              </w:rPr>
              <w:t>
</w:t>
            </w:r>
            <w:r>
              <w:rPr>
                <w:rFonts w:ascii="Times New Roman"/>
                <w:b w:val="false"/>
                <w:i w:val="false"/>
                <w:color w:val="000000"/>
                <w:sz w:val="20"/>
              </w:rPr>
              <w:t>7) документ, подтверждающий семейные отношения с приглашающим лицом (состоящий (состоящая) не менее трех лет в браке, признаваемом законодательством Республики Казахстан), представленный уполномоченными на то государственными органами Республики Казахстан или иностранного государства (в соответствии с пунктом 17 настоящих Правил представляется нотариально засвидетельствованная копия);</w:t>
            </w:r>
          </w:p>
          <w:p>
            <w:pPr>
              <w:spacing w:after="20"/>
              <w:ind w:left="20"/>
              <w:jc w:val="both"/>
            </w:pPr>
            <w:r>
              <w:rPr>
                <w:rFonts w:ascii="Times New Roman"/>
                <w:b w:val="false"/>
                <w:i w:val="false"/>
                <w:color w:val="000000"/>
                <w:sz w:val="20"/>
              </w:rPr>
              <w:t>
8) документ, подтверждающий наличие либо отсутствие судимости, на совершеннолетних членов семьи приглашающего лица (выданный уполномоченным органом страны гражданства или постоянного места жительства).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 или на срок регистрации приглашающего лица (кроме граждан РК)</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осуществления трудовой деятельности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следующие в Республику Казахстан, либо находящиеся в Республике Казахстан с целью осуществления трудовой деятельности, а также членам их семей.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 (для граждан стран, паспорта которых не признаются Республикой Казахстан - до 1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загранучреждениями РК и МВД РК на основании приглашения.</w:t>
            </w:r>
          </w:p>
          <w:p>
            <w:pPr>
              <w:spacing w:after="20"/>
              <w:ind w:left="20"/>
              <w:jc w:val="both"/>
            </w:pPr>
            <w:r>
              <w:rPr>
                <w:rFonts w:ascii="Times New Roman"/>
                <w:b w:val="false"/>
                <w:i w:val="false"/>
                <w:color w:val="000000"/>
                <w:sz w:val="20"/>
              </w:rPr>
              <w:t>
Виза выдается МВД РК на основании ходатайства приглашающей стороны при наличии:</w:t>
            </w:r>
          </w:p>
          <w:p>
            <w:pPr>
              <w:spacing w:after="20"/>
              <w:ind w:left="20"/>
              <w:jc w:val="both"/>
            </w:pPr>
            <w:r>
              <w:rPr>
                <w:rFonts w:ascii="Times New Roman"/>
                <w:b w:val="false"/>
                <w:i w:val="false"/>
                <w:color w:val="000000"/>
                <w:sz w:val="20"/>
              </w:rPr>
              <w:t>
разрешения, выданного работодателю на привлечение иностранной рабочей силы, или документов, подтверждающих, что в соответствии с законодательством Республики Казахстан или международными договорами, участницей которых является Республика Казахстан, получателю визы разрешение на трудоустройство или на привлечение иностранной рабочей силы не требуется;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лет (участникам и органам МФЦА, работникам участников "Астана Хаб" или работникам "Астана Хаб" – не более 5 лет) или на срок действия разрешения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следующие в Республику Казахстан либо находящиеся в Республике Казахстан, для самостоятельного трудоустройства по профессиям, востребованным в приоритетных отраслях экономики.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 виза выдается загранучреждениями РК на основании следующих документов:</w:t>
            </w:r>
          </w:p>
          <w:p>
            <w:pPr>
              <w:spacing w:after="20"/>
              <w:ind w:left="20"/>
              <w:jc w:val="both"/>
            </w:pPr>
            <w:r>
              <w:rPr>
                <w:rFonts w:ascii="Times New Roman"/>
                <w:b w:val="false"/>
                <w:i w:val="false"/>
                <w:color w:val="000000"/>
                <w:sz w:val="20"/>
              </w:rPr>
              <w:t>
1) ходатайство;</w:t>
            </w:r>
          </w:p>
          <w:p>
            <w:pPr>
              <w:spacing w:after="20"/>
              <w:ind w:left="20"/>
              <w:jc w:val="both"/>
            </w:pPr>
            <w:r>
              <w:rPr>
                <w:rFonts w:ascii="Times New Roman"/>
                <w:b w:val="false"/>
                <w:i w:val="false"/>
                <w:color w:val="000000"/>
                <w:sz w:val="20"/>
              </w:rPr>
              <w:t>
2) справка о соответствии квалификации для самостоятельного трудоустройства;</w:t>
            </w:r>
          </w:p>
          <w:p>
            <w:pPr>
              <w:spacing w:after="20"/>
              <w:ind w:left="20"/>
              <w:jc w:val="both"/>
            </w:pPr>
            <w:r>
              <w:rPr>
                <w:rFonts w:ascii="Times New Roman"/>
                <w:b w:val="false"/>
                <w:i w:val="false"/>
                <w:color w:val="000000"/>
                <w:sz w:val="20"/>
              </w:rPr>
              <w:t>
Виза выдается МВД РК на основании следующих документов:</w:t>
            </w:r>
          </w:p>
          <w:p>
            <w:pPr>
              <w:spacing w:after="20"/>
              <w:ind w:left="20"/>
              <w:jc w:val="both"/>
            </w:pPr>
            <w:r>
              <w:rPr>
                <w:rFonts w:ascii="Times New Roman"/>
                <w:b w:val="false"/>
                <w:i w:val="false"/>
                <w:color w:val="000000"/>
                <w:sz w:val="20"/>
              </w:rPr>
              <w:t>
1) ходатайство;</w:t>
            </w:r>
          </w:p>
          <w:p>
            <w:pPr>
              <w:spacing w:after="20"/>
              <w:ind w:left="20"/>
              <w:jc w:val="both"/>
            </w:pPr>
            <w:r>
              <w:rPr>
                <w:rFonts w:ascii="Times New Roman"/>
                <w:b w:val="false"/>
                <w:i w:val="false"/>
                <w:color w:val="000000"/>
                <w:sz w:val="20"/>
              </w:rPr>
              <w:t>
2) справка о соответствии квалификации для самостоятельного трудоустройства;</w:t>
            </w:r>
          </w:p>
          <w:p>
            <w:pPr>
              <w:spacing w:after="20"/>
              <w:ind w:left="20"/>
              <w:jc w:val="both"/>
            </w:pPr>
            <w:r>
              <w:rPr>
                <w:rFonts w:ascii="Times New Roman"/>
                <w:b w:val="false"/>
                <w:i w:val="false"/>
                <w:color w:val="000000"/>
                <w:sz w:val="20"/>
              </w:rPr>
              <w:t>
3) трудовой договор.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бизнес-иммигранты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246"/>
          <w:p>
            <w:pPr>
              <w:spacing w:after="20"/>
              <w:ind w:left="20"/>
              <w:jc w:val="both"/>
            </w:pPr>
            <w:r>
              <w:rPr>
                <w:rFonts w:ascii="Times New Roman"/>
                <w:b w:val="false"/>
                <w:i w:val="false"/>
                <w:color w:val="000000"/>
                <w:sz w:val="20"/>
              </w:rPr>
              <w:t>
Виза выдается загранучреждениями РК на основании приглашения при наличии:</w:t>
            </w:r>
          </w:p>
          <w:bookmarkEnd w:id="246"/>
          <w:p>
            <w:pPr>
              <w:spacing w:after="20"/>
              <w:ind w:left="20"/>
              <w:jc w:val="both"/>
            </w:pPr>
            <w:r>
              <w:rPr>
                <w:rFonts w:ascii="Times New Roman"/>
                <w:b w:val="false"/>
                <w:i w:val="false"/>
                <w:color w:val="000000"/>
                <w:sz w:val="20"/>
              </w:rPr>
              <w:t>
1) медицинской справки, подтверждающей отсутствие заболеваний, наличие которых запрещает въезд иностранцам и лицам без гражданства в Республику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медицинской страховки;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документа, подтверждающего наличие либо отсутствие судимости, выданной уполномоченным органом страны гражданства или постоянного места жительства;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4) документа, подтверждающего наличие либо отсутствии запрета на осуществление предпринимательской деятельности на основании решения суда, выданной уполномоченным органом страны гражданства или постоянного места жительства, если выдача такой справки предусмотрена законодательством иностранного государства.</w:t>
            </w:r>
          </w:p>
          <w:p>
            <w:pPr>
              <w:spacing w:after="20"/>
              <w:ind w:left="20"/>
              <w:jc w:val="both"/>
            </w:pPr>
            <w:r>
              <w:rPr>
                <w:rFonts w:ascii="Times New Roman"/>
                <w:b w:val="false"/>
                <w:i w:val="false"/>
                <w:color w:val="000000"/>
                <w:sz w:val="20"/>
              </w:rPr>
              <w:t>
Получатель визы должен быть совершеннолетним.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лет (этническим казахам – до 3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сезонные иностранные работники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загранучреждениями РК на основании приглашения при наличии разрешения, выданного работодателю на привлечение иностранной рабочей силы.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года, но не свыше срока действия разрешения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осуществления миссионерской деятельности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направляющиеся в Республику Казахстан для осуществления миссионерской деятельности, а также члены их семей.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 суток</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загранучреждениями РК на основании приглашения.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180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по гуманитарным мотивам</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волонтеры, прибывающие в Республику Казахстан для оказания услуг в сфере образования, здравоохранения и социальной помощи на безвозмездной основе, а также лицам, прибывающим в Республику Казахстан в рамках международных договоров, ратифицированных Республикой Казахстан, с целью оказания благотворительной, гуманитарной помощи и предоставления грантов.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загранучреждениями РК и МВД РК на основании приглашения.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получения образования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лица, направляющиеся в Республику Казахстан с целью поступления в организации образования, реализующие образовательные учебные программы среднего, технического и профессионального, послесреднего, высшего и послевузовского образования;</w:t>
            </w:r>
          </w:p>
          <w:p>
            <w:pPr>
              <w:spacing w:after="20"/>
              <w:ind w:left="20"/>
              <w:jc w:val="both"/>
            </w:pPr>
            <w:r>
              <w:rPr>
                <w:rFonts w:ascii="Times New Roman"/>
                <w:b w:val="false"/>
                <w:i w:val="false"/>
                <w:color w:val="000000"/>
                <w:sz w:val="20"/>
              </w:rPr>
              <w:t>
2) лица, обучающиеся в организациях образования Республики Казахстан, реализующих образовательные учебные программы среднего, технического и профессионального, послесреднего, высшего и послевузовского образования, в том числе по организованным программам обмена обучающихся и прохождения подготовительных курсов, а также членам их семей;</w:t>
            </w:r>
          </w:p>
          <w:p>
            <w:pPr>
              <w:spacing w:after="20"/>
              <w:ind w:left="20"/>
              <w:jc w:val="both"/>
            </w:pPr>
            <w:r>
              <w:rPr>
                <w:rFonts w:ascii="Times New Roman"/>
                <w:b w:val="false"/>
                <w:i w:val="false"/>
                <w:color w:val="000000"/>
                <w:sz w:val="20"/>
              </w:rPr>
              <w:t>
3) этнические казахи, временно прибывшие в Республику Казахстан и поступившие в учебные заведения Республики Казахстан, прибывшие по безвизовому режиму, а также членам их семей.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загранучреждениями РК и МВД РК на основании приглашения (для несовершеннолетних получателей виз при наличии нотариально заверенного письменного согласия законных представителей, с переводом на казахский или русский язык).</w:t>
            </w:r>
          </w:p>
          <w:p>
            <w:pPr>
              <w:spacing w:after="20"/>
              <w:ind w:left="20"/>
              <w:jc w:val="both"/>
            </w:pPr>
            <w:r>
              <w:rPr>
                <w:rFonts w:ascii="Times New Roman"/>
                <w:b w:val="false"/>
                <w:i w:val="false"/>
                <w:color w:val="000000"/>
                <w:sz w:val="20"/>
              </w:rPr>
              <w:t>
МВД РК выдается многократная виза лицам, указанным в подпункте 3) на основании ходатайства учебного заведения Республики Казахстан при наличии документов, подтверждающих национальную принадлежность получателя визы.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частной поездки (этнические казахи)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этнические казахи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загранучреждениями РК на основании ходатайства и документов, подтверждающих их национальную принадлежность.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несовершеннолетних граждан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 достигшие совершеннолетия (до 18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МВД РК на основании ходатайства законных представителей (одного из представителей) либо ходатайства физических лиц при наличии доверенности от законных представителей несовершеннолетнего ребенка.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лечения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лица, направляющиеся в Республику Казахстан для лечения, медицинского обследования или консультаций, а также сопровождающие лица;</w:t>
            </w:r>
          </w:p>
          <w:p>
            <w:pPr>
              <w:spacing w:after="20"/>
              <w:ind w:left="20"/>
              <w:jc w:val="both"/>
            </w:pPr>
            <w:r>
              <w:rPr>
                <w:rFonts w:ascii="Times New Roman"/>
                <w:b w:val="false"/>
                <w:i w:val="false"/>
                <w:color w:val="000000"/>
                <w:sz w:val="20"/>
              </w:rPr>
              <w:t>
2) лица, находящиеся в Республике Казахстан, при возникновении необходимости их лечения, а также сопровождающие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180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90 суток</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Лицам, указанным в пунктах 1) и 3) виза выдается загранучреждениями РК и МВД РК на основании приглашения.</w:t>
            </w:r>
          </w:p>
          <w:p>
            <w:pPr>
              <w:spacing w:after="20"/>
              <w:ind w:left="20"/>
              <w:jc w:val="both"/>
            </w:pPr>
            <w:r>
              <w:rPr>
                <w:rFonts w:ascii="Times New Roman"/>
                <w:b w:val="false"/>
                <w:i w:val="false"/>
                <w:color w:val="000000"/>
                <w:sz w:val="20"/>
              </w:rPr>
              <w:t>
Виза лицам, указанным в пунктах 2) и 4), выдается МВД РК на основании одного из следующих документов:</w:t>
            </w:r>
          </w:p>
          <w:p>
            <w:pPr>
              <w:spacing w:after="20"/>
              <w:ind w:left="20"/>
              <w:jc w:val="both"/>
            </w:pPr>
            <w:r>
              <w:rPr>
                <w:rFonts w:ascii="Times New Roman"/>
                <w:b w:val="false"/>
                <w:i w:val="false"/>
                <w:color w:val="000000"/>
                <w:sz w:val="20"/>
              </w:rPr>
              <w:t>
документы, выданные медицинской организацией, расположенной в Республике Казахстан, подтверждающие необходимость лечения и постоянного ухода за иностранным пациентом, находящимся на лечении в медицинских организациях Республики Казахстан;</w:t>
            </w:r>
          </w:p>
          <w:p>
            <w:pPr>
              <w:spacing w:after="20"/>
              <w:ind w:left="20"/>
              <w:jc w:val="both"/>
            </w:pPr>
            <w:r>
              <w:rPr>
                <w:rFonts w:ascii="Times New Roman"/>
                <w:b w:val="false"/>
                <w:i w:val="false"/>
                <w:color w:val="000000"/>
                <w:sz w:val="20"/>
              </w:rPr>
              <w:t>
документы, выданные медицинской организацией, расположенной в Республике Казахстан, подтверждающие необходимость постоянного ухода за близкими родственниками – гражданами Республики Казахстан, либо иностранцами, постоянно проживающими на территории Республики Казахстан;</w:t>
            </w:r>
          </w:p>
          <w:p>
            <w:pPr>
              <w:spacing w:after="20"/>
              <w:ind w:left="20"/>
              <w:jc w:val="both"/>
            </w:pPr>
            <w:r>
              <w:rPr>
                <w:rFonts w:ascii="Times New Roman"/>
                <w:b w:val="false"/>
                <w:i w:val="false"/>
                <w:color w:val="000000"/>
                <w:sz w:val="20"/>
              </w:rPr>
              <w:t>
указание МВД РК.</w:t>
            </w:r>
          </w:p>
          <w:p>
            <w:pPr>
              <w:spacing w:after="20"/>
              <w:ind w:left="20"/>
              <w:jc w:val="both"/>
            </w:pPr>
            <w:r>
              <w:rPr>
                <w:rFonts w:ascii="Times New Roman"/>
                <w:b w:val="false"/>
                <w:i w:val="false"/>
                <w:color w:val="000000"/>
                <w:sz w:val="20"/>
              </w:rPr>
              <w:t>
Однократная электронная виза выдается посредством ВМП на основании приглашения.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лица, направляющиеся в Республику Казахстан с целью ухода за близкими родственниками – гражданами Республики Казахстан, либо иностранцами, постоянно проживающими на территории Республики Казахстан и находящиеся на лечении в медицинских учреждениях.</w:t>
            </w:r>
          </w:p>
          <w:p>
            <w:pPr>
              <w:spacing w:after="20"/>
              <w:ind w:left="20"/>
              <w:jc w:val="both"/>
            </w:pPr>
            <w:r>
              <w:rPr>
                <w:rFonts w:ascii="Times New Roman"/>
                <w:b w:val="false"/>
                <w:i w:val="false"/>
                <w:color w:val="000000"/>
                <w:sz w:val="20"/>
              </w:rPr>
              <w:t>
4) лица, находящиеся в Республике Казахстан при возникновении необходимости ухода за близкими родственниками – гражданами Республики Казахстан, либо иностранцами, постоянно проживающими на территории Республики Казахстан, находящимися на лечении в медицинских учреждениях.</w:t>
            </w:r>
          </w:p>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
Степень родства лиц, указанных в пунктах 3) и 4) определяется в соответствии с законодательством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180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90 суток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180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оформления приглашений,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согласования приглашений на въезд</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иностранцев и лиц без гражданства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Республику Казахстан, выдачи,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аннулирования, восстановления виз</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 а также продления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сокращения сроков их действия</w:t>
            </w:r>
          </w:p>
        </w:tc>
      </w:tr>
    </w:tbl>
    <w:bookmarkStart w:name="z358" w:id="247"/>
    <w:p>
      <w:pPr>
        <w:spacing w:after="0"/>
        <w:ind w:left="0"/>
        <w:jc w:val="left"/>
      </w:pPr>
      <w:r>
        <w:rPr>
          <w:rFonts w:ascii="Times New Roman"/>
          <w:b/>
          <w:i w:val="false"/>
          <w:color w:val="000000"/>
        </w:rPr>
        <w:t xml:space="preserve"> Заполнение</w:t>
      </w:r>
      <w:r>
        <w:br/>
      </w:r>
      <w:r>
        <w:rPr>
          <w:rFonts w:ascii="Times New Roman"/>
          <w:b/>
          <w:i w:val="false"/>
          <w:color w:val="000000"/>
        </w:rPr>
        <w:t>визовой наклейки Республики Казахстан</w:t>
      </w:r>
    </w:p>
    <w:bookmarkEnd w:id="247"/>
    <w:p>
      <w:pPr>
        <w:spacing w:after="0"/>
        <w:ind w:left="0"/>
        <w:jc w:val="both"/>
      </w:pPr>
      <w:r>
        <w:rPr>
          <w:rFonts w:ascii="Times New Roman"/>
          <w:b w:val="false"/>
          <w:i w:val="false"/>
          <w:color w:val="ff0000"/>
          <w:sz w:val="28"/>
        </w:rPr>
        <w:t xml:space="preserve">
      Сноска. Приложение 2 с изменением, внесенным </w:t>
      </w:r>
      <w:r>
        <w:rPr>
          <w:rFonts w:ascii="Times New Roman"/>
          <w:b w:val="false"/>
          <w:i w:val="false"/>
          <w:color w:val="ff0000"/>
          <w:sz w:val="28"/>
        </w:rPr>
        <w:t>совместным приказ</w:t>
      </w:r>
      <w:r>
        <w:rPr>
          <w:rFonts w:ascii="Times New Roman"/>
          <w:b w:val="false"/>
          <w:i w:val="false"/>
          <w:color w:val="ff0000"/>
          <w:sz w:val="28"/>
        </w:rPr>
        <w:t>ом Министра иностранных дел РК от 11.06.2021 № 11-1-4/228 и Министра внутренних дел РК от 11.06.2021 № 336 (вводится в действие по истечении десяти календарных дней после дня его первого официального опубликования).</w:t>
      </w:r>
    </w:p>
    <w:bookmarkStart w:name="z359" w:id="248"/>
    <w:p>
      <w:pPr>
        <w:spacing w:after="0"/>
        <w:ind w:left="0"/>
        <w:jc w:val="both"/>
      </w:pPr>
      <w:r>
        <w:rPr>
          <w:rFonts w:ascii="Times New Roman"/>
          <w:b w:val="false"/>
          <w:i w:val="false"/>
          <w:color w:val="000000"/>
          <w:sz w:val="28"/>
        </w:rPr>
        <w:t>
      Виза всех категорий выполняется на специальной самоклеющейся бумаге-носителе в виде наклейки, имеющей защитные свойства от подделок. Визовая наклейка состоит из самой визы (оригинала) и ее корешка, имеющего тот же порядковый номер. Заполненная виза вклеивается в паспорт или в лист групповой визы, а корешок визовой наклейки – на специально отведенное место в визовой анкете.</w:t>
      </w:r>
    </w:p>
    <w:bookmarkEnd w:id="248"/>
    <w:bookmarkStart w:name="z360" w:id="249"/>
    <w:p>
      <w:pPr>
        <w:spacing w:after="0"/>
        <w:ind w:left="0"/>
        <w:jc w:val="both"/>
      </w:pPr>
      <w:r>
        <w:rPr>
          <w:rFonts w:ascii="Times New Roman"/>
          <w:b w:val="false"/>
          <w:i w:val="false"/>
          <w:color w:val="000000"/>
          <w:sz w:val="28"/>
        </w:rPr>
        <w:t xml:space="preserve">
      Заполнение визовой наклейки производится в ЕИС "Беркут" или от руки в соответствии с </w:t>
      </w:r>
      <w:r>
        <w:rPr>
          <w:rFonts w:ascii="Times New Roman"/>
          <w:b w:val="false"/>
          <w:i w:val="false"/>
          <w:color w:val="000000"/>
          <w:sz w:val="28"/>
        </w:rPr>
        <w:t>пунктом 41</w:t>
      </w:r>
      <w:r>
        <w:rPr>
          <w:rFonts w:ascii="Times New Roman"/>
          <w:b w:val="false"/>
          <w:i w:val="false"/>
          <w:color w:val="000000"/>
          <w:sz w:val="28"/>
        </w:rPr>
        <w:t xml:space="preserve"> настоящих Правил:</w:t>
      </w:r>
    </w:p>
    <w:bookmarkEnd w:id="249"/>
    <w:bookmarkStart w:name="z361" w:id="250"/>
    <w:p>
      <w:pPr>
        <w:spacing w:after="0"/>
        <w:ind w:left="0"/>
        <w:jc w:val="both"/>
      </w:pPr>
      <w:r>
        <w:rPr>
          <w:rFonts w:ascii="Times New Roman"/>
          <w:b w:val="false"/>
          <w:i w:val="false"/>
          <w:color w:val="000000"/>
          <w:sz w:val="28"/>
        </w:rPr>
        <w:t>
      1) в графе "</w:t>
      </w:r>
      <w:r>
        <w:rPr>
          <w:rFonts w:ascii="Times New Roman"/>
          <w:b w:val="false"/>
          <w:i/>
          <w:color w:val="000000"/>
          <w:sz w:val="28"/>
        </w:rPr>
        <w:t>берілген</w:t>
      </w:r>
      <w:r>
        <w:rPr>
          <w:rFonts w:ascii="Times New Roman"/>
          <w:b w:val="false"/>
          <w:i w:val="false"/>
          <w:color w:val="000000"/>
          <w:sz w:val="28"/>
        </w:rPr>
        <w:t xml:space="preserve"> </w:t>
      </w:r>
      <w:r>
        <w:rPr>
          <w:rFonts w:ascii="Times New Roman"/>
          <w:b w:val="false"/>
          <w:i/>
          <w:color w:val="000000"/>
          <w:sz w:val="28"/>
        </w:rPr>
        <w:t>жері</w:t>
      </w:r>
      <w:r>
        <w:rPr>
          <w:rFonts w:ascii="Times New Roman"/>
          <w:b w:val="false"/>
          <w:i/>
          <w:color w:val="000000"/>
          <w:sz w:val="28"/>
        </w:rPr>
        <w:t>/</w:t>
      </w:r>
      <w:r>
        <w:rPr>
          <w:rFonts w:ascii="Times New Roman"/>
          <w:b w:val="false"/>
          <w:i/>
          <w:color w:val="000000"/>
          <w:sz w:val="28"/>
        </w:rPr>
        <w:t>place</w:t>
      </w:r>
      <w:r>
        <w:rPr>
          <w:rFonts w:ascii="Times New Roman"/>
          <w:b w:val="false"/>
          <w:i w:val="false"/>
          <w:color w:val="000000"/>
          <w:sz w:val="28"/>
        </w:rPr>
        <w:t xml:space="preserve"> </w:t>
      </w:r>
      <w:r>
        <w:rPr>
          <w:rFonts w:ascii="Times New Roman"/>
          <w:b w:val="false"/>
          <w:i/>
          <w:color w:val="000000"/>
          <w:sz w:val="28"/>
        </w:rPr>
        <w:t>of</w:t>
      </w:r>
      <w:r>
        <w:rPr>
          <w:rFonts w:ascii="Times New Roman"/>
          <w:b w:val="false"/>
          <w:i w:val="false"/>
          <w:color w:val="000000"/>
          <w:sz w:val="28"/>
        </w:rPr>
        <w:t xml:space="preserve"> </w:t>
      </w:r>
      <w:r>
        <w:rPr>
          <w:rFonts w:ascii="Times New Roman"/>
          <w:b w:val="false"/>
          <w:i/>
          <w:color w:val="000000"/>
          <w:sz w:val="28"/>
        </w:rPr>
        <w:t>issue</w:t>
      </w:r>
      <w:r>
        <w:rPr>
          <w:rFonts w:ascii="Times New Roman"/>
          <w:b w:val="false"/>
          <w:i w:val="false"/>
          <w:color w:val="000000"/>
          <w:sz w:val="28"/>
        </w:rPr>
        <w:t xml:space="preserve">" указывается код учреждения, выдавшего визу(например: </w:t>
      </w:r>
      <w:r>
        <w:rPr>
          <w:rFonts w:ascii="Times New Roman"/>
          <w:b/>
          <w:i w:val="false"/>
          <w:color w:val="000000"/>
          <w:sz w:val="28"/>
        </w:rPr>
        <w:t>001</w:t>
      </w:r>
      <w:r>
        <w:rPr>
          <w:rFonts w:ascii="Times New Roman"/>
          <w:b w:val="false"/>
          <w:i w:val="false"/>
          <w:color w:val="000000"/>
          <w:sz w:val="28"/>
        </w:rPr>
        <w:t>);</w:t>
      </w:r>
    </w:p>
    <w:bookmarkEnd w:id="250"/>
    <w:bookmarkStart w:name="z362" w:id="251"/>
    <w:p>
      <w:pPr>
        <w:spacing w:after="0"/>
        <w:ind w:left="0"/>
        <w:jc w:val="both"/>
      </w:pPr>
      <w:r>
        <w:rPr>
          <w:rFonts w:ascii="Times New Roman"/>
          <w:b w:val="false"/>
          <w:i w:val="false"/>
          <w:color w:val="000000"/>
          <w:sz w:val="28"/>
        </w:rPr>
        <w:t>
      2) в графе "</w:t>
      </w:r>
      <w:r>
        <w:rPr>
          <w:rFonts w:ascii="Times New Roman"/>
          <w:b w:val="false"/>
          <w:i/>
          <w:color w:val="000000"/>
          <w:sz w:val="28"/>
        </w:rPr>
        <w:t>мәртесі</w:t>
      </w:r>
      <w:r>
        <w:rPr>
          <w:rFonts w:ascii="Times New Roman"/>
          <w:b w:val="false"/>
          <w:i/>
          <w:color w:val="000000"/>
          <w:sz w:val="28"/>
        </w:rPr>
        <w:t>/</w:t>
      </w:r>
      <w:r>
        <w:rPr>
          <w:rFonts w:ascii="Times New Roman"/>
          <w:b w:val="false"/>
          <w:i/>
          <w:color w:val="000000"/>
          <w:sz w:val="28"/>
        </w:rPr>
        <w:t>entries</w:t>
      </w:r>
      <w:r>
        <w:rPr>
          <w:rFonts w:ascii="Times New Roman"/>
          <w:b w:val="false"/>
          <w:i w:val="false"/>
          <w:color w:val="000000"/>
          <w:sz w:val="28"/>
        </w:rPr>
        <w:t>" проставляется кратность визы (например: однократная – "</w:t>
      </w:r>
      <w:r>
        <w:rPr>
          <w:rFonts w:ascii="Times New Roman"/>
          <w:b w:val="false"/>
          <w:i/>
          <w:color w:val="000000"/>
          <w:sz w:val="28"/>
        </w:rPr>
        <w:t>1</w:t>
      </w:r>
      <w:r>
        <w:rPr>
          <w:rFonts w:ascii="Times New Roman"/>
          <w:b w:val="false"/>
          <w:i w:val="false"/>
          <w:color w:val="000000"/>
          <w:sz w:val="28"/>
        </w:rPr>
        <w:t>", многократная – "</w:t>
      </w:r>
      <w:r>
        <w:rPr>
          <w:rFonts w:ascii="Times New Roman"/>
          <w:b w:val="false"/>
          <w:i/>
          <w:color w:val="000000"/>
          <w:sz w:val="28"/>
        </w:rPr>
        <w:t>multiple</w:t>
      </w:r>
      <w:r>
        <w:rPr>
          <w:rFonts w:ascii="Times New Roman"/>
          <w:b w:val="false"/>
          <w:i w:val="false"/>
          <w:color w:val="000000"/>
          <w:sz w:val="28"/>
        </w:rPr>
        <w:t>");</w:t>
      </w:r>
    </w:p>
    <w:bookmarkEnd w:id="251"/>
    <w:bookmarkStart w:name="z363" w:id="252"/>
    <w:p>
      <w:pPr>
        <w:spacing w:after="0"/>
        <w:ind w:left="0"/>
        <w:jc w:val="both"/>
      </w:pPr>
      <w:r>
        <w:rPr>
          <w:rFonts w:ascii="Times New Roman"/>
          <w:b w:val="false"/>
          <w:i w:val="false"/>
          <w:color w:val="000000"/>
          <w:sz w:val="28"/>
        </w:rPr>
        <w:t>
      3) в графе "</w:t>
      </w:r>
      <w:r>
        <w:rPr>
          <w:rFonts w:ascii="Times New Roman"/>
          <w:b w:val="false"/>
          <w:i/>
          <w:color w:val="000000"/>
          <w:sz w:val="28"/>
        </w:rPr>
        <w:t>түрі-категориясы</w:t>
      </w:r>
      <w:r>
        <w:rPr>
          <w:rFonts w:ascii="Times New Roman"/>
          <w:b w:val="false"/>
          <w:i/>
          <w:color w:val="000000"/>
          <w:sz w:val="28"/>
        </w:rPr>
        <w:t>/</w:t>
      </w:r>
      <w:r>
        <w:rPr>
          <w:rFonts w:ascii="Times New Roman"/>
          <w:b w:val="false"/>
          <w:i/>
          <w:color w:val="000000"/>
          <w:sz w:val="28"/>
        </w:rPr>
        <w:t>category</w:t>
      </w:r>
      <w:r>
        <w:rPr>
          <w:rFonts w:ascii="Times New Roman"/>
          <w:b w:val="false"/>
          <w:i w:val="false"/>
          <w:color w:val="000000"/>
          <w:sz w:val="28"/>
        </w:rPr>
        <w:t xml:space="preserve">" ставится код категории визы (например: </w:t>
      </w:r>
      <w:r>
        <w:rPr>
          <w:rFonts w:ascii="Times New Roman"/>
          <w:b/>
          <w:i w:val="false"/>
          <w:color w:val="000000"/>
          <w:sz w:val="28"/>
        </w:rPr>
        <w:t>В1</w:t>
      </w:r>
      <w:r>
        <w:rPr>
          <w:rFonts w:ascii="Times New Roman"/>
          <w:b w:val="false"/>
          <w:i w:val="false"/>
          <w:color w:val="000000"/>
          <w:sz w:val="28"/>
        </w:rPr>
        <w:t>);</w:t>
      </w:r>
    </w:p>
    <w:bookmarkEnd w:id="252"/>
    <w:bookmarkStart w:name="z364" w:id="253"/>
    <w:p>
      <w:pPr>
        <w:spacing w:after="0"/>
        <w:ind w:left="0"/>
        <w:jc w:val="both"/>
      </w:pPr>
      <w:r>
        <w:rPr>
          <w:rFonts w:ascii="Times New Roman"/>
          <w:b w:val="false"/>
          <w:i w:val="false"/>
          <w:color w:val="000000"/>
          <w:sz w:val="28"/>
        </w:rPr>
        <w:t>
      4) в графе "</w:t>
      </w:r>
      <w:r>
        <w:rPr>
          <w:rFonts w:ascii="Times New Roman"/>
          <w:b w:val="false"/>
          <w:i/>
          <w:color w:val="000000"/>
          <w:sz w:val="28"/>
        </w:rPr>
        <w:t>берілген</w:t>
      </w:r>
      <w:r>
        <w:rPr>
          <w:rFonts w:ascii="Times New Roman"/>
          <w:b w:val="false"/>
          <w:i w:val="false"/>
          <w:color w:val="000000"/>
          <w:sz w:val="28"/>
        </w:rPr>
        <w:t xml:space="preserve"> </w:t>
      </w:r>
      <w:r>
        <w:rPr>
          <w:rFonts w:ascii="Times New Roman"/>
          <w:b w:val="false"/>
          <w:i/>
          <w:color w:val="000000"/>
          <w:sz w:val="28"/>
        </w:rPr>
        <w:t>күні</w:t>
      </w:r>
      <w:r>
        <w:rPr>
          <w:rFonts w:ascii="Times New Roman"/>
          <w:b w:val="false"/>
          <w:i/>
          <w:color w:val="000000"/>
          <w:sz w:val="28"/>
        </w:rPr>
        <w:t>/</w:t>
      </w:r>
      <w:r>
        <w:rPr>
          <w:rFonts w:ascii="Times New Roman"/>
          <w:b w:val="false"/>
          <w:i/>
          <w:color w:val="000000"/>
          <w:sz w:val="28"/>
        </w:rPr>
        <w:t>date</w:t>
      </w:r>
      <w:r>
        <w:rPr>
          <w:rFonts w:ascii="Times New Roman"/>
          <w:b w:val="false"/>
          <w:i w:val="false"/>
          <w:color w:val="000000"/>
          <w:sz w:val="28"/>
        </w:rPr>
        <w:t xml:space="preserve"> </w:t>
      </w:r>
      <w:r>
        <w:rPr>
          <w:rFonts w:ascii="Times New Roman"/>
          <w:b w:val="false"/>
          <w:i/>
          <w:color w:val="000000"/>
          <w:sz w:val="28"/>
        </w:rPr>
        <w:t>of</w:t>
      </w:r>
      <w:r>
        <w:rPr>
          <w:rFonts w:ascii="Times New Roman"/>
          <w:b w:val="false"/>
          <w:i w:val="false"/>
          <w:color w:val="000000"/>
          <w:sz w:val="28"/>
        </w:rPr>
        <w:t xml:space="preserve"> </w:t>
      </w:r>
      <w:r>
        <w:rPr>
          <w:rFonts w:ascii="Times New Roman"/>
          <w:b w:val="false"/>
          <w:i/>
          <w:color w:val="000000"/>
          <w:sz w:val="28"/>
        </w:rPr>
        <w:t>issue</w:t>
      </w:r>
      <w:r>
        <w:rPr>
          <w:rFonts w:ascii="Times New Roman"/>
          <w:b w:val="false"/>
          <w:i w:val="false"/>
          <w:color w:val="000000"/>
          <w:sz w:val="28"/>
        </w:rPr>
        <w:t>" проставляется дата выдачи визы;</w:t>
      </w:r>
    </w:p>
    <w:bookmarkEnd w:id="253"/>
    <w:bookmarkStart w:name="z365" w:id="254"/>
    <w:p>
      <w:pPr>
        <w:spacing w:after="0"/>
        <w:ind w:left="0"/>
        <w:jc w:val="both"/>
      </w:pPr>
      <w:r>
        <w:rPr>
          <w:rFonts w:ascii="Times New Roman"/>
          <w:b w:val="false"/>
          <w:i w:val="false"/>
          <w:color w:val="000000"/>
          <w:sz w:val="28"/>
        </w:rPr>
        <w:t xml:space="preserve">
      Даты выдачи визы и сроки действия виз проставляются цифрами (например: </w:t>
      </w:r>
      <w:r>
        <w:rPr>
          <w:rFonts w:ascii="Times New Roman"/>
          <w:b/>
          <w:i w:val="false"/>
          <w:color w:val="000000"/>
          <w:sz w:val="28"/>
        </w:rPr>
        <w:t>30.01.2016.</w:t>
      </w:r>
      <w:r>
        <w:rPr>
          <w:rFonts w:ascii="Times New Roman"/>
          <w:b w:val="false"/>
          <w:i w:val="false"/>
          <w:color w:val="000000"/>
          <w:sz w:val="28"/>
        </w:rPr>
        <w:t>);</w:t>
      </w:r>
    </w:p>
    <w:bookmarkEnd w:id="254"/>
    <w:bookmarkStart w:name="z366" w:id="255"/>
    <w:p>
      <w:pPr>
        <w:spacing w:after="0"/>
        <w:ind w:left="0"/>
        <w:jc w:val="both"/>
      </w:pPr>
      <w:r>
        <w:rPr>
          <w:rFonts w:ascii="Times New Roman"/>
          <w:b w:val="false"/>
          <w:i w:val="false"/>
          <w:color w:val="000000"/>
          <w:sz w:val="28"/>
        </w:rPr>
        <w:t>
      5) в графе "</w:t>
      </w:r>
      <w:r>
        <w:rPr>
          <w:rFonts w:ascii="Times New Roman"/>
          <w:b w:val="false"/>
          <w:i/>
          <w:color w:val="000000"/>
          <w:sz w:val="28"/>
        </w:rPr>
        <w:t>тегі-аты</w:t>
      </w:r>
      <w:r>
        <w:rPr>
          <w:rFonts w:ascii="Times New Roman"/>
          <w:b w:val="false"/>
          <w:i/>
          <w:color w:val="000000"/>
          <w:sz w:val="28"/>
        </w:rPr>
        <w:t>/</w:t>
      </w:r>
      <w:r>
        <w:rPr>
          <w:rFonts w:ascii="Times New Roman"/>
          <w:b w:val="false"/>
          <w:i/>
          <w:color w:val="000000"/>
          <w:sz w:val="28"/>
        </w:rPr>
        <w:t>name-given</w:t>
      </w:r>
      <w:r>
        <w:rPr>
          <w:rFonts w:ascii="Times New Roman"/>
          <w:b w:val="false"/>
          <w:i w:val="false"/>
          <w:color w:val="000000"/>
          <w:sz w:val="28"/>
        </w:rPr>
        <w:t xml:space="preserve"> </w:t>
      </w:r>
      <w:r>
        <w:rPr>
          <w:rFonts w:ascii="Times New Roman"/>
          <w:b w:val="false"/>
          <w:i/>
          <w:color w:val="000000"/>
          <w:sz w:val="28"/>
        </w:rPr>
        <w:t>name</w:t>
      </w:r>
      <w:r>
        <w:rPr>
          <w:rFonts w:ascii="Times New Roman"/>
          <w:b w:val="false"/>
          <w:i w:val="false"/>
          <w:color w:val="000000"/>
          <w:sz w:val="28"/>
        </w:rPr>
        <w:t xml:space="preserve">" указывается фамилия, имя и отчество (при наличии) владельца визы так же как в паспорте (например: </w:t>
      </w:r>
      <w:r>
        <w:rPr>
          <w:rFonts w:ascii="Times New Roman"/>
          <w:b w:val="false"/>
          <w:i/>
          <w:color w:val="000000"/>
          <w:sz w:val="28"/>
        </w:rPr>
        <w:t>surname</w:t>
      </w:r>
      <w:r>
        <w:rPr>
          <w:rFonts w:ascii="Times New Roman"/>
          <w:b w:val="false"/>
          <w:i w:val="false"/>
          <w:color w:val="000000"/>
          <w:sz w:val="28"/>
        </w:rPr>
        <w:t xml:space="preserve"> </w:t>
      </w:r>
      <w:r>
        <w:rPr>
          <w:rFonts w:ascii="Times New Roman"/>
          <w:b/>
          <w:i w:val="false"/>
          <w:color w:val="000000"/>
          <w:sz w:val="28"/>
        </w:rPr>
        <w:t>Braun</w:t>
      </w:r>
      <w:r>
        <w:rPr>
          <w:rFonts w:ascii="Times New Roman"/>
          <w:b w:val="false"/>
          <w:i w:val="false"/>
          <w:color w:val="000000"/>
          <w:sz w:val="28"/>
        </w:rPr>
        <w:t xml:space="preserve"> </w:t>
      </w:r>
      <w:r>
        <w:rPr>
          <w:rFonts w:ascii="Times New Roman"/>
          <w:b w:val="false"/>
          <w:i/>
          <w:color w:val="000000"/>
          <w:sz w:val="28"/>
        </w:rPr>
        <w:t>Given</w:t>
      </w:r>
      <w:r>
        <w:rPr>
          <w:rFonts w:ascii="Times New Roman"/>
          <w:b w:val="false"/>
          <w:i w:val="false"/>
          <w:color w:val="000000"/>
          <w:sz w:val="28"/>
        </w:rPr>
        <w:t xml:space="preserve"> </w:t>
      </w:r>
      <w:r>
        <w:rPr>
          <w:rFonts w:ascii="Times New Roman"/>
          <w:b w:val="false"/>
          <w:i/>
          <w:color w:val="000000"/>
          <w:sz w:val="28"/>
        </w:rPr>
        <w:t>name</w:t>
      </w:r>
      <w:r>
        <w:rPr>
          <w:rFonts w:ascii="Times New Roman"/>
          <w:b w:val="false"/>
          <w:i w:val="false"/>
          <w:color w:val="000000"/>
          <w:sz w:val="28"/>
        </w:rPr>
        <w:t xml:space="preserve"> </w:t>
      </w:r>
      <w:r>
        <w:rPr>
          <w:rFonts w:ascii="Times New Roman"/>
          <w:b/>
          <w:i w:val="false"/>
          <w:color w:val="000000"/>
          <w:sz w:val="28"/>
        </w:rPr>
        <w:t>Alexander</w:t>
      </w:r>
      <w:r>
        <w:rPr>
          <w:rFonts w:ascii="Times New Roman"/>
          <w:b w:val="false"/>
          <w:i w:val="false"/>
          <w:color w:val="000000"/>
          <w:sz w:val="28"/>
        </w:rPr>
        <w:t>, машиночитаемой зоне:</w:t>
      </w:r>
    </w:p>
    <w:bookmarkEnd w:id="255"/>
    <w:bookmarkStart w:name="z367" w:id="256"/>
    <w:p>
      <w:pPr>
        <w:spacing w:after="0"/>
        <w:ind w:left="0"/>
        <w:jc w:val="both"/>
      </w:pPr>
      <w:r>
        <w:rPr>
          <w:rFonts w:ascii="Times New Roman"/>
          <w:b w:val="false"/>
          <w:i w:val="false"/>
          <w:color w:val="000000"/>
          <w:sz w:val="28"/>
        </w:rPr>
        <w:t>
      P&lt;</w:t>
      </w:r>
      <w:r>
        <w:rPr>
          <w:rFonts w:ascii="Times New Roman"/>
          <w:b/>
          <w:i w:val="false"/>
          <w:color w:val="000000"/>
          <w:sz w:val="28"/>
        </w:rPr>
        <w:t>BRAUN</w:t>
      </w:r>
      <w:r>
        <w:rPr>
          <w:rFonts w:ascii="Times New Roman"/>
          <w:b w:val="false"/>
          <w:i w:val="false"/>
          <w:color w:val="000000"/>
          <w:sz w:val="28"/>
        </w:rPr>
        <w:t>&lt;&lt;</w:t>
      </w:r>
      <w:r>
        <w:rPr>
          <w:rFonts w:ascii="Times New Roman"/>
          <w:b/>
          <w:i w:val="false"/>
          <w:color w:val="000000"/>
          <w:sz w:val="28"/>
        </w:rPr>
        <w:t>ALEXANDER</w:t>
      </w:r>
      <w:r>
        <w:rPr>
          <w:rFonts w:ascii="Times New Roman"/>
          <w:b w:val="false"/>
          <w:i w:val="false"/>
          <w:color w:val="000000"/>
          <w:sz w:val="28"/>
        </w:rPr>
        <w:t>&lt;&lt;&lt;&lt;&lt;&lt;&lt;&lt;&lt;&lt;&lt;&lt;</w:t>
      </w:r>
    </w:p>
    <w:bookmarkEnd w:id="256"/>
    <w:bookmarkStart w:name="z368" w:id="257"/>
    <w:p>
      <w:pPr>
        <w:spacing w:after="0"/>
        <w:ind w:left="0"/>
        <w:jc w:val="both"/>
      </w:pPr>
      <w:r>
        <w:rPr>
          <w:rFonts w:ascii="Times New Roman"/>
          <w:b w:val="false"/>
          <w:i w:val="false"/>
          <w:color w:val="000000"/>
          <w:sz w:val="28"/>
        </w:rPr>
        <w:t>
      P001545444FRA85019M28117000000&lt;&lt;14)</w:t>
      </w:r>
    </w:p>
    <w:bookmarkEnd w:id="257"/>
    <w:bookmarkStart w:name="z369" w:id="258"/>
    <w:p>
      <w:pPr>
        <w:spacing w:after="0"/>
        <w:ind w:left="0"/>
        <w:jc w:val="both"/>
      </w:pPr>
      <w:r>
        <w:rPr>
          <w:rFonts w:ascii="Times New Roman"/>
          <w:b w:val="false"/>
          <w:i w:val="false"/>
          <w:color w:val="000000"/>
          <w:sz w:val="28"/>
        </w:rPr>
        <w:t>
      6) в графе "</w:t>
      </w:r>
      <w:r>
        <w:rPr>
          <w:rFonts w:ascii="Times New Roman"/>
          <w:b w:val="false"/>
          <w:i/>
          <w:color w:val="000000"/>
          <w:sz w:val="28"/>
        </w:rPr>
        <w:t>паспорттың</w:t>
      </w:r>
      <w:r>
        <w:rPr>
          <w:rFonts w:ascii="Times New Roman"/>
          <w:b w:val="false"/>
          <w:i/>
          <w:color w:val="000000"/>
          <w:sz w:val="28"/>
        </w:rPr>
        <w:t xml:space="preserve"> №/</w:t>
      </w:r>
      <w:r>
        <w:rPr>
          <w:rFonts w:ascii="Times New Roman"/>
          <w:b w:val="false"/>
          <w:i/>
          <w:color w:val="000000"/>
          <w:sz w:val="28"/>
        </w:rPr>
        <w:t>passport</w:t>
      </w:r>
      <w:r>
        <w:rPr>
          <w:rFonts w:ascii="Times New Roman"/>
          <w:b w:val="false"/>
          <w:i/>
          <w:color w:val="000000"/>
          <w:sz w:val="28"/>
        </w:rPr>
        <w:t xml:space="preserve"> №</w:t>
      </w:r>
      <w:r>
        <w:rPr>
          <w:rFonts w:ascii="Times New Roman"/>
          <w:b w:val="false"/>
          <w:i w:val="false"/>
          <w:color w:val="000000"/>
          <w:sz w:val="28"/>
        </w:rPr>
        <w:t>" проставляется номер паспорта иностранца, получающего визу Республики Казахстан. При выдаче групповой визы вписывается "</w:t>
      </w:r>
      <w:r>
        <w:rPr>
          <w:rFonts w:ascii="Times New Roman"/>
          <w:b w:val="false"/>
          <w:i/>
          <w:color w:val="000000"/>
          <w:sz w:val="28"/>
        </w:rPr>
        <w:t>топтық</w:t>
      </w:r>
      <w:r>
        <w:rPr>
          <w:rFonts w:ascii="Times New Roman"/>
          <w:b w:val="false"/>
          <w:i w:val="false"/>
          <w:color w:val="000000"/>
          <w:sz w:val="28"/>
        </w:rPr>
        <w:t>";</w:t>
      </w:r>
    </w:p>
    <w:bookmarkEnd w:id="258"/>
    <w:bookmarkStart w:name="z370" w:id="259"/>
    <w:p>
      <w:pPr>
        <w:spacing w:after="0"/>
        <w:ind w:left="0"/>
        <w:jc w:val="both"/>
      </w:pPr>
      <w:r>
        <w:rPr>
          <w:rFonts w:ascii="Times New Roman"/>
          <w:b w:val="false"/>
          <w:i w:val="false"/>
          <w:color w:val="000000"/>
          <w:sz w:val="28"/>
        </w:rPr>
        <w:t>
      7) в графе "</w:t>
      </w:r>
      <w:r>
        <w:rPr>
          <w:rFonts w:ascii="Times New Roman"/>
          <w:b w:val="false"/>
          <w:i/>
          <w:color w:val="000000"/>
          <w:sz w:val="28"/>
        </w:rPr>
        <w:t>басталу</w:t>
      </w:r>
      <w:r>
        <w:rPr>
          <w:rFonts w:ascii="Times New Roman"/>
          <w:b w:val="false"/>
          <w:i w:val="false"/>
          <w:color w:val="000000"/>
          <w:sz w:val="28"/>
        </w:rPr>
        <w:t xml:space="preserve"> </w:t>
      </w:r>
      <w:r>
        <w:rPr>
          <w:rFonts w:ascii="Times New Roman"/>
          <w:b w:val="false"/>
          <w:i/>
          <w:color w:val="000000"/>
          <w:sz w:val="28"/>
        </w:rPr>
        <w:t>мерзімі</w:t>
      </w:r>
      <w:r>
        <w:rPr>
          <w:rFonts w:ascii="Times New Roman"/>
          <w:b w:val="false"/>
          <w:i/>
          <w:color w:val="000000"/>
          <w:sz w:val="28"/>
        </w:rPr>
        <w:t>/</w:t>
      </w:r>
      <w:r>
        <w:rPr>
          <w:rFonts w:ascii="Times New Roman"/>
          <w:b w:val="false"/>
          <w:i/>
          <w:color w:val="000000"/>
          <w:sz w:val="28"/>
        </w:rPr>
        <w:t>valid</w:t>
      </w:r>
      <w:r>
        <w:rPr>
          <w:rFonts w:ascii="Times New Roman"/>
          <w:b w:val="false"/>
          <w:i w:val="false"/>
          <w:color w:val="000000"/>
          <w:sz w:val="28"/>
        </w:rPr>
        <w:t xml:space="preserve"> </w:t>
      </w:r>
      <w:r>
        <w:rPr>
          <w:rFonts w:ascii="Times New Roman"/>
          <w:b w:val="false"/>
          <w:i/>
          <w:color w:val="000000"/>
          <w:sz w:val="28"/>
        </w:rPr>
        <w:t>from</w:t>
      </w:r>
      <w:r>
        <w:rPr>
          <w:rFonts w:ascii="Times New Roman"/>
          <w:b w:val="false"/>
          <w:i w:val="false"/>
          <w:color w:val="000000"/>
          <w:sz w:val="28"/>
        </w:rPr>
        <w:t>" проставляется дата, с которой начинается срок действия визы;</w:t>
      </w:r>
    </w:p>
    <w:bookmarkEnd w:id="259"/>
    <w:bookmarkStart w:name="z371" w:id="260"/>
    <w:p>
      <w:pPr>
        <w:spacing w:after="0"/>
        <w:ind w:left="0"/>
        <w:jc w:val="both"/>
      </w:pPr>
      <w:r>
        <w:rPr>
          <w:rFonts w:ascii="Times New Roman"/>
          <w:b w:val="false"/>
          <w:i w:val="false"/>
          <w:color w:val="000000"/>
          <w:sz w:val="28"/>
        </w:rPr>
        <w:t>
      8) в графе "</w:t>
      </w:r>
      <w:r>
        <w:rPr>
          <w:rFonts w:ascii="Times New Roman"/>
          <w:b w:val="false"/>
          <w:i/>
          <w:color w:val="000000"/>
          <w:sz w:val="28"/>
        </w:rPr>
        <w:t>аяқталу</w:t>
      </w:r>
      <w:r>
        <w:rPr>
          <w:rFonts w:ascii="Times New Roman"/>
          <w:b w:val="false"/>
          <w:i w:val="false"/>
          <w:color w:val="000000"/>
          <w:sz w:val="28"/>
        </w:rPr>
        <w:t xml:space="preserve"> </w:t>
      </w:r>
      <w:r>
        <w:rPr>
          <w:rFonts w:ascii="Times New Roman"/>
          <w:b w:val="false"/>
          <w:i/>
          <w:color w:val="000000"/>
          <w:sz w:val="28"/>
        </w:rPr>
        <w:t>мерзімі</w:t>
      </w:r>
      <w:r>
        <w:rPr>
          <w:rFonts w:ascii="Times New Roman"/>
          <w:b w:val="false"/>
          <w:i/>
          <w:color w:val="000000"/>
          <w:sz w:val="28"/>
        </w:rPr>
        <w:t>/</w:t>
      </w:r>
      <w:r>
        <w:rPr>
          <w:rFonts w:ascii="Times New Roman"/>
          <w:b w:val="false"/>
          <w:i/>
          <w:color w:val="000000"/>
          <w:sz w:val="28"/>
        </w:rPr>
        <w:t>valid</w:t>
      </w:r>
      <w:r>
        <w:rPr>
          <w:rFonts w:ascii="Times New Roman"/>
          <w:b w:val="false"/>
          <w:i w:val="false"/>
          <w:color w:val="000000"/>
          <w:sz w:val="28"/>
        </w:rPr>
        <w:t xml:space="preserve"> </w:t>
      </w:r>
      <w:r>
        <w:rPr>
          <w:rFonts w:ascii="Times New Roman"/>
          <w:b w:val="false"/>
          <w:i/>
          <w:color w:val="000000"/>
          <w:sz w:val="28"/>
        </w:rPr>
        <w:t>until</w:t>
      </w:r>
      <w:r>
        <w:rPr>
          <w:rFonts w:ascii="Times New Roman"/>
          <w:b w:val="false"/>
          <w:i w:val="false"/>
          <w:color w:val="000000"/>
          <w:sz w:val="28"/>
        </w:rPr>
        <w:t xml:space="preserve">" проставляется дата окончания срока действия визы; </w:t>
      </w:r>
    </w:p>
    <w:bookmarkEnd w:id="260"/>
    <w:bookmarkStart w:name="z372" w:id="261"/>
    <w:p>
      <w:pPr>
        <w:spacing w:after="0"/>
        <w:ind w:left="0"/>
        <w:jc w:val="both"/>
      </w:pPr>
      <w:r>
        <w:rPr>
          <w:rFonts w:ascii="Times New Roman"/>
          <w:b w:val="false"/>
          <w:i w:val="false"/>
          <w:color w:val="000000"/>
          <w:sz w:val="28"/>
        </w:rPr>
        <w:t>
      9) в графе "</w:t>
      </w:r>
      <w:r>
        <w:rPr>
          <w:rFonts w:ascii="Times New Roman"/>
          <w:b w:val="false"/>
          <w:i/>
          <w:color w:val="000000"/>
          <w:sz w:val="28"/>
        </w:rPr>
        <w:t>шақырған</w:t>
      </w:r>
      <w:r>
        <w:rPr>
          <w:rFonts w:ascii="Times New Roman"/>
          <w:b w:val="false"/>
          <w:i w:val="false"/>
          <w:color w:val="000000"/>
          <w:sz w:val="28"/>
        </w:rPr>
        <w:t xml:space="preserve"> </w:t>
      </w:r>
      <w:r>
        <w:rPr>
          <w:rFonts w:ascii="Times New Roman"/>
          <w:b w:val="false"/>
          <w:i/>
          <w:color w:val="000000"/>
          <w:sz w:val="28"/>
        </w:rPr>
        <w:t>мекеме</w:t>
      </w:r>
      <w:r>
        <w:rPr>
          <w:rFonts w:ascii="Times New Roman"/>
          <w:b w:val="false"/>
          <w:i/>
          <w:color w:val="000000"/>
          <w:sz w:val="28"/>
        </w:rPr>
        <w:t>/</w:t>
      </w:r>
      <w:r>
        <w:rPr>
          <w:rFonts w:ascii="Times New Roman"/>
          <w:b w:val="false"/>
          <w:i/>
          <w:color w:val="000000"/>
          <w:sz w:val="28"/>
        </w:rPr>
        <w:t>inviting</w:t>
      </w:r>
      <w:r>
        <w:rPr>
          <w:rFonts w:ascii="Times New Roman"/>
          <w:b w:val="false"/>
          <w:i w:val="false"/>
          <w:color w:val="000000"/>
          <w:sz w:val="28"/>
        </w:rPr>
        <w:t xml:space="preserve"> </w:t>
      </w:r>
      <w:r>
        <w:rPr>
          <w:rFonts w:ascii="Times New Roman"/>
          <w:b w:val="false"/>
          <w:i/>
          <w:color w:val="000000"/>
          <w:sz w:val="28"/>
        </w:rPr>
        <w:t>organization</w:t>
      </w:r>
      <w:r>
        <w:rPr>
          <w:rFonts w:ascii="Times New Roman"/>
          <w:b w:val="false"/>
          <w:i w:val="false"/>
          <w:color w:val="000000"/>
          <w:sz w:val="28"/>
        </w:rPr>
        <w:t xml:space="preserve">" указывается наименование приглашающей стороны (например: </w:t>
      </w:r>
      <w:r>
        <w:rPr>
          <w:rFonts w:ascii="Times New Roman"/>
          <w:b w:val="false"/>
          <w:i/>
          <w:color w:val="000000"/>
          <w:sz w:val="28"/>
        </w:rPr>
        <w:t>"АҚШ ҚР-</w:t>
      </w:r>
      <w:r>
        <w:rPr>
          <w:rFonts w:ascii="Times New Roman"/>
          <w:b w:val="false"/>
          <w:i/>
          <w:color w:val="000000"/>
          <w:sz w:val="28"/>
        </w:rPr>
        <w:t>дағы</w:t>
      </w:r>
      <w:r>
        <w:rPr>
          <w:rFonts w:ascii="Times New Roman"/>
          <w:b w:val="false"/>
          <w:i w:val="false"/>
          <w:color w:val="000000"/>
          <w:sz w:val="28"/>
        </w:rPr>
        <w:t xml:space="preserve"> </w:t>
      </w:r>
      <w:r>
        <w:rPr>
          <w:rFonts w:ascii="Times New Roman"/>
          <w:b w:val="false"/>
          <w:i/>
          <w:color w:val="000000"/>
          <w:sz w:val="28"/>
        </w:rPr>
        <w:t>Елшілігі</w:t>
      </w:r>
      <w:r>
        <w:rPr>
          <w:rFonts w:ascii="Times New Roman"/>
          <w:b w:val="false"/>
          <w:i/>
          <w:color w:val="000000"/>
          <w:sz w:val="28"/>
        </w:rPr>
        <w:t xml:space="preserve">", "ҚР </w:t>
      </w:r>
      <w:r>
        <w:rPr>
          <w:rFonts w:ascii="Times New Roman"/>
          <w:b w:val="false"/>
          <w:i/>
          <w:color w:val="000000"/>
          <w:sz w:val="28"/>
        </w:rPr>
        <w:t>Қаржы</w:t>
      </w:r>
      <w:r>
        <w:rPr>
          <w:rFonts w:ascii="Times New Roman"/>
          <w:b w:val="false"/>
          <w:i w:val="false"/>
          <w:color w:val="000000"/>
          <w:sz w:val="28"/>
        </w:rPr>
        <w:t xml:space="preserve"> </w:t>
      </w:r>
      <w:r>
        <w:rPr>
          <w:rFonts w:ascii="Times New Roman"/>
          <w:b w:val="false"/>
          <w:i/>
          <w:color w:val="000000"/>
          <w:sz w:val="28"/>
        </w:rPr>
        <w:t>министрлігі</w:t>
      </w:r>
      <w:r>
        <w:rPr>
          <w:rFonts w:ascii="Times New Roman"/>
          <w:b w:val="false"/>
          <w:i/>
          <w:color w:val="000000"/>
          <w:sz w:val="28"/>
        </w:rPr>
        <w:t>", "</w:t>
      </w:r>
      <w:r>
        <w:rPr>
          <w:rFonts w:ascii="Times New Roman"/>
          <w:b w:val="false"/>
          <w:i/>
          <w:color w:val="000000"/>
          <w:sz w:val="28"/>
        </w:rPr>
        <w:t>Ақбота</w:t>
      </w:r>
      <w:r>
        <w:rPr>
          <w:rFonts w:ascii="Times New Roman"/>
          <w:b w:val="false"/>
          <w:i/>
          <w:color w:val="000000"/>
          <w:sz w:val="28"/>
        </w:rPr>
        <w:t>" ЖШС, номер приглашения на въезд в Республику Казахстан по частным делам выданное МВД РК</w:t>
      </w:r>
      <w:r>
        <w:rPr>
          <w:rFonts w:ascii="Times New Roman"/>
          <w:b w:val="false"/>
          <w:i w:val="false"/>
          <w:color w:val="000000"/>
          <w:sz w:val="28"/>
        </w:rPr>
        <w:t xml:space="preserve"> и т.д.).</w:t>
      </w:r>
    </w:p>
    <w:bookmarkEnd w:id="261"/>
    <w:bookmarkStart w:name="z373" w:id="262"/>
    <w:p>
      <w:pPr>
        <w:spacing w:after="0"/>
        <w:ind w:left="0"/>
        <w:jc w:val="both"/>
      </w:pPr>
      <w:r>
        <w:rPr>
          <w:rFonts w:ascii="Times New Roman"/>
          <w:b w:val="false"/>
          <w:i w:val="false"/>
          <w:color w:val="000000"/>
          <w:sz w:val="28"/>
        </w:rPr>
        <w:t xml:space="preserve">
      В визах категорий "В10" и "С1" указывается наименование органа, оформившего приглашение, согласовавшего материалы по выдаче разрешения на постоянное проживание в Республике Казахстан (например: "Нұр-Сұлтан қаласының ПД"). </w:t>
      </w:r>
    </w:p>
    <w:bookmarkEnd w:id="262"/>
    <w:bookmarkStart w:name="z374" w:id="263"/>
    <w:p>
      <w:pPr>
        <w:spacing w:after="0"/>
        <w:ind w:left="0"/>
        <w:jc w:val="both"/>
      </w:pPr>
      <w:r>
        <w:rPr>
          <w:rFonts w:ascii="Times New Roman"/>
          <w:b w:val="false"/>
          <w:i w:val="false"/>
          <w:color w:val="000000"/>
          <w:sz w:val="28"/>
        </w:rPr>
        <w:t>
      При выдаче визы на основании ходатайства в загранучреждение РК, указывается наименование дипломатического представительства или консульского учреждения РК (например: "</w:t>
      </w:r>
      <w:r>
        <w:rPr>
          <w:rFonts w:ascii="Times New Roman"/>
          <w:b w:val="false"/>
          <w:i/>
          <w:color w:val="000000"/>
          <w:sz w:val="28"/>
        </w:rPr>
        <w:t>ҚР-</w:t>
      </w:r>
      <w:r>
        <w:rPr>
          <w:rFonts w:ascii="Times New Roman"/>
          <w:b w:val="false"/>
          <w:i/>
          <w:color w:val="000000"/>
          <w:sz w:val="28"/>
        </w:rPr>
        <w:t>дың</w:t>
      </w:r>
      <w:r>
        <w:rPr>
          <w:rFonts w:ascii="Times New Roman"/>
          <w:b w:val="false"/>
          <w:i/>
          <w:color w:val="000000"/>
          <w:sz w:val="28"/>
        </w:rPr>
        <w:t xml:space="preserve"> АҚШ-</w:t>
      </w:r>
      <w:r>
        <w:rPr>
          <w:rFonts w:ascii="Times New Roman"/>
          <w:b w:val="false"/>
          <w:i/>
          <w:color w:val="000000"/>
          <w:sz w:val="28"/>
        </w:rPr>
        <w:t>тағы</w:t>
      </w:r>
      <w:r>
        <w:rPr>
          <w:rFonts w:ascii="Times New Roman"/>
          <w:b w:val="false"/>
          <w:i w:val="false"/>
          <w:color w:val="000000"/>
          <w:sz w:val="28"/>
        </w:rPr>
        <w:t xml:space="preserve"> </w:t>
      </w:r>
      <w:r>
        <w:rPr>
          <w:rFonts w:ascii="Times New Roman"/>
          <w:b w:val="false"/>
          <w:i/>
          <w:color w:val="000000"/>
          <w:sz w:val="28"/>
        </w:rPr>
        <w:t>Елшілігі</w:t>
      </w:r>
      <w:r>
        <w:rPr>
          <w:rFonts w:ascii="Times New Roman"/>
          <w:b w:val="false"/>
          <w:i w:val="false"/>
          <w:color w:val="000000"/>
          <w:sz w:val="28"/>
        </w:rPr>
        <w:t>").</w:t>
      </w:r>
    </w:p>
    <w:bookmarkEnd w:id="263"/>
    <w:bookmarkStart w:name="z375" w:id="264"/>
    <w:p>
      <w:pPr>
        <w:spacing w:after="0"/>
        <w:ind w:left="0"/>
        <w:jc w:val="both"/>
      </w:pPr>
      <w:r>
        <w:rPr>
          <w:rFonts w:ascii="Times New Roman"/>
          <w:b w:val="false"/>
          <w:i w:val="false"/>
          <w:color w:val="000000"/>
          <w:sz w:val="28"/>
        </w:rPr>
        <w:t>
      10) в графу "</w:t>
      </w:r>
      <w:r>
        <w:rPr>
          <w:rFonts w:ascii="Times New Roman"/>
          <w:b w:val="false"/>
          <w:i/>
          <w:color w:val="000000"/>
          <w:sz w:val="28"/>
        </w:rPr>
        <w:t>қосымша</w:t>
      </w:r>
      <w:r>
        <w:rPr>
          <w:rFonts w:ascii="Times New Roman"/>
          <w:b w:val="false"/>
          <w:i w:val="false"/>
          <w:color w:val="000000"/>
          <w:sz w:val="28"/>
        </w:rPr>
        <w:t xml:space="preserve"> </w:t>
      </w:r>
      <w:r>
        <w:rPr>
          <w:rFonts w:ascii="Times New Roman"/>
          <w:b w:val="false"/>
          <w:i/>
          <w:color w:val="000000"/>
          <w:sz w:val="28"/>
        </w:rPr>
        <w:t>мәліметтер</w:t>
      </w:r>
      <w:r>
        <w:rPr>
          <w:rFonts w:ascii="Times New Roman"/>
          <w:b w:val="false"/>
          <w:i/>
          <w:color w:val="000000"/>
          <w:sz w:val="28"/>
        </w:rPr>
        <w:t>/</w:t>
      </w:r>
      <w:r>
        <w:rPr>
          <w:rFonts w:ascii="Times New Roman"/>
          <w:b w:val="false"/>
          <w:i/>
          <w:color w:val="000000"/>
          <w:sz w:val="28"/>
        </w:rPr>
        <w:t>additional</w:t>
      </w:r>
      <w:r>
        <w:rPr>
          <w:rFonts w:ascii="Times New Roman"/>
          <w:b w:val="false"/>
          <w:i w:val="false"/>
          <w:color w:val="000000"/>
          <w:sz w:val="28"/>
        </w:rPr>
        <w:t xml:space="preserve"> </w:t>
      </w:r>
      <w:r>
        <w:rPr>
          <w:rFonts w:ascii="Times New Roman"/>
          <w:b w:val="false"/>
          <w:i/>
          <w:color w:val="000000"/>
          <w:sz w:val="28"/>
        </w:rPr>
        <w:t>information</w:t>
      </w:r>
      <w:r>
        <w:rPr>
          <w:rFonts w:ascii="Times New Roman"/>
          <w:b w:val="false"/>
          <w:i w:val="false"/>
          <w:color w:val="000000"/>
          <w:sz w:val="28"/>
        </w:rPr>
        <w:t>" вносятся следующие необходимые сведения:</w:t>
      </w:r>
    </w:p>
    <w:bookmarkEnd w:id="264"/>
    <w:bookmarkStart w:name="z376" w:id="265"/>
    <w:p>
      <w:pPr>
        <w:spacing w:after="0"/>
        <w:ind w:left="0"/>
        <w:jc w:val="both"/>
      </w:pPr>
      <w:r>
        <w:rPr>
          <w:rFonts w:ascii="Times New Roman"/>
          <w:b w:val="false"/>
          <w:i w:val="false"/>
          <w:color w:val="000000"/>
          <w:sz w:val="28"/>
        </w:rPr>
        <w:t>
      а) номер продлеваемой, переносимой или исправляемой визы и запись "</w:t>
      </w:r>
      <w:r>
        <w:rPr>
          <w:rFonts w:ascii="Times New Roman"/>
          <w:b w:val="false"/>
          <w:i/>
          <w:color w:val="000000"/>
          <w:sz w:val="28"/>
        </w:rPr>
        <w:t>визаны</w:t>
      </w:r>
      <w:r>
        <w:rPr>
          <w:rFonts w:ascii="Times New Roman"/>
          <w:b w:val="false"/>
          <w:i w:val="false"/>
          <w:color w:val="000000"/>
          <w:sz w:val="28"/>
        </w:rPr>
        <w:t xml:space="preserve"> </w:t>
      </w:r>
      <w:r>
        <w:rPr>
          <w:rFonts w:ascii="Times New Roman"/>
          <w:b w:val="false"/>
          <w:i/>
          <w:color w:val="000000"/>
          <w:sz w:val="28"/>
        </w:rPr>
        <w:t>ұзарту</w:t>
      </w:r>
      <w:r>
        <w:rPr>
          <w:rFonts w:ascii="Times New Roman"/>
          <w:b w:val="false"/>
          <w:i w:val="false"/>
          <w:color w:val="000000"/>
          <w:sz w:val="28"/>
        </w:rPr>
        <w:t>" (например: "</w:t>
      </w:r>
      <w:r>
        <w:rPr>
          <w:rFonts w:ascii="Times New Roman"/>
          <w:b w:val="false"/>
          <w:i/>
          <w:color w:val="000000"/>
          <w:sz w:val="28"/>
        </w:rPr>
        <w:t xml:space="preserve">№14061072 </w:t>
      </w:r>
      <w:r>
        <w:rPr>
          <w:rFonts w:ascii="Times New Roman"/>
          <w:b w:val="false"/>
          <w:i/>
          <w:color w:val="000000"/>
          <w:sz w:val="28"/>
        </w:rPr>
        <w:t>ұзарту</w:t>
      </w:r>
      <w:r>
        <w:rPr>
          <w:rFonts w:ascii="Times New Roman"/>
          <w:b w:val="false"/>
          <w:i w:val="false"/>
          <w:color w:val="000000"/>
          <w:sz w:val="28"/>
        </w:rPr>
        <w:t>", "</w:t>
      </w:r>
      <w:r>
        <w:rPr>
          <w:rFonts w:ascii="Times New Roman"/>
          <w:b w:val="false"/>
          <w:i/>
          <w:color w:val="000000"/>
          <w:sz w:val="28"/>
        </w:rPr>
        <w:t xml:space="preserve">№14061072 </w:t>
      </w:r>
      <w:r>
        <w:rPr>
          <w:rFonts w:ascii="Times New Roman"/>
          <w:b w:val="false"/>
          <w:i/>
          <w:color w:val="000000"/>
          <w:sz w:val="28"/>
        </w:rPr>
        <w:t>түзету</w:t>
      </w:r>
      <w:r>
        <w:rPr>
          <w:rFonts w:ascii="Times New Roman"/>
          <w:b w:val="false"/>
          <w:i/>
          <w:color w:val="000000"/>
          <w:sz w:val="28"/>
        </w:rPr>
        <w:t>/</w:t>
      </w:r>
      <w:r>
        <w:rPr>
          <w:rFonts w:ascii="Times New Roman"/>
          <w:b w:val="false"/>
          <w:i/>
          <w:color w:val="000000"/>
          <w:sz w:val="28"/>
        </w:rPr>
        <w:t>көшіру</w:t>
      </w:r>
      <w:r>
        <w:rPr>
          <w:rFonts w:ascii="Times New Roman"/>
          <w:b w:val="false"/>
          <w:i w:val="false"/>
          <w:color w:val="000000"/>
          <w:sz w:val="28"/>
        </w:rPr>
        <w:t>");</w:t>
      </w:r>
    </w:p>
    <w:bookmarkEnd w:id="265"/>
    <w:bookmarkStart w:name="z377" w:id="266"/>
    <w:p>
      <w:pPr>
        <w:spacing w:after="0"/>
        <w:ind w:left="0"/>
        <w:jc w:val="both"/>
      </w:pPr>
      <w:r>
        <w:rPr>
          <w:rFonts w:ascii="Times New Roman"/>
          <w:b w:val="false"/>
          <w:i w:val="false"/>
          <w:color w:val="000000"/>
          <w:sz w:val="28"/>
        </w:rPr>
        <w:t xml:space="preserve">
      б) в случае, если виза выдана на основании документа, подтверждающего факт смерти или состояние тяжелобольного одного из родственников производится соответствующая запись (например: </w:t>
      </w:r>
      <w:r>
        <w:rPr>
          <w:rFonts w:ascii="Times New Roman"/>
          <w:b w:val="false"/>
          <w:i/>
          <w:color w:val="000000"/>
          <w:sz w:val="28"/>
        </w:rPr>
        <w:t xml:space="preserve">"01.01.2014 </w:t>
      </w:r>
      <w:r>
        <w:rPr>
          <w:rFonts w:ascii="Times New Roman"/>
          <w:b w:val="false"/>
          <w:i/>
          <w:color w:val="000000"/>
          <w:sz w:val="28"/>
        </w:rPr>
        <w:t>жылғы</w:t>
      </w:r>
      <w:r>
        <w:rPr>
          <w:rFonts w:ascii="Times New Roman"/>
          <w:b w:val="false"/>
          <w:i w:val="false"/>
          <w:color w:val="000000"/>
          <w:sz w:val="28"/>
        </w:rPr>
        <w:t xml:space="preserve"> </w:t>
      </w:r>
      <w:r>
        <w:rPr>
          <w:rFonts w:ascii="Times New Roman"/>
          <w:b w:val="false"/>
          <w:i/>
          <w:color w:val="000000"/>
          <w:sz w:val="28"/>
        </w:rPr>
        <w:t>жеделхат</w:t>
      </w:r>
      <w:r>
        <w:rPr>
          <w:rFonts w:ascii="Times New Roman"/>
          <w:b w:val="false"/>
          <w:i/>
          <w:color w:val="000000"/>
          <w:sz w:val="28"/>
        </w:rPr>
        <w:t>", "</w:t>
      </w:r>
      <w:r>
        <w:rPr>
          <w:rFonts w:ascii="Times New Roman"/>
          <w:b w:val="false"/>
          <w:i/>
          <w:color w:val="000000"/>
          <w:sz w:val="28"/>
        </w:rPr>
        <w:t>жерлеуге</w:t>
      </w:r>
      <w:r>
        <w:rPr>
          <w:rFonts w:ascii="Times New Roman"/>
          <w:b w:val="false"/>
          <w:i/>
          <w:color w:val="000000"/>
          <w:sz w:val="28"/>
        </w:rPr>
        <w:t>"</w:t>
      </w:r>
      <w:r>
        <w:rPr>
          <w:rFonts w:ascii="Times New Roman"/>
          <w:b w:val="false"/>
          <w:i w:val="false"/>
          <w:color w:val="000000"/>
          <w:sz w:val="28"/>
        </w:rPr>
        <w:t>);</w:t>
      </w:r>
    </w:p>
    <w:bookmarkEnd w:id="266"/>
    <w:bookmarkStart w:name="z378" w:id="267"/>
    <w:p>
      <w:pPr>
        <w:spacing w:after="0"/>
        <w:ind w:left="0"/>
        <w:jc w:val="both"/>
      </w:pPr>
      <w:r>
        <w:rPr>
          <w:rFonts w:ascii="Times New Roman"/>
          <w:b w:val="false"/>
          <w:i w:val="false"/>
          <w:color w:val="000000"/>
          <w:sz w:val="28"/>
        </w:rPr>
        <w:t>
      в) название населенного пункта, закрытого для посещения иностранными гражданами, номер и дата подтверждения МИД РК (МВД РК), в случае, если указанной категории лиц дано разрешение его посетить (например: "</w:t>
      </w:r>
      <w:r>
        <w:rPr>
          <w:rFonts w:ascii="Times New Roman"/>
          <w:b w:val="false"/>
          <w:i/>
          <w:color w:val="000000"/>
          <w:sz w:val="28"/>
        </w:rPr>
        <w:t>Курчатов қ., № 01-027/3 11.01.2013 ж.</w:t>
      </w:r>
      <w:r>
        <w:rPr>
          <w:rFonts w:ascii="Times New Roman"/>
          <w:b w:val="false"/>
          <w:i w:val="false"/>
          <w:color w:val="000000"/>
          <w:sz w:val="28"/>
        </w:rPr>
        <w:t>");</w:t>
      </w:r>
    </w:p>
    <w:bookmarkEnd w:id="267"/>
    <w:bookmarkStart w:name="z379" w:id="268"/>
    <w:p>
      <w:pPr>
        <w:spacing w:after="0"/>
        <w:ind w:left="0"/>
        <w:jc w:val="both"/>
      </w:pPr>
      <w:r>
        <w:rPr>
          <w:rFonts w:ascii="Times New Roman"/>
          <w:b w:val="false"/>
          <w:i w:val="false"/>
          <w:color w:val="000000"/>
          <w:sz w:val="28"/>
        </w:rPr>
        <w:t>
      г) при выдаче групповой визы указывается количество въезжающих и выезжающих лиц по списку (например: "</w:t>
      </w:r>
      <w:r>
        <w:rPr>
          <w:rFonts w:ascii="Times New Roman"/>
          <w:b w:val="false"/>
          <w:i/>
          <w:color w:val="000000"/>
          <w:sz w:val="28"/>
        </w:rPr>
        <w:t xml:space="preserve">25 </w:t>
      </w:r>
      <w:r>
        <w:rPr>
          <w:rFonts w:ascii="Times New Roman"/>
          <w:b w:val="false"/>
          <w:i/>
          <w:color w:val="000000"/>
          <w:sz w:val="28"/>
        </w:rPr>
        <w:t>адамның</w:t>
      </w:r>
      <w:r>
        <w:rPr>
          <w:rFonts w:ascii="Times New Roman"/>
          <w:b w:val="false"/>
          <w:i w:val="false"/>
          <w:color w:val="000000"/>
          <w:sz w:val="28"/>
        </w:rPr>
        <w:t xml:space="preserve"> </w:t>
      </w:r>
      <w:r>
        <w:rPr>
          <w:rFonts w:ascii="Times New Roman"/>
          <w:b w:val="false"/>
          <w:i/>
          <w:color w:val="000000"/>
          <w:sz w:val="28"/>
        </w:rPr>
        <w:t>тізімі</w:t>
      </w:r>
      <w:r>
        <w:rPr>
          <w:rFonts w:ascii="Times New Roman"/>
          <w:b w:val="false"/>
          <w:i w:val="false"/>
          <w:color w:val="000000"/>
          <w:sz w:val="28"/>
        </w:rPr>
        <w:t xml:space="preserve"> </w:t>
      </w:r>
      <w:r>
        <w:rPr>
          <w:rFonts w:ascii="Times New Roman"/>
          <w:b w:val="false"/>
          <w:i/>
          <w:color w:val="000000"/>
          <w:sz w:val="28"/>
        </w:rPr>
        <w:t>қоса</w:t>
      </w:r>
      <w:r>
        <w:rPr>
          <w:rFonts w:ascii="Times New Roman"/>
          <w:b w:val="false"/>
          <w:i w:val="false"/>
          <w:color w:val="000000"/>
          <w:sz w:val="28"/>
        </w:rPr>
        <w:t xml:space="preserve"> </w:t>
      </w:r>
      <w:r>
        <w:rPr>
          <w:rFonts w:ascii="Times New Roman"/>
          <w:b w:val="false"/>
          <w:i/>
          <w:color w:val="000000"/>
          <w:sz w:val="28"/>
        </w:rPr>
        <w:t>беріледі</w:t>
      </w:r>
      <w:r>
        <w:rPr>
          <w:rFonts w:ascii="Times New Roman"/>
          <w:b w:val="false"/>
          <w:i w:val="false"/>
          <w:color w:val="000000"/>
          <w:sz w:val="28"/>
        </w:rPr>
        <w:t>");</w:t>
      </w:r>
    </w:p>
    <w:bookmarkEnd w:id="268"/>
    <w:bookmarkStart w:name="z380" w:id="269"/>
    <w:p>
      <w:pPr>
        <w:spacing w:after="0"/>
        <w:ind w:left="0"/>
        <w:jc w:val="both"/>
      </w:pPr>
      <w:r>
        <w:rPr>
          <w:rFonts w:ascii="Times New Roman"/>
          <w:b w:val="false"/>
          <w:i w:val="false"/>
          <w:color w:val="000000"/>
          <w:sz w:val="28"/>
        </w:rPr>
        <w:t xml:space="preserve">
      д) марка, модель (тип) и номер транспортного средства, на котором следует владелец транспорта (например </w:t>
      </w:r>
      <w:r>
        <w:rPr>
          <w:rFonts w:ascii="Times New Roman"/>
          <w:b w:val="false"/>
          <w:i/>
          <w:color w:val="000000"/>
          <w:sz w:val="28"/>
        </w:rPr>
        <w:t>"</w:t>
      </w:r>
      <w:r>
        <w:rPr>
          <w:rFonts w:ascii="Times New Roman"/>
          <w:b w:val="false"/>
          <w:i/>
          <w:color w:val="000000"/>
          <w:sz w:val="28"/>
        </w:rPr>
        <w:t>Toyota</w:t>
      </w:r>
      <w:r>
        <w:rPr>
          <w:rFonts w:ascii="Times New Roman"/>
          <w:b w:val="false"/>
          <w:i w:val="false"/>
          <w:color w:val="000000"/>
          <w:sz w:val="28"/>
        </w:rPr>
        <w:t xml:space="preserve"> </w:t>
      </w:r>
      <w:r>
        <w:rPr>
          <w:rFonts w:ascii="Times New Roman"/>
          <w:b w:val="false"/>
          <w:i/>
          <w:color w:val="000000"/>
          <w:sz w:val="28"/>
        </w:rPr>
        <w:t>Camry</w:t>
      </w:r>
      <w:r>
        <w:rPr>
          <w:rFonts w:ascii="Times New Roman"/>
          <w:b w:val="false"/>
          <w:i/>
          <w:color w:val="000000"/>
          <w:sz w:val="28"/>
        </w:rPr>
        <w:t>, № AF-723 R"</w:t>
      </w:r>
      <w:r>
        <w:rPr>
          <w:rFonts w:ascii="Times New Roman"/>
          <w:b w:val="false"/>
          <w:i w:val="false"/>
          <w:color w:val="000000"/>
          <w:sz w:val="28"/>
        </w:rPr>
        <w:t>);</w:t>
      </w:r>
    </w:p>
    <w:bookmarkEnd w:id="269"/>
    <w:bookmarkStart w:name="z381" w:id="270"/>
    <w:p>
      <w:pPr>
        <w:spacing w:after="0"/>
        <w:ind w:left="0"/>
        <w:jc w:val="both"/>
      </w:pPr>
      <w:r>
        <w:rPr>
          <w:rFonts w:ascii="Times New Roman"/>
          <w:b w:val="false"/>
          <w:i w:val="false"/>
          <w:color w:val="000000"/>
          <w:sz w:val="28"/>
        </w:rPr>
        <w:t>
      е) запись "</w:t>
      </w:r>
      <w:r>
        <w:rPr>
          <w:rFonts w:ascii="Times New Roman"/>
          <w:b w:val="false"/>
          <w:i/>
          <w:color w:val="000000"/>
          <w:sz w:val="28"/>
        </w:rPr>
        <w:t>жұмыс</w:t>
      </w:r>
      <w:r>
        <w:rPr>
          <w:rFonts w:ascii="Times New Roman"/>
          <w:b w:val="false"/>
          <w:i w:val="false"/>
          <w:color w:val="000000"/>
          <w:sz w:val="28"/>
        </w:rPr>
        <w:t xml:space="preserve"> </w:t>
      </w:r>
      <w:r>
        <w:rPr>
          <w:rFonts w:ascii="Times New Roman"/>
          <w:b w:val="false"/>
          <w:i/>
          <w:color w:val="000000"/>
          <w:sz w:val="28"/>
        </w:rPr>
        <w:t>жасауға</w:t>
      </w:r>
      <w:r>
        <w:rPr>
          <w:rFonts w:ascii="Times New Roman"/>
          <w:b w:val="false"/>
          <w:i w:val="false"/>
          <w:color w:val="000000"/>
          <w:sz w:val="28"/>
        </w:rPr>
        <w:t xml:space="preserve"> </w:t>
      </w:r>
      <w:r>
        <w:rPr>
          <w:rFonts w:ascii="Times New Roman"/>
          <w:b w:val="false"/>
          <w:i/>
          <w:color w:val="000000"/>
          <w:sz w:val="28"/>
        </w:rPr>
        <w:t>құқығы</w:t>
      </w:r>
      <w:r>
        <w:rPr>
          <w:rFonts w:ascii="Times New Roman"/>
          <w:b w:val="false"/>
          <w:i w:val="false"/>
          <w:color w:val="000000"/>
          <w:sz w:val="28"/>
        </w:rPr>
        <w:t xml:space="preserve"> </w:t>
      </w:r>
      <w:r>
        <w:rPr>
          <w:rFonts w:ascii="Times New Roman"/>
          <w:b w:val="false"/>
          <w:i/>
          <w:color w:val="000000"/>
          <w:sz w:val="28"/>
        </w:rPr>
        <w:t>жоқ</w:t>
      </w:r>
      <w:r>
        <w:rPr>
          <w:rFonts w:ascii="Times New Roman"/>
          <w:b w:val="false"/>
          <w:i/>
          <w:color w:val="000000"/>
          <w:sz w:val="28"/>
        </w:rPr>
        <w:t xml:space="preserve"> – </w:t>
      </w:r>
      <w:r>
        <w:rPr>
          <w:rFonts w:ascii="Times New Roman"/>
          <w:b w:val="false"/>
          <w:i/>
          <w:color w:val="000000"/>
          <w:sz w:val="28"/>
        </w:rPr>
        <w:t>work</w:t>
      </w:r>
      <w:r>
        <w:rPr>
          <w:rFonts w:ascii="Times New Roman"/>
          <w:b w:val="false"/>
          <w:i w:val="false"/>
          <w:color w:val="000000"/>
          <w:sz w:val="28"/>
        </w:rPr>
        <w:t xml:space="preserve"> </w:t>
      </w:r>
      <w:r>
        <w:rPr>
          <w:rFonts w:ascii="Times New Roman"/>
          <w:b w:val="false"/>
          <w:i/>
          <w:color w:val="000000"/>
          <w:sz w:val="28"/>
        </w:rPr>
        <w:t>is</w:t>
      </w:r>
      <w:r>
        <w:rPr>
          <w:rFonts w:ascii="Times New Roman"/>
          <w:b w:val="false"/>
          <w:i w:val="false"/>
          <w:color w:val="000000"/>
          <w:sz w:val="28"/>
        </w:rPr>
        <w:t xml:space="preserve"> </w:t>
      </w:r>
      <w:r>
        <w:rPr>
          <w:rFonts w:ascii="Times New Roman"/>
          <w:b w:val="false"/>
          <w:i/>
          <w:color w:val="000000"/>
          <w:sz w:val="28"/>
        </w:rPr>
        <w:t>not</w:t>
      </w:r>
      <w:r>
        <w:rPr>
          <w:rFonts w:ascii="Times New Roman"/>
          <w:b w:val="false"/>
          <w:i w:val="false"/>
          <w:color w:val="000000"/>
          <w:sz w:val="28"/>
        </w:rPr>
        <w:t xml:space="preserve"> </w:t>
      </w:r>
      <w:r>
        <w:rPr>
          <w:rFonts w:ascii="Times New Roman"/>
          <w:b w:val="false"/>
          <w:i/>
          <w:color w:val="000000"/>
          <w:sz w:val="28"/>
        </w:rPr>
        <w:t>permitted</w:t>
      </w:r>
      <w:r>
        <w:rPr>
          <w:rFonts w:ascii="Times New Roman"/>
          <w:b w:val="false"/>
          <w:i w:val="false"/>
          <w:color w:val="000000"/>
          <w:sz w:val="28"/>
        </w:rPr>
        <w:t>" (членам семьи и лица, находящиеся на иждивении);</w:t>
      </w:r>
    </w:p>
    <w:bookmarkEnd w:id="270"/>
    <w:bookmarkStart w:name="z382" w:id="271"/>
    <w:p>
      <w:pPr>
        <w:spacing w:after="0"/>
        <w:ind w:left="0"/>
        <w:jc w:val="both"/>
      </w:pPr>
      <w:r>
        <w:rPr>
          <w:rFonts w:ascii="Times New Roman"/>
          <w:b w:val="false"/>
          <w:i w:val="false"/>
          <w:color w:val="000000"/>
          <w:sz w:val="28"/>
        </w:rPr>
        <w:t>
      ж) пункты въезда в Республику Казахстан и выезда из Республики Казахстан, когда это необходимо;</w:t>
      </w:r>
    </w:p>
    <w:bookmarkEnd w:id="271"/>
    <w:bookmarkStart w:name="z383" w:id="272"/>
    <w:p>
      <w:pPr>
        <w:spacing w:after="0"/>
        <w:ind w:left="0"/>
        <w:jc w:val="both"/>
      </w:pPr>
      <w:r>
        <w:rPr>
          <w:rFonts w:ascii="Times New Roman"/>
          <w:b w:val="false"/>
          <w:i w:val="false"/>
          <w:color w:val="000000"/>
          <w:sz w:val="28"/>
        </w:rPr>
        <w:t>
      з) номер паспорта ребенка в визовой наклейке сопровождающего лица, если ребенок не вписан в паспорт владельца и имеет собственный паспорт;</w:t>
      </w:r>
    </w:p>
    <w:bookmarkEnd w:id="272"/>
    <w:bookmarkStart w:name="z384" w:id="273"/>
    <w:p>
      <w:pPr>
        <w:spacing w:after="0"/>
        <w:ind w:left="0"/>
        <w:jc w:val="both"/>
      </w:pPr>
      <w:r>
        <w:rPr>
          <w:rFonts w:ascii="Times New Roman"/>
          <w:b w:val="false"/>
          <w:i w:val="false"/>
          <w:color w:val="000000"/>
          <w:sz w:val="28"/>
        </w:rPr>
        <w:t>
      и) номер паспорта сопровождающего лица в визовых наклейках детей, в случае, если совместно с владельцем паспорта следует более трех детей, имеющих собственные паспорта;</w:t>
      </w:r>
    </w:p>
    <w:bookmarkEnd w:id="273"/>
    <w:bookmarkStart w:name="z385" w:id="274"/>
    <w:p>
      <w:pPr>
        <w:spacing w:after="0"/>
        <w:ind w:left="0"/>
        <w:jc w:val="both"/>
      </w:pPr>
      <w:r>
        <w:rPr>
          <w:rFonts w:ascii="Times New Roman"/>
          <w:b w:val="false"/>
          <w:i w:val="false"/>
          <w:color w:val="000000"/>
          <w:sz w:val="28"/>
        </w:rPr>
        <w:t>
      к) период пребывания получателя виз (например: 30 days at each entry/30 суток при каждом въезде);</w:t>
      </w:r>
    </w:p>
    <w:bookmarkEnd w:id="274"/>
    <w:bookmarkStart w:name="z386" w:id="275"/>
    <w:p>
      <w:pPr>
        <w:spacing w:after="0"/>
        <w:ind w:left="0"/>
        <w:jc w:val="both"/>
      </w:pPr>
      <w:r>
        <w:rPr>
          <w:rFonts w:ascii="Times New Roman"/>
          <w:b w:val="false"/>
          <w:i w:val="false"/>
          <w:color w:val="000000"/>
          <w:sz w:val="28"/>
        </w:rPr>
        <w:t>
      л) другие дополнительные сведения.</w:t>
      </w:r>
    </w:p>
    <w:bookmarkEnd w:id="275"/>
    <w:bookmarkStart w:name="z387" w:id="276"/>
    <w:p>
      <w:pPr>
        <w:spacing w:after="0"/>
        <w:ind w:left="0"/>
        <w:jc w:val="both"/>
      </w:pPr>
      <w:r>
        <w:rPr>
          <w:rFonts w:ascii="Times New Roman"/>
          <w:b w:val="false"/>
          <w:i w:val="false"/>
          <w:color w:val="000000"/>
          <w:sz w:val="28"/>
        </w:rPr>
        <w:t>
      В случае отсутствия дополнительных сведений, данная графа оставляется незаполненной.</w:t>
      </w:r>
    </w:p>
    <w:bookmarkEnd w:id="276"/>
    <w:bookmarkStart w:name="z388" w:id="277"/>
    <w:p>
      <w:pPr>
        <w:spacing w:after="0"/>
        <w:ind w:left="0"/>
        <w:jc w:val="both"/>
      </w:pPr>
      <w:r>
        <w:rPr>
          <w:rFonts w:ascii="Times New Roman"/>
          <w:b w:val="false"/>
          <w:i w:val="false"/>
          <w:color w:val="000000"/>
          <w:sz w:val="28"/>
        </w:rPr>
        <w:t>
      11) в графе "</w:t>
      </w:r>
      <w:r>
        <w:rPr>
          <w:rFonts w:ascii="Times New Roman"/>
          <w:b w:val="false"/>
          <w:i/>
          <w:color w:val="000000"/>
          <w:sz w:val="28"/>
        </w:rPr>
        <w:t>төлем</w:t>
      </w:r>
      <w:r>
        <w:rPr>
          <w:rFonts w:ascii="Times New Roman"/>
          <w:b w:val="false"/>
          <w:i w:val="false"/>
          <w:color w:val="000000"/>
          <w:sz w:val="28"/>
        </w:rPr>
        <w:t xml:space="preserve"> </w:t>
      </w:r>
      <w:r>
        <w:rPr>
          <w:rFonts w:ascii="Times New Roman"/>
          <w:b w:val="false"/>
          <w:i/>
          <w:color w:val="000000"/>
          <w:sz w:val="28"/>
        </w:rPr>
        <w:t>ақы</w:t>
      </w:r>
      <w:r>
        <w:rPr>
          <w:rFonts w:ascii="Times New Roman"/>
          <w:b w:val="false"/>
          <w:i/>
          <w:color w:val="000000"/>
          <w:sz w:val="28"/>
        </w:rPr>
        <w:t>/</w:t>
      </w:r>
      <w:r>
        <w:rPr>
          <w:rFonts w:ascii="Times New Roman"/>
          <w:b w:val="false"/>
          <w:i/>
          <w:color w:val="000000"/>
          <w:sz w:val="28"/>
        </w:rPr>
        <w:t>fee</w:t>
      </w:r>
      <w:r>
        <w:rPr>
          <w:rFonts w:ascii="Times New Roman"/>
          <w:b w:val="false"/>
          <w:i w:val="false"/>
          <w:color w:val="000000"/>
          <w:sz w:val="28"/>
        </w:rPr>
        <w:t>" проставляется сумма консульского сбора или государственной пошлины (например: "</w:t>
      </w:r>
      <w:r>
        <w:rPr>
          <w:rFonts w:ascii="Times New Roman"/>
          <w:b w:val="false"/>
          <w:i/>
          <w:color w:val="000000"/>
          <w:sz w:val="28"/>
        </w:rPr>
        <w:t>30 USD</w:t>
      </w:r>
      <w:r>
        <w:rPr>
          <w:rFonts w:ascii="Times New Roman"/>
          <w:b w:val="false"/>
          <w:i w:val="false"/>
          <w:color w:val="000000"/>
          <w:sz w:val="28"/>
        </w:rPr>
        <w:t>", "</w:t>
      </w:r>
      <w:r>
        <w:rPr>
          <w:rFonts w:ascii="Times New Roman"/>
          <w:b w:val="false"/>
          <w:i/>
          <w:color w:val="000000"/>
          <w:sz w:val="28"/>
        </w:rPr>
        <w:t>30 EUR</w:t>
      </w:r>
      <w:r>
        <w:rPr>
          <w:rFonts w:ascii="Times New Roman"/>
          <w:b w:val="false"/>
          <w:i w:val="false"/>
          <w:color w:val="000000"/>
          <w:sz w:val="28"/>
        </w:rPr>
        <w:t>" или "</w:t>
      </w:r>
      <w:r>
        <w:rPr>
          <w:rFonts w:ascii="Times New Roman"/>
          <w:b w:val="false"/>
          <w:i/>
          <w:color w:val="000000"/>
          <w:sz w:val="28"/>
        </w:rPr>
        <w:t>500 KZT</w:t>
      </w:r>
      <w:r>
        <w:rPr>
          <w:rFonts w:ascii="Times New Roman"/>
          <w:b w:val="false"/>
          <w:i w:val="false"/>
          <w:color w:val="000000"/>
          <w:sz w:val="28"/>
        </w:rPr>
        <w:t>"). В случае выдачи виз без взимания консульского сбора (государственной пошлины) ставится "о";</w:t>
      </w:r>
    </w:p>
    <w:bookmarkEnd w:id="277"/>
    <w:bookmarkStart w:name="z389" w:id="278"/>
    <w:p>
      <w:pPr>
        <w:spacing w:after="0"/>
        <w:ind w:left="0"/>
        <w:jc w:val="both"/>
      </w:pPr>
      <w:r>
        <w:rPr>
          <w:rFonts w:ascii="Times New Roman"/>
          <w:b w:val="false"/>
          <w:i w:val="false"/>
          <w:color w:val="000000"/>
          <w:sz w:val="28"/>
        </w:rPr>
        <w:t>
      12) в графе "</w:t>
      </w:r>
      <w:r>
        <w:rPr>
          <w:rFonts w:ascii="Times New Roman"/>
          <w:b w:val="false"/>
          <w:i/>
          <w:color w:val="000000"/>
          <w:sz w:val="28"/>
        </w:rPr>
        <w:t>өзімен</w:t>
      </w:r>
      <w:r>
        <w:rPr>
          <w:rFonts w:ascii="Times New Roman"/>
          <w:b w:val="false"/>
          <w:i w:val="false"/>
          <w:color w:val="000000"/>
          <w:sz w:val="28"/>
        </w:rPr>
        <w:t xml:space="preserve"> </w:t>
      </w:r>
      <w:r>
        <w:rPr>
          <w:rFonts w:ascii="Times New Roman"/>
          <w:b w:val="false"/>
          <w:i/>
          <w:color w:val="000000"/>
          <w:sz w:val="28"/>
        </w:rPr>
        <w:t>бірге</w:t>
      </w:r>
      <w:r>
        <w:rPr>
          <w:rFonts w:ascii="Times New Roman"/>
          <w:b w:val="false"/>
          <w:i/>
          <w:color w:val="000000"/>
          <w:sz w:val="28"/>
        </w:rPr>
        <w:t>/</w:t>
      </w:r>
      <w:r>
        <w:rPr>
          <w:rFonts w:ascii="Times New Roman"/>
          <w:b w:val="false"/>
          <w:i/>
          <w:color w:val="000000"/>
          <w:sz w:val="28"/>
        </w:rPr>
        <w:t>accompanied</w:t>
      </w:r>
      <w:r>
        <w:rPr>
          <w:rFonts w:ascii="Times New Roman"/>
          <w:b w:val="false"/>
          <w:i w:val="false"/>
          <w:color w:val="000000"/>
          <w:sz w:val="28"/>
        </w:rPr>
        <w:t xml:space="preserve"> </w:t>
      </w:r>
      <w:r>
        <w:rPr>
          <w:rFonts w:ascii="Times New Roman"/>
          <w:b w:val="false"/>
          <w:i/>
          <w:color w:val="000000"/>
          <w:sz w:val="28"/>
        </w:rPr>
        <w:t>by</w:t>
      </w:r>
      <w:r>
        <w:rPr>
          <w:rFonts w:ascii="Times New Roman"/>
          <w:b w:val="false"/>
          <w:i w:val="false"/>
          <w:color w:val="000000"/>
          <w:sz w:val="28"/>
        </w:rPr>
        <w:t>", в случае оформленной на одно лицо без сопровождающего лица, ставится прочерк;</w:t>
      </w:r>
    </w:p>
    <w:bookmarkEnd w:id="278"/>
    <w:bookmarkStart w:name="z390" w:id="279"/>
    <w:p>
      <w:pPr>
        <w:spacing w:after="0"/>
        <w:ind w:left="0"/>
        <w:jc w:val="both"/>
      </w:pPr>
      <w:r>
        <w:rPr>
          <w:rFonts w:ascii="Times New Roman"/>
          <w:b w:val="false"/>
          <w:i w:val="false"/>
          <w:color w:val="000000"/>
          <w:sz w:val="28"/>
        </w:rPr>
        <w:t>
      Если в паспорте владельца визы внесены члены его семьи, и они на законном основании следуют с ним, то в данной графе указывается знак "+" и их количество (например: "+3").</w:t>
      </w:r>
    </w:p>
    <w:bookmarkEnd w:id="279"/>
    <w:bookmarkStart w:name="z391" w:id="280"/>
    <w:p>
      <w:pPr>
        <w:spacing w:after="0"/>
        <w:ind w:left="0"/>
        <w:jc w:val="both"/>
      </w:pPr>
      <w:r>
        <w:rPr>
          <w:rFonts w:ascii="Times New Roman"/>
          <w:b w:val="false"/>
          <w:i w:val="false"/>
          <w:color w:val="000000"/>
          <w:sz w:val="28"/>
        </w:rPr>
        <w:t>
      В случаях, если совместно с владельцем паспорта следует более трех детей, имеющих собственные паспорта, то им выдаются отдельные визы.</w:t>
      </w:r>
    </w:p>
    <w:bookmarkEnd w:id="280"/>
    <w:bookmarkStart w:name="z392" w:id="281"/>
    <w:p>
      <w:pPr>
        <w:spacing w:after="0"/>
        <w:ind w:left="0"/>
        <w:jc w:val="both"/>
      </w:pPr>
      <w:r>
        <w:rPr>
          <w:rFonts w:ascii="Times New Roman"/>
          <w:b w:val="false"/>
          <w:i w:val="false"/>
          <w:color w:val="000000"/>
          <w:sz w:val="28"/>
        </w:rPr>
        <w:t>
      13) в графе "</w:t>
      </w:r>
      <w:r>
        <w:rPr>
          <w:rFonts w:ascii="Times New Roman"/>
          <w:b w:val="false"/>
          <w:i/>
          <w:color w:val="000000"/>
          <w:sz w:val="28"/>
        </w:rPr>
        <w:t>қолы</w:t>
      </w:r>
      <w:r>
        <w:rPr>
          <w:rFonts w:ascii="Times New Roman"/>
          <w:b w:val="false"/>
          <w:i w:val="false"/>
          <w:color w:val="000000"/>
          <w:sz w:val="28"/>
        </w:rPr>
        <w:t xml:space="preserve"> </w:t>
      </w:r>
      <w:r>
        <w:rPr>
          <w:rFonts w:ascii="Times New Roman"/>
          <w:b w:val="false"/>
          <w:i/>
          <w:color w:val="000000"/>
          <w:sz w:val="28"/>
        </w:rPr>
        <w:t>және</w:t>
      </w:r>
      <w:r>
        <w:rPr>
          <w:rFonts w:ascii="Times New Roman"/>
          <w:b w:val="false"/>
          <w:i w:val="false"/>
          <w:color w:val="000000"/>
          <w:sz w:val="28"/>
        </w:rPr>
        <w:t xml:space="preserve"> </w:t>
      </w:r>
      <w:r>
        <w:rPr>
          <w:rFonts w:ascii="Times New Roman"/>
          <w:b w:val="false"/>
          <w:i/>
          <w:color w:val="000000"/>
          <w:sz w:val="28"/>
        </w:rPr>
        <w:t>тегі</w:t>
      </w:r>
      <w:r>
        <w:rPr>
          <w:rFonts w:ascii="Times New Roman"/>
          <w:b w:val="false"/>
          <w:i/>
          <w:color w:val="000000"/>
          <w:sz w:val="28"/>
        </w:rPr>
        <w:t>/</w:t>
      </w:r>
      <w:r>
        <w:rPr>
          <w:rFonts w:ascii="Times New Roman"/>
          <w:b w:val="false"/>
          <w:i/>
          <w:color w:val="000000"/>
          <w:sz w:val="28"/>
        </w:rPr>
        <w:t>signature</w:t>
      </w:r>
      <w:r>
        <w:rPr>
          <w:rFonts w:ascii="Times New Roman"/>
          <w:b w:val="false"/>
          <w:i w:val="false"/>
          <w:color w:val="000000"/>
          <w:sz w:val="28"/>
        </w:rPr>
        <w:t xml:space="preserve"> </w:t>
      </w:r>
      <w:r>
        <w:rPr>
          <w:rFonts w:ascii="Times New Roman"/>
          <w:b w:val="false"/>
          <w:i/>
          <w:color w:val="000000"/>
          <w:sz w:val="28"/>
        </w:rPr>
        <w:t>and</w:t>
      </w:r>
      <w:r>
        <w:rPr>
          <w:rFonts w:ascii="Times New Roman"/>
          <w:b w:val="false"/>
          <w:i w:val="false"/>
          <w:color w:val="000000"/>
          <w:sz w:val="28"/>
        </w:rPr>
        <w:t xml:space="preserve"> </w:t>
      </w:r>
      <w:r>
        <w:rPr>
          <w:rFonts w:ascii="Times New Roman"/>
          <w:b w:val="false"/>
          <w:i/>
          <w:color w:val="000000"/>
          <w:sz w:val="28"/>
        </w:rPr>
        <w:t>surname</w:t>
      </w:r>
      <w:r>
        <w:rPr>
          <w:rFonts w:ascii="Times New Roman"/>
          <w:b w:val="false"/>
          <w:i w:val="false"/>
          <w:color w:val="000000"/>
          <w:sz w:val="28"/>
        </w:rPr>
        <w:t>" ставится подпись и указывается фамилия уполномоченного сотрудника загранучреждения РК, МИД РК и МВД РК, выдавшего визу;</w:t>
      </w:r>
    </w:p>
    <w:bookmarkEnd w:id="281"/>
    <w:bookmarkStart w:name="z393" w:id="282"/>
    <w:p>
      <w:pPr>
        <w:spacing w:after="0"/>
        <w:ind w:left="0"/>
        <w:jc w:val="both"/>
      </w:pPr>
      <w:r>
        <w:rPr>
          <w:rFonts w:ascii="Times New Roman"/>
          <w:b w:val="false"/>
          <w:i w:val="false"/>
          <w:color w:val="000000"/>
          <w:sz w:val="28"/>
        </w:rPr>
        <w:t>
      14) в графах корешка "</w:t>
      </w:r>
      <w:r>
        <w:rPr>
          <w:rFonts w:ascii="Times New Roman"/>
          <w:b w:val="false"/>
          <w:i/>
          <w:color w:val="000000"/>
          <w:sz w:val="28"/>
        </w:rPr>
        <w:t>азаматтығы</w:t>
      </w:r>
      <w:r>
        <w:rPr>
          <w:rFonts w:ascii="Times New Roman"/>
          <w:b w:val="false"/>
          <w:i/>
          <w:color w:val="000000"/>
          <w:sz w:val="28"/>
        </w:rPr>
        <w:t>/</w:t>
      </w:r>
      <w:r>
        <w:rPr>
          <w:rFonts w:ascii="Times New Roman"/>
          <w:b w:val="false"/>
          <w:i/>
          <w:color w:val="000000"/>
          <w:sz w:val="28"/>
        </w:rPr>
        <w:t>nationality</w:t>
      </w:r>
      <w:r>
        <w:rPr>
          <w:rFonts w:ascii="Times New Roman"/>
          <w:b w:val="false"/>
          <w:i w:val="false"/>
          <w:color w:val="000000"/>
          <w:sz w:val="28"/>
        </w:rPr>
        <w:t>" и "</w:t>
      </w:r>
      <w:r>
        <w:rPr>
          <w:rFonts w:ascii="Times New Roman"/>
          <w:b w:val="false"/>
          <w:i/>
          <w:color w:val="000000"/>
          <w:sz w:val="28"/>
        </w:rPr>
        <w:t>түбіртек</w:t>
      </w:r>
      <w:r>
        <w:rPr>
          <w:rFonts w:ascii="Times New Roman"/>
          <w:b w:val="false"/>
          <w:i/>
          <w:color w:val="000000"/>
          <w:sz w:val="28"/>
        </w:rPr>
        <w:t xml:space="preserve"> №/</w:t>
      </w:r>
      <w:r>
        <w:rPr>
          <w:rFonts w:ascii="Times New Roman"/>
          <w:b w:val="false"/>
          <w:i/>
          <w:color w:val="000000"/>
          <w:sz w:val="28"/>
        </w:rPr>
        <w:t>receipt</w:t>
      </w:r>
      <w:r>
        <w:rPr>
          <w:rFonts w:ascii="Times New Roman"/>
          <w:b w:val="false"/>
          <w:i/>
          <w:color w:val="000000"/>
          <w:sz w:val="28"/>
        </w:rPr>
        <w:t xml:space="preserve"> №</w:t>
      </w:r>
      <w:r>
        <w:rPr>
          <w:rFonts w:ascii="Times New Roman"/>
          <w:b w:val="false"/>
          <w:i w:val="false"/>
          <w:color w:val="000000"/>
          <w:sz w:val="28"/>
        </w:rPr>
        <w:t>" указываются соответственно гражданство и номер платежных документов, подтверждающих уплату консульских сборов или государственной пошлины, в графе "</w:t>
      </w:r>
      <w:r>
        <w:rPr>
          <w:rFonts w:ascii="Times New Roman"/>
          <w:b w:val="false"/>
          <w:i/>
          <w:color w:val="000000"/>
          <w:sz w:val="28"/>
        </w:rPr>
        <w:t>ескертпе</w:t>
      </w:r>
      <w:r>
        <w:rPr>
          <w:rFonts w:ascii="Times New Roman"/>
          <w:b w:val="false"/>
          <w:i/>
          <w:color w:val="000000"/>
          <w:sz w:val="28"/>
        </w:rPr>
        <w:t>/</w:t>
      </w:r>
      <w:r>
        <w:rPr>
          <w:rFonts w:ascii="Times New Roman"/>
          <w:b w:val="false"/>
          <w:i/>
          <w:color w:val="000000"/>
          <w:sz w:val="28"/>
        </w:rPr>
        <w:t>remarks</w:t>
      </w:r>
      <w:r>
        <w:rPr>
          <w:rFonts w:ascii="Times New Roman"/>
          <w:b w:val="false"/>
          <w:i w:val="false"/>
          <w:color w:val="000000"/>
          <w:sz w:val="28"/>
        </w:rPr>
        <w:t>" - примечания.</w:t>
      </w:r>
    </w:p>
    <w:bookmarkEnd w:id="282"/>
    <w:bookmarkStart w:name="z394" w:id="283"/>
    <w:p>
      <w:pPr>
        <w:spacing w:after="0"/>
        <w:ind w:left="0"/>
        <w:jc w:val="both"/>
      </w:pPr>
      <w:r>
        <w:rPr>
          <w:rFonts w:ascii="Times New Roman"/>
          <w:b w:val="false"/>
          <w:i w:val="false"/>
          <w:color w:val="000000"/>
          <w:sz w:val="28"/>
        </w:rPr>
        <w:t>
      В случае, если в период пребывания получателя визы в Республике Казахстан паспорт становится непригодным к дальнейшему использованию, и его владельцем предоставлен новый паспорт, в него вклеивается новая виза с указанием всех реквизитов прежней визы, кроме реквизитов, указанных в следующих графах визовой наклейки: "берілген жері", "берілген күні", "қолы және тегі" и "паспорт нөмірі".</w:t>
      </w:r>
    </w:p>
    <w:bookmarkEnd w:id="283"/>
    <w:bookmarkStart w:name="z395" w:id="284"/>
    <w:p>
      <w:pPr>
        <w:spacing w:after="0"/>
        <w:ind w:left="0"/>
        <w:jc w:val="both"/>
      </w:pPr>
      <w:r>
        <w:rPr>
          <w:rFonts w:ascii="Times New Roman"/>
          <w:b w:val="false"/>
          <w:i w:val="false"/>
          <w:color w:val="000000"/>
          <w:sz w:val="28"/>
        </w:rPr>
        <w:t>
      В графе визовой наклейки "қосымша мәліметтер" указывается номер визы, подлежащей переносу.</w:t>
      </w:r>
    </w:p>
    <w:bookmarkEnd w:id="2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оформления приглашений,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согласования приглашений на въезд</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иностранцев и лиц без гражданства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Республику Казахстан, выдачи,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аннулирования, восстановления виз</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 а также продления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сокращения сроков их действия</w:t>
            </w:r>
          </w:p>
        </w:tc>
      </w:tr>
    </w:tbl>
    <w:p>
      <w:pPr>
        <w:spacing w:after="0"/>
        <w:ind w:left="0"/>
        <w:jc w:val="both"/>
      </w:pPr>
      <w:r>
        <w:rPr>
          <w:rFonts w:ascii="Times New Roman"/>
          <w:b w:val="false"/>
          <w:i w:val="false"/>
          <w:color w:val="ff0000"/>
          <w:sz w:val="28"/>
        </w:rPr>
        <w:t xml:space="preserve">
      Сноска. Приложение 3 в редакции совместного приказа Министра внутренних дел РК от 30.03.2018 </w:t>
      </w:r>
      <w:r>
        <w:rPr>
          <w:rFonts w:ascii="Times New Roman"/>
          <w:b w:val="false"/>
          <w:i w:val="false"/>
          <w:color w:val="ff0000"/>
          <w:sz w:val="28"/>
        </w:rPr>
        <w:t>№ 231</w:t>
      </w:r>
      <w:r>
        <w:rPr>
          <w:rFonts w:ascii="Times New Roman"/>
          <w:b w:val="false"/>
          <w:i w:val="false"/>
          <w:color w:val="ff0000"/>
          <w:sz w:val="28"/>
        </w:rPr>
        <w:t xml:space="preserve"> и Министра иностранных дел РК от 12.04.2018 № 11-1-4/128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56" w:id="285"/>
    <w:p>
      <w:pPr>
        <w:spacing w:after="0"/>
        <w:ind w:left="0"/>
        <w:jc w:val="both"/>
      </w:pPr>
      <w:r>
        <w:rPr>
          <w:rFonts w:ascii="Times New Roman"/>
          <w:b w:val="false"/>
          <w:i w:val="false"/>
          <w:color w:val="000000"/>
          <w:sz w:val="28"/>
        </w:rPr>
        <w:t xml:space="preserve">
      </w:t>
      </w:r>
    </w:p>
    <w:bookmarkEnd w:id="285"/>
    <w:p>
      <w:pPr>
        <w:spacing w:after="0"/>
        <w:ind w:left="0"/>
        <w:jc w:val="both"/>
      </w:pPr>
      <w:r>
        <w:drawing>
          <wp:inline distT="0" distB="0" distL="0" distR="0">
            <wp:extent cx="78105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37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57" w:id="286"/>
    <w:p>
      <w:pPr>
        <w:spacing w:after="0"/>
        <w:ind w:left="0"/>
        <w:jc w:val="both"/>
      </w:pPr>
      <w:r>
        <w:rPr>
          <w:rFonts w:ascii="Times New Roman"/>
          <w:b w:val="false"/>
          <w:i w:val="false"/>
          <w:color w:val="000000"/>
          <w:sz w:val="28"/>
        </w:rPr>
        <w:t>
      Приглашающая сторона подтверждает приглашение принять:</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8" w:id="28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87"/>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(заполняется в строгом соответствии с паспортом)</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рождения</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паспорта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и срок действия паспорта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 w:id="288"/>
          <w:p>
            <w:pPr>
              <w:spacing w:after="20"/>
              <w:ind w:left="20"/>
              <w:jc w:val="both"/>
            </w:pPr>
            <w:r>
              <w:rPr>
                <w:rFonts w:ascii="Times New Roman"/>
                <w:b w:val="false"/>
                <w:i w:val="false"/>
                <w:color w:val="000000"/>
                <w:sz w:val="20"/>
              </w:rPr>
              <w:t>
Место работы и должность</w:t>
            </w:r>
          </w:p>
          <w:bookmarkEnd w:id="288"/>
          <w:p>
            <w:pPr>
              <w:spacing w:after="20"/>
              <w:ind w:left="20"/>
              <w:jc w:val="both"/>
            </w:pPr>
            <w:r>
              <w:rPr>
                <w:rFonts w:ascii="Times New Roman"/>
                <w:b w:val="false"/>
                <w:i w:val="false"/>
                <w:color w:val="000000"/>
                <w:sz w:val="20"/>
              </w:rPr>
              <w:t>
за рубежом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жительства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КАТО (населенный пункт)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микрорайон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дома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Квартира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7" w:id="289"/>
    <w:p>
      <w:pPr>
        <w:spacing w:after="0"/>
        <w:ind w:left="0"/>
        <w:jc w:val="both"/>
      </w:pPr>
      <w:r>
        <w:rPr>
          <w:rFonts w:ascii="Times New Roman"/>
          <w:b w:val="false"/>
          <w:i w:val="false"/>
          <w:color w:val="000000"/>
          <w:sz w:val="28"/>
        </w:rPr>
        <w:t>
      продолжение таблицы</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 w:id="290"/>
          <w:p>
            <w:pPr>
              <w:spacing w:after="20"/>
              <w:ind w:left="20"/>
              <w:jc w:val="both"/>
            </w:pPr>
            <w:r>
              <w:rPr>
                <w:rFonts w:ascii="Times New Roman"/>
                <w:b w:val="false"/>
                <w:i w:val="false"/>
                <w:color w:val="000000"/>
                <w:sz w:val="20"/>
              </w:rPr>
              <w:t>
</w:t>
            </w:r>
            <w:r>
              <w:rPr>
                <w:rFonts w:ascii="Times New Roman"/>
                <w:b w:val="false"/>
                <w:i w:val="false"/>
                <w:color w:val="000000"/>
                <w:sz w:val="20"/>
              </w:rPr>
              <w:t>Маршрут движения в период пребывания на территории Республики Казахстан</w:t>
            </w:r>
          </w:p>
          <w:bookmarkEnd w:id="2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постоянного места жительства за рубежом (на английском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запрашиваемой визы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получения визы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10" w:id="291"/>
    <w:p>
      <w:pPr>
        <w:spacing w:after="0"/>
        <w:ind w:left="0"/>
        <w:jc w:val="both"/>
      </w:pPr>
      <w:r>
        <w:rPr>
          <w:rFonts w:ascii="Times New Roman"/>
          <w:b w:val="false"/>
          <w:i w:val="false"/>
          <w:color w:val="000000"/>
          <w:sz w:val="28"/>
        </w:rPr>
        <w:t>
      Примечание: КАТО - классификатор административно-территориальных объектов.</w:t>
      </w:r>
    </w:p>
    <w:bookmarkEnd w:id="291"/>
    <w:p>
      <w:pPr>
        <w:spacing w:after="0"/>
        <w:ind w:left="0"/>
        <w:jc w:val="both"/>
      </w:pPr>
      <w:bookmarkStart w:name="z1311" w:id="292"/>
      <w:r>
        <w:rPr>
          <w:rFonts w:ascii="Times New Roman"/>
          <w:b w:val="false"/>
          <w:i w:val="false"/>
          <w:color w:val="000000"/>
          <w:sz w:val="28"/>
        </w:rPr>
        <w:t>
      Цель визита (категория визы): дипломатическая, служебная, частная, на работу,</w:t>
      </w:r>
    </w:p>
    <w:bookmarkEnd w:id="292"/>
    <w:p>
      <w:pPr>
        <w:spacing w:after="0"/>
        <w:ind w:left="0"/>
        <w:jc w:val="both"/>
      </w:pPr>
      <w:r>
        <w:rPr>
          <w:rFonts w:ascii="Times New Roman"/>
          <w:b w:val="false"/>
          <w:i w:val="false"/>
          <w:color w:val="000000"/>
          <w:sz w:val="28"/>
        </w:rPr>
        <w:t>туристская, на учебу, деловая, транзитная, инвесторская, на лечение, на ПМЖ (</w:t>
      </w:r>
      <w:r>
        <w:rPr>
          <w:rFonts w:ascii="Times New Roman"/>
          <w:b w:val="false"/>
          <w:i/>
          <w:color w:val="000000"/>
          <w:sz w:val="28"/>
        </w:rPr>
        <w:t>нужное</w:t>
      </w:r>
    </w:p>
    <w:p>
      <w:pPr>
        <w:spacing w:after="0"/>
        <w:ind w:left="0"/>
        <w:jc w:val="both"/>
      </w:pPr>
      <w:r>
        <w:rPr>
          <w:rFonts w:ascii="Times New Roman"/>
          <w:b w:val="false"/>
          <w:i/>
          <w:color w:val="000000"/>
          <w:sz w:val="28"/>
        </w:rPr>
        <w:t>подчеркнуть</w:t>
      </w:r>
      <w:r>
        <w:rPr>
          <w:rFonts w:ascii="Times New Roman"/>
          <w:b w:val="false"/>
          <w:i w:val="false"/>
          <w:color w:val="000000"/>
          <w:sz w:val="28"/>
        </w:rPr>
        <w:t>)</w:t>
      </w:r>
    </w:p>
    <w:p>
      <w:pPr>
        <w:spacing w:after="0"/>
        <w:ind w:left="0"/>
        <w:jc w:val="both"/>
      </w:pPr>
      <w:bookmarkStart w:name="z1312" w:id="293"/>
      <w:r>
        <w:rPr>
          <w:rFonts w:ascii="Times New Roman"/>
          <w:b w:val="false"/>
          <w:i w:val="false"/>
          <w:color w:val="000000"/>
          <w:sz w:val="28"/>
        </w:rPr>
        <w:t>
      (Наименование приглашающей стороны) берет на себя обязательства по</w:t>
      </w:r>
    </w:p>
    <w:bookmarkEnd w:id="293"/>
    <w:p>
      <w:pPr>
        <w:spacing w:after="0"/>
        <w:ind w:left="0"/>
        <w:jc w:val="both"/>
      </w:pPr>
      <w:r>
        <w:rPr>
          <w:rFonts w:ascii="Times New Roman"/>
          <w:b w:val="false"/>
          <w:i w:val="false"/>
          <w:color w:val="000000"/>
          <w:sz w:val="28"/>
        </w:rPr>
        <w:t xml:space="preserve"> своевременному разъяснению приглашаемым лицам их прав и обязанностей в соответствии</w:t>
      </w:r>
    </w:p>
    <w:p>
      <w:pPr>
        <w:spacing w:after="0"/>
        <w:ind w:left="0"/>
        <w:jc w:val="both"/>
      </w:pPr>
      <w:r>
        <w:rPr>
          <w:rFonts w:ascii="Times New Roman"/>
          <w:b w:val="false"/>
          <w:i w:val="false"/>
          <w:color w:val="000000"/>
          <w:sz w:val="28"/>
        </w:rPr>
        <w:t>с законодательством Республики Казахстан.</w:t>
      </w:r>
    </w:p>
    <w:p>
      <w:pPr>
        <w:spacing w:after="0"/>
        <w:ind w:left="0"/>
        <w:jc w:val="both"/>
      </w:pPr>
      <w:bookmarkStart w:name="z1313" w:id="294"/>
      <w:r>
        <w:rPr>
          <w:rFonts w:ascii="Times New Roman"/>
          <w:b w:val="false"/>
          <w:i w:val="false"/>
          <w:color w:val="000000"/>
          <w:sz w:val="28"/>
        </w:rPr>
        <w:t>
      Предупреждены об ответственности за непринятие мер по своевременной</w:t>
      </w:r>
    </w:p>
    <w:bookmarkEnd w:id="294"/>
    <w:p>
      <w:pPr>
        <w:spacing w:after="0"/>
        <w:ind w:left="0"/>
        <w:jc w:val="both"/>
      </w:pPr>
      <w:r>
        <w:rPr>
          <w:rFonts w:ascii="Times New Roman"/>
          <w:b w:val="false"/>
          <w:i w:val="false"/>
          <w:color w:val="000000"/>
          <w:sz w:val="28"/>
        </w:rPr>
        <w:t>регистрации иммигрантов, оформлению документов на право их пребывания в Республике</w:t>
      </w:r>
    </w:p>
    <w:p>
      <w:pPr>
        <w:spacing w:after="0"/>
        <w:ind w:left="0"/>
        <w:jc w:val="both"/>
      </w:pPr>
      <w:r>
        <w:rPr>
          <w:rFonts w:ascii="Times New Roman"/>
          <w:b w:val="false"/>
          <w:i w:val="false"/>
          <w:color w:val="000000"/>
          <w:sz w:val="28"/>
        </w:rPr>
        <w:t>Казахстан, передвижения по территории страны и обеспечению выезда из Республики</w:t>
      </w:r>
    </w:p>
    <w:p>
      <w:pPr>
        <w:spacing w:after="0"/>
        <w:ind w:left="0"/>
        <w:jc w:val="both"/>
      </w:pPr>
      <w:r>
        <w:rPr>
          <w:rFonts w:ascii="Times New Roman"/>
          <w:b w:val="false"/>
          <w:i w:val="false"/>
          <w:color w:val="000000"/>
          <w:sz w:val="28"/>
        </w:rPr>
        <w:t>Казахстан по истечении определенного срока пребывания в соответствии с</w:t>
      </w:r>
    </w:p>
    <w:p>
      <w:pPr>
        <w:spacing w:after="0"/>
        <w:ind w:left="0"/>
        <w:jc w:val="both"/>
      </w:pPr>
      <w:r>
        <w:rPr>
          <w:rFonts w:ascii="Times New Roman"/>
          <w:b w:val="false"/>
          <w:i w:val="false"/>
          <w:color w:val="000000"/>
          <w:sz w:val="28"/>
        </w:rPr>
        <w:t xml:space="preserve">законодательством Республики Казахстан в области миграции, согласно </w:t>
      </w:r>
      <w:r>
        <w:rPr>
          <w:rFonts w:ascii="Times New Roman"/>
          <w:b w:val="false"/>
          <w:i w:val="false"/>
          <w:color w:val="000000"/>
          <w:sz w:val="28"/>
        </w:rPr>
        <w:t>статье 518</w:t>
      </w:r>
      <w:r>
        <w:rPr>
          <w:rFonts w:ascii="Times New Roman"/>
          <w:b w:val="false"/>
          <w:i w:val="false"/>
          <w:color w:val="000000"/>
          <w:sz w:val="28"/>
        </w:rPr>
        <w:t xml:space="preserve"> Кодекса</w:t>
      </w:r>
    </w:p>
    <w:p>
      <w:pPr>
        <w:spacing w:after="0"/>
        <w:ind w:left="0"/>
        <w:jc w:val="both"/>
      </w:pPr>
      <w:r>
        <w:rPr>
          <w:rFonts w:ascii="Times New Roman"/>
          <w:b w:val="false"/>
          <w:i w:val="false"/>
          <w:color w:val="000000"/>
          <w:sz w:val="28"/>
        </w:rPr>
        <w:t>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bookmarkStart w:name="z1314" w:id="295"/>
          <w:p>
            <w:pPr>
              <w:spacing w:after="20"/>
              <w:ind w:left="20"/>
              <w:jc w:val="both"/>
            </w:pPr>
            <w:r>
              <w:rPr>
                <w:rFonts w:ascii="Times New Roman"/>
                <w:b w:val="false"/>
                <w:i w:val="false"/>
                <w:color w:val="000000"/>
                <w:sz w:val="20"/>
              </w:rPr>
              <w:t>
</w:t>
            </w:r>
            <w:r>
              <w:rPr>
                <w:rFonts w:ascii="Times New Roman"/>
                <w:b w:val="false"/>
                <w:i w:val="false"/>
                <w:color w:val="000000"/>
                <w:sz w:val="20"/>
              </w:rPr>
              <w:t>Директор</w:t>
            </w:r>
          </w:p>
          <w:bookmarkEnd w:id="295"/>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bookmarkStart w:name="z1318" w:id="296"/>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 руководителя юридического лица )</w:t>
            </w:r>
          </w:p>
          <w:bookmarkEnd w:id="296"/>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печать)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руководителя юридического лица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bookmarkStart w:name="z1322" w:id="297"/>
          <w:p>
            <w:pPr>
              <w:spacing w:after="20"/>
              <w:ind w:left="20"/>
              <w:jc w:val="both"/>
            </w:pPr>
            <w:r>
              <w:rPr>
                <w:rFonts w:ascii="Times New Roman"/>
                <w:b w:val="false"/>
                <w:i w:val="false"/>
                <w:color w:val="000000"/>
                <w:sz w:val="20"/>
              </w:rPr>
              <w:t>
</w:t>
            </w:r>
            <w:r>
              <w:rPr>
                <w:rFonts w:ascii="Times New Roman"/>
                <w:b w:val="false"/>
                <w:i w:val="false"/>
                <w:color w:val="000000"/>
                <w:sz w:val="20"/>
              </w:rPr>
              <w:t>Исполнитель:</w:t>
            </w:r>
          </w:p>
          <w:bookmarkEnd w:id="297"/>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инициалы, телефон.</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оформления</w:t>
            </w:r>
            <w:r>
              <w:br/>
            </w:r>
            <w:r>
              <w:rPr>
                <w:rFonts w:ascii="Times New Roman"/>
                <w:b w:val="false"/>
                <w:i w:val="false"/>
                <w:color w:val="000000"/>
                <w:sz w:val="20"/>
              </w:rPr>
              <w:t>приглашений, согласования</w:t>
            </w:r>
            <w:r>
              <w:br/>
            </w:r>
            <w:r>
              <w:rPr>
                <w:rFonts w:ascii="Times New Roman"/>
                <w:b w:val="false"/>
                <w:i w:val="false"/>
                <w:color w:val="000000"/>
                <w:sz w:val="20"/>
              </w:rPr>
              <w:t>приглашений на въезд иностранцев</w:t>
            </w:r>
            <w:r>
              <w:br/>
            </w:r>
            <w:r>
              <w:rPr>
                <w:rFonts w:ascii="Times New Roman"/>
                <w:b w:val="false"/>
                <w:i w:val="false"/>
                <w:color w:val="000000"/>
                <w:sz w:val="20"/>
              </w:rPr>
              <w:t>и лиц без гражданства в Республику</w:t>
            </w:r>
            <w:r>
              <w:br/>
            </w:r>
            <w:r>
              <w:rPr>
                <w:rFonts w:ascii="Times New Roman"/>
                <w:b w:val="false"/>
                <w:i w:val="false"/>
                <w:color w:val="000000"/>
                <w:sz w:val="20"/>
              </w:rPr>
              <w:t>Казахстан, выдачи, аннулирования,</w:t>
            </w:r>
            <w:r>
              <w:br/>
            </w:r>
            <w:r>
              <w:rPr>
                <w:rFonts w:ascii="Times New Roman"/>
                <w:b w:val="false"/>
                <w:i w:val="false"/>
                <w:color w:val="000000"/>
                <w:sz w:val="20"/>
              </w:rPr>
              <w:t>восстановления виз Республики</w:t>
            </w:r>
            <w:r>
              <w:br/>
            </w:r>
            <w:r>
              <w:rPr>
                <w:rFonts w:ascii="Times New Roman"/>
                <w:b w:val="false"/>
                <w:i w:val="false"/>
                <w:color w:val="000000"/>
                <w:sz w:val="20"/>
              </w:rPr>
              <w:t>Казахстан, а также продления и</w:t>
            </w:r>
            <w:r>
              <w:br/>
            </w:r>
            <w:r>
              <w:rPr>
                <w:rFonts w:ascii="Times New Roman"/>
                <w:b w:val="false"/>
                <w:i w:val="false"/>
                <w:color w:val="000000"/>
                <w:sz w:val="20"/>
              </w:rPr>
              <w:t>сокращения сроков их действия</w:t>
            </w:r>
          </w:p>
        </w:tc>
      </w:tr>
    </w:tbl>
    <w:p>
      <w:pPr>
        <w:spacing w:after="0"/>
        <w:ind w:left="0"/>
        <w:jc w:val="both"/>
      </w:pPr>
      <w:r>
        <w:rPr>
          <w:rFonts w:ascii="Times New Roman"/>
          <w:b w:val="false"/>
          <w:i w:val="false"/>
          <w:color w:val="ff0000"/>
          <w:sz w:val="28"/>
        </w:rPr>
        <w:t xml:space="preserve">
      Сноска. Приложение 3-1 исключено совместным приказом Министра иностранных дел РК от 31.01.2019 </w:t>
      </w:r>
      <w:r>
        <w:rPr>
          <w:rFonts w:ascii="Times New Roman"/>
          <w:b w:val="false"/>
          <w:i w:val="false"/>
          <w:color w:val="ff0000"/>
          <w:sz w:val="28"/>
        </w:rPr>
        <w:t>№ 11-1-4/38</w:t>
      </w:r>
      <w:r>
        <w:rPr>
          <w:rFonts w:ascii="Times New Roman"/>
          <w:b w:val="false"/>
          <w:i w:val="false"/>
          <w:color w:val="ff0000"/>
          <w:sz w:val="28"/>
        </w:rPr>
        <w:t xml:space="preserve"> и Министра внутренних дел РК от 01.02.2019 № 85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3-1 к Правилам </w:t>
            </w:r>
            <w:r>
              <w:br/>
            </w:r>
            <w:r>
              <w:rPr>
                <w:rFonts w:ascii="Times New Roman"/>
                <w:b w:val="false"/>
                <w:i w:val="false"/>
                <w:color w:val="000000"/>
                <w:sz w:val="20"/>
              </w:rPr>
              <w:t>оформления приглашений,</w:t>
            </w:r>
            <w:r>
              <w:br/>
            </w:r>
            <w:r>
              <w:rPr>
                <w:rFonts w:ascii="Times New Roman"/>
                <w:b w:val="false"/>
                <w:i w:val="false"/>
                <w:color w:val="000000"/>
                <w:sz w:val="20"/>
              </w:rPr>
              <w:t xml:space="preserve">согласования приглашений на </w:t>
            </w:r>
            <w:r>
              <w:br/>
            </w:r>
            <w:r>
              <w:rPr>
                <w:rFonts w:ascii="Times New Roman"/>
                <w:b w:val="false"/>
                <w:i w:val="false"/>
                <w:color w:val="000000"/>
                <w:sz w:val="20"/>
              </w:rPr>
              <w:t xml:space="preserve">въезд иностранцев и лиц без </w:t>
            </w:r>
            <w:r>
              <w:br/>
            </w:r>
            <w:r>
              <w:rPr>
                <w:rFonts w:ascii="Times New Roman"/>
                <w:b w:val="false"/>
                <w:i w:val="false"/>
                <w:color w:val="000000"/>
                <w:sz w:val="20"/>
              </w:rPr>
              <w:t xml:space="preserve">гражданства в Республику Казахстан, </w:t>
            </w:r>
            <w:r>
              <w:br/>
            </w:r>
            <w:r>
              <w:rPr>
                <w:rFonts w:ascii="Times New Roman"/>
                <w:b w:val="false"/>
                <w:i w:val="false"/>
                <w:color w:val="000000"/>
                <w:sz w:val="20"/>
              </w:rPr>
              <w:t xml:space="preserve">выдачи, аннулирования, </w:t>
            </w:r>
            <w:r>
              <w:br/>
            </w:r>
            <w:r>
              <w:rPr>
                <w:rFonts w:ascii="Times New Roman"/>
                <w:b w:val="false"/>
                <w:i w:val="false"/>
                <w:color w:val="000000"/>
                <w:sz w:val="20"/>
              </w:rPr>
              <w:t>восстановления виз</w:t>
            </w:r>
            <w:r>
              <w:br/>
            </w:r>
            <w:r>
              <w:rPr>
                <w:rFonts w:ascii="Times New Roman"/>
                <w:b w:val="false"/>
                <w:i w:val="false"/>
                <w:color w:val="000000"/>
                <w:sz w:val="20"/>
              </w:rPr>
              <w:t>Республики Казахстан, а также</w:t>
            </w:r>
            <w:r>
              <w:br/>
            </w:r>
            <w:r>
              <w:rPr>
                <w:rFonts w:ascii="Times New Roman"/>
                <w:b w:val="false"/>
                <w:i w:val="false"/>
                <w:color w:val="000000"/>
                <w:sz w:val="20"/>
              </w:rPr>
              <w:t>продления и сокращения</w:t>
            </w:r>
            <w:r>
              <w:br/>
            </w:r>
            <w:r>
              <w:rPr>
                <w:rFonts w:ascii="Times New Roman"/>
                <w:b w:val="false"/>
                <w:i w:val="false"/>
                <w:color w:val="000000"/>
                <w:sz w:val="20"/>
              </w:rPr>
              <w:t>сроков их действия</w:t>
            </w:r>
          </w:p>
        </w:tc>
      </w:tr>
    </w:tbl>
    <w:bookmarkStart w:name="z1408" w:id="298"/>
    <w:p>
      <w:pPr>
        <w:spacing w:after="0"/>
        <w:ind w:left="0"/>
        <w:jc w:val="left"/>
      </w:pPr>
      <w:r>
        <w:rPr>
          <w:rFonts w:ascii="Times New Roman"/>
          <w:b/>
          <w:i w:val="false"/>
          <w:color w:val="000000"/>
        </w:rPr>
        <w:t xml:space="preserve"> Стандарт государственной услуги "Прием и согласование приглашений принимающих лиц по выдаче виз Республики Казахстан"</w:t>
      </w:r>
    </w:p>
    <w:bookmarkEnd w:id="298"/>
    <w:p>
      <w:pPr>
        <w:spacing w:after="0"/>
        <w:ind w:left="0"/>
        <w:jc w:val="both"/>
      </w:pPr>
      <w:r>
        <w:rPr>
          <w:rFonts w:ascii="Times New Roman"/>
          <w:b w:val="false"/>
          <w:i w:val="false"/>
          <w:color w:val="ff0000"/>
          <w:sz w:val="28"/>
        </w:rPr>
        <w:t xml:space="preserve">
      Сноска. Правила дополнены приложением 3-1 в соответствии с </w:t>
      </w:r>
      <w:r>
        <w:rPr>
          <w:rFonts w:ascii="Times New Roman"/>
          <w:b w:val="false"/>
          <w:i w:val="false"/>
          <w:color w:val="ff0000"/>
          <w:sz w:val="28"/>
        </w:rPr>
        <w:t>совместным приказом</w:t>
      </w:r>
      <w:r>
        <w:rPr>
          <w:rFonts w:ascii="Times New Roman"/>
          <w:b w:val="false"/>
          <w:i w:val="false"/>
          <w:color w:val="ff0000"/>
          <w:sz w:val="28"/>
        </w:rPr>
        <w:t xml:space="preserve"> Министра иностранных дел РК от 01.09.2020 № 11-1-4/245 и Министра внутренних дел РК от 01.09.2020 № 611 (вводится в действие по истечении десяти календарных дней после дня его первого официального опубликования); с изменениями, внесенными </w:t>
      </w:r>
      <w:r>
        <w:rPr>
          <w:rFonts w:ascii="Times New Roman"/>
          <w:b w:val="false"/>
          <w:i w:val="false"/>
          <w:color w:val="ff0000"/>
          <w:sz w:val="28"/>
        </w:rPr>
        <w:t>совместным приказ</w:t>
      </w:r>
      <w:r>
        <w:rPr>
          <w:rFonts w:ascii="Times New Roman"/>
          <w:b w:val="false"/>
          <w:i w:val="false"/>
          <w:color w:val="ff0000"/>
          <w:sz w:val="28"/>
        </w:rPr>
        <w:t>ом Министра иностранных дел РК от 11.06.2021 № 11-1-4/228 и Министра внутренних дел РК от 11.06.2021 № 336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299"/>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осуществляется через:</w:t>
            </w:r>
          </w:p>
          <w:bookmarkEnd w:id="299"/>
          <w:p>
            <w:pPr>
              <w:spacing w:after="20"/>
              <w:ind w:left="20"/>
              <w:jc w:val="both"/>
            </w:pPr>
            <w:r>
              <w:rPr>
                <w:rFonts w:ascii="Times New Roman"/>
                <w:b w:val="false"/>
                <w:i w:val="false"/>
                <w:color w:val="000000"/>
                <w:sz w:val="20"/>
              </w:rPr>
              <w:t>
1) услугодателя;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некоммерческое акционерное общество Государственная корпорация "Правительство для граждан" (далее – Государственная корпорация);</w:t>
            </w:r>
          </w:p>
          <w:p>
            <w:pPr>
              <w:spacing w:after="20"/>
              <w:ind w:left="20"/>
              <w:jc w:val="both"/>
            </w:pPr>
            <w:r>
              <w:rPr>
                <w:rFonts w:ascii="Times New Roman"/>
                <w:b w:val="false"/>
                <w:i w:val="false"/>
                <w:color w:val="000000"/>
                <w:sz w:val="20"/>
              </w:rPr>
              <w:t>
3) веб-портал "электронного правительства" (далее – портал) - при оформлении приглашения на въезд иностранцам и лицам без гражданства для получения однократной визы категорий "В1", "В2", "В3", "В10".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300"/>
          <w:p>
            <w:pPr>
              <w:spacing w:after="20"/>
              <w:ind w:left="20"/>
              <w:jc w:val="both"/>
            </w:pPr>
            <w:r>
              <w:rPr>
                <w:rFonts w:ascii="Times New Roman"/>
                <w:b w:val="false"/>
                <w:i w:val="false"/>
                <w:color w:val="000000"/>
                <w:sz w:val="20"/>
              </w:rPr>
              <w:t>
С момента сдачи пакета документов услугодателю, Государственную корпорацию - 5 (пять) рабочих дней.</w:t>
            </w:r>
          </w:p>
          <w:bookmarkEnd w:id="300"/>
          <w:p>
            <w:pPr>
              <w:spacing w:after="20"/>
              <w:ind w:left="20"/>
              <w:jc w:val="both"/>
            </w:pPr>
            <w:r>
              <w:rPr>
                <w:rFonts w:ascii="Times New Roman"/>
                <w:b w:val="false"/>
                <w:i w:val="false"/>
                <w:color w:val="000000"/>
                <w:sz w:val="20"/>
              </w:rPr>
              <w:t>
Комитет национальной безопасности Республики Казахстан (далее – КНБ РК) обеспечивает согласование ходатайства в срок до 3 рабочих дней. По письменному запросу органов КНБ РК указанный срок в 5 рабочих дней продлевается до 30 календарных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Услугодатель с указанием причин и сроков продления оказания государственной услуги письменно уведомляет услугополучателя, а при обращении услугополучателя в Государственную корпорацию уведомление о продлении сроков оказания государственной услуги в течение 3 рабочих дней направляется в Государственную корпорацию для последующего информирования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если согласующим государственным органом ответ не предоставлен в указанный срок, государственная услуга предоставляется в течение 1 рабочего дня после получения согласования (при обращении к услугодателю).</w:t>
            </w:r>
          </w:p>
          <w:p>
            <w:pPr>
              <w:spacing w:after="20"/>
              <w:ind w:left="20"/>
              <w:jc w:val="both"/>
            </w:pPr>
            <w:r>
              <w:rPr>
                <w:rFonts w:ascii="Times New Roman"/>
                <w:b w:val="false"/>
                <w:i w:val="false"/>
                <w:color w:val="000000"/>
                <w:sz w:val="20"/>
              </w:rPr>
              <w:t>
При обращении на портал – 5 (пять)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Оформленное приглашение на въезд в Республику Казахстан путем проставления на первом экземпляре ходатайства номера согласования, заверенного подписью уполномоченного сотрудника и скрепленного печатью услугодателя по форме, согласно приложению 3 к Правилам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(далее - Правила) либо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
На портале приглашение оформляется в форме электронного документа.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государственной услуги взимается государственная пошлина, которая в соответствии с подпунктом 3) статьи 613 Кодекса Республики Казахстан от 25 декабря 2017 года "О налогах и других обязательных платежах в бюджет" (Налоговый кодекс) составляет 0,5 месячного расчетного показателя за каждого приглашаемого, установленного на день уплаты государственной пошлины.     </w:t>
            </w:r>
          </w:p>
          <w:p>
            <w:pPr>
              <w:spacing w:after="20"/>
              <w:ind w:left="20"/>
              <w:jc w:val="both"/>
            </w:pPr>
            <w:r>
              <w:rPr>
                <w:rFonts w:ascii="Times New Roman"/>
                <w:b w:val="false"/>
                <w:i w:val="false"/>
                <w:color w:val="000000"/>
                <w:sz w:val="20"/>
              </w:rPr>
              <w:t>
Оплата производится в наличной и безналичной форме через банки второго уровня и организации, осуществляющие отдельные виды банковских операций.</w:t>
            </w:r>
          </w:p>
          <w:p>
            <w:pPr>
              <w:spacing w:after="20"/>
              <w:ind w:left="20"/>
              <w:jc w:val="both"/>
            </w:pPr>
            <w:r>
              <w:rPr>
                <w:rFonts w:ascii="Times New Roman"/>
                <w:b w:val="false"/>
                <w:i w:val="false"/>
                <w:color w:val="000000"/>
                <w:sz w:val="20"/>
              </w:rPr>
              <w:t>
В случае подачи заявления на получение государственной услуги через Государственную корпорацию оплата осуществляется через платежный шлюз "электронного правительства" (далее - ПШЭП) или банки второго уровня и организации, осуществляющие отдельные виды банковских операций.</w:t>
            </w:r>
          </w:p>
          <w:p>
            <w:pPr>
              <w:spacing w:after="20"/>
              <w:ind w:left="20"/>
              <w:jc w:val="both"/>
            </w:pPr>
            <w:r>
              <w:rPr>
                <w:rFonts w:ascii="Times New Roman"/>
                <w:b w:val="false"/>
                <w:i w:val="false"/>
                <w:color w:val="000000"/>
                <w:sz w:val="20"/>
              </w:rPr>
              <w:t>
От уплаты государственной пошлины освобождаются принимающие лица, ходатайствующие о согласовании приглашений по выдаче виз Республики Казахстан:</w:t>
            </w:r>
          </w:p>
          <w:p>
            <w:pPr>
              <w:spacing w:after="20"/>
              <w:ind w:left="20"/>
              <w:jc w:val="both"/>
            </w:pPr>
            <w:r>
              <w:rPr>
                <w:rFonts w:ascii="Times New Roman"/>
                <w:b w:val="false"/>
                <w:i w:val="false"/>
                <w:color w:val="000000"/>
                <w:sz w:val="20"/>
              </w:rPr>
              <w:t>
1) члены иностранных официальных делегаций и сопровождающие их лица, прибывающие в Республику Казахстан;</w:t>
            </w:r>
          </w:p>
          <w:p>
            <w:pPr>
              <w:spacing w:after="20"/>
              <w:ind w:left="20"/>
              <w:jc w:val="both"/>
            </w:pPr>
            <w:r>
              <w:rPr>
                <w:rFonts w:ascii="Times New Roman"/>
                <w:b w:val="false"/>
                <w:i w:val="false"/>
                <w:color w:val="000000"/>
                <w:sz w:val="20"/>
              </w:rPr>
              <w:t>
2) прибывающие в Республику Казахстан по приглашению Администрации Президента Республики Казахстан, Правительства Республики Казахстан, Парламента Республики Казахстан, Конституционного Совета Республики Казахстан, Верховного Суда Республики Казахстан, Центральной избирательной комиссии Республики Казахстан, Канцелярии Премьер-Министра Республики Казахстан, государственных органов, акиматов областей, городов республиканского значения и столицы;</w:t>
            </w:r>
          </w:p>
          <w:p>
            <w:pPr>
              <w:spacing w:after="20"/>
              <w:ind w:left="20"/>
              <w:jc w:val="both"/>
            </w:pPr>
            <w:r>
              <w:rPr>
                <w:rFonts w:ascii="Times New Roman"/>
                <w:b w:val="false"/>
                <w:i w:val="false"/>
                <w:color w:val="000000"/>
                <w:sz w:val="20"/>
              </w:rPr>
              <w:t>
3) иностранцы, направляющиеся в Республику Казахстан с гуманитарной помощью, согласованной с заинтересованными государственными органами Республики Казахстан;</w:t>
            </w:r>
          </w:p>
          <w:p>
            <w:pPr>
              <w:spacing w:after="20"/>
              <w:ind w:left="20"/>
              <w:jc w:val="both"/>
            </w:pPr>
            <w:r>
              <w:rPr>
                <w:rFonts w:ascii="Times New Roman"/>
                <w:b w:val="false"/>
                <w:i w:val="false"/>
                <w:color w:val="000000"/>
                <w:sz w:val="20"/>
              </w:rPr>
              <w:t>
4) иностранцы, направляющимся в Республику Казахстан с гуманитарной помощью, согласованной с заинтересованными государственными органами Республики Казахстан;</w:t>
            </w:r>
          </w:p>
          <w:p>
            <w:pPr>
              <w:spacing w:after="20"/>
              <w:ind w:left="20"/>
              <w:jc w:val="both"/>
            </w:pPr>
            <w:r>
              <w:rPr>
                <w:rFonts w:ascii="Times New Roman"/>
                <w:b w:val="false"/>
                <w:i w:val="false"/>
                <w:color w:val="000000"/>
                <w:sz w:val="20"/>
              </w:rPr>
              <w:t>
5) иностранные инвесторы;</w:t>
            </w:r>
          </w:p>
          <w:p>
            <w:pPr>
              <w:spacing w:after="20"/>
              <w:ind w:left="20"/>
              <w:jc w:val="both"/>
            </w:pPr>
            <w:r>
              <w:rPr>
                <w:rFonts w:ascii="Times New Roman"/>
                <w:b w:val="false"/>
                <w:i w:val="false"/>
                <w:color w:val="000000"/>
                <w:sz w:val="20"/>
              </w:rPr>
              <w:t>
6) этнические казахи;</w:t>
            </w:r>
          </w:p>
          <w:p>
            <w:pPr>
              <w:spacing w:after="20"/>
              <w:ind w:left="20"/>
              <w:jc w:val="both"/>
            </w:pPr>
            <w:r>
              <w:rPr>
                <w:rFonts w:ascii="Times New Roman"/>
                <w:b w:val="false"/>
                <w:i w:val="false"/>
                <w:color w:val="000000"/>
                <w:sz w:val="20"/>
              </w:rPr>
              <w:t>
7) дети до 16 лет на основе принципа взаимности.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301"/>
          <w:p>
            <w:pPr>
              <w:spacing w:after="20"/>
              <w:ind w:left="20"/>
              <w:jc w:val="both"/>
            </w:pPr>
            <w:r>
              <w:rPr>
                <w:rFonts w:ascii="Times New Roman"/>
                <w:b w:val="false"/>
                <w:i w:val="false"/>
                <w:color w:val="000000"/>
                <w:sz w:val="20"/>
              </w:rPr>
              <w:t>
1) услугодатель – с понедельника по пятницу с 9-00 до 18-30 часов, с перерывом на обед с 13-00 до 14-30, кроме выходных и праздничных дней, согласно Трудовому Кодексу Республики Казахстан от 23 ноября 2015 года. Прием заявления и выдача результата оказания государственной услуги осуществляется по месту регистрации услугополучателя с 9.00 до 17.30 часов с перерывом на обед с 13.00 до 14.30 часов. Прием услугодателем осуществляется в порядке очереди, без предварительной записи и ускоренного обслуживания;</w:t>
            </w:r>
          </w:p>
          <w:bookmarkEnd w:id="301"/>
          <w:p>
            <w:pPr>
              <w:spacing w:after="20"/>
              <w:ind w:left="20"/>
              <w:jc w:val="both"/>
            </w:pPr>
            <w:r>
              <w:rPr>
                <w:rFonts w:ascii="Times New Roman"/>
                <w:b w:val="false"/>
                <w:i w:val="false"/>
                <w:color w:val="000000"/>
                <w:sz w:val="20"/>
              </w:rPr>
              <w:t xml:space="preserve">
2) Государственная корпорация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от 23 ноября 2015 года;</w:t>
            </w:r>
          </w:p>
          <w:p>
            <w:pPr>
              <w:spacing w:after="20"/>
              <w:ind w:left="20"/>
              <w:jc w:val="both"/>
            </w:pPr>
            <w:r>
              <w:rPr>
                <w:rFonts w:ascii="Times New Roman"/>
                <w:b w:val="false"/>
                <w:i w:val="false"/>
                <w:color w:val="000000"/>
                <w:sz w:val="20"/>
              </w:rPr>
              <w:t>
3)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302"/>
          <w:p>
            <w:pPr>
              <w:spacing w:after="20"/>
              <w:ind w:left="20"/>
              <w:jc w:val="both"/>
            </w:pPr>
            <w:r>
              <w:rPr>
                <w:rFonts w:ascii="Times New Roman"/>
                <w:b w:val="false"/>
                <w:i w:val="false"/>
                <w:color w:val="000000"/>
                <w:sz w:val="20"/>
              </w:rPr>
              <w:t>
Для оформления приглашения юридического лица либо индивидуального предпринимателя:</w:t>
            </w:r>
          </w:p>
          <w:bookmarkEnd w:id="302"/>
          <w:p>
            <w:pPr>
              <w:spacing w:after="20"/>
              <w:ind w:left="20"/>
              <w:jc w:val="both"/>
            </w:pPr>
            <w:r>
              <w:rPr>
                <w:rFonts w:ascii="Times New Roman"/>
                <w:b w:val="false"/>
                <w:i w:val="false"/>
                <w:color w:val="000000"/>
                <w:sz w:val="20"/>
              </w:rPr>
              <w:t>
1) заполненную в двух экземплярах таблицу по форме согласно приложению 3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подтверждающий уплату государственной пошлины.</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документ, подтверждающий полномочия представителя;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В зависимости от категории запрашиваемой визы дополнительно предоставляются: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1) для инвесторов – ходатайство уполномоченного органа Республики Казахстан по инвестициям либо Администрации МФЦА;</w:t>
            </w:r>
          </w:p>
          <w:p>
            <w:pPr>
              <w:spacing w:after="20"/>
              <w:ind w:left="20"/>
              <w:jc w:val="both"/>
            </w:pPr>
            <w:r>
              <w:rPr>
                <w:rFonts w:ascii="Times New Roman"/>
                <w:b w:val="false"/>
                <w:i w:val="false"/>
                <w:color w:val="000000"/>
                <w:sz w:val="20"/>
              </w:rPr>
              <w:t>
</w:t>
            </w:r>
            <w:r>
              <w:rPr>
                <w:rFonts w:ascii="Times New Roman"/>
                <w:b w:val="false"/>
                <w:i w:val="false"/>
                <w:color w:val="000000"/>
                <w:sz w:val="20"/>
              </w:rPr>
              <w:t>2) для оформления многократной визы деловой поездки – копия договора или контракта (за исключением этнических казахов, бывших соотечественников и граждан стран, указанных в списке государств, согласно приложению 4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3) для участия в религиозных мероприятиях или осуществления миссионерской деятельности – письменное согласие ведомства уполномоченного органа, осуществляющего регулирование в сфере религиозной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4) для посещения лиц, отбывающих наказание в исправительных учреждениях на территории Республики Казахстан – письменное согласие Комитета уголовно-исполнительной системы МВД РК;</w:t>
            </w:r>
          </w:p>
          <w:p>
            <w:pPr>
              <w:spacing w:after="20"/>
              <w:ind w:left="20"/>
              <w:jc w:val="both"/>
            </w:pPr>
            <w:r>
              <w:rPr>
                <w:rFonts w:ascii="Times New Roman"/>
                <w:b w:val="false"/>
                <w:i w:val="false"/>
                <w:color w:val="000000"/>
                <w:sz w:val="20"/>
              </w:rPr>
              <w:t>
</w:t>
            </w:r>
            <w:r>
              <w:rPr>
                <w:rFonts w:ascii="Times New Roman"/>
                <w:b w:val="false"/>
                <w:i w:val="false"/>
                <w:color w:val="000000"/>
                <w:sz w:val="20"/>
              </w:rPr>
              <w:t>5) для усыновления граждан Республики Казахстан – письменное согласие уполномоченного органа Республики Казахстан в области защиты прав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для осуществления трудовой деятельности, в том числе для сезонных иностранных работников – выданное работодателю разрешение на привлечение иностранной рабочей силы, либо справка о соответствии квалификации для самостоятельного трудоустройства, а для иностранцев и лиц без гражданства, которым в соответствии с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15 декабря 2016 года № 802 "Об утверждении Правил установления квоты на привлечение иностранной рабочей силы в Республику Казахстан и ее распределение между регионами Республики Казахстан, определение лиц, для осуществления трудовой деятельности которых не требуется разрешения местных исполнительных органов на привлечение иностранной рабочей силы, и признании утратившими силу некоторых решений Правительства Республики Казахстан" разрешение на привлечение иностранной рабочей силы не требуется, дополнительно представляются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кандасов: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копия и подлинник (для сверки) удостоверения кандаса по форме, утвержденной уполномоченным органом по вопросам миграции населения;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членов экипажей морских, речных судов, воздушного транспорта, профессорско-преподавательского состава высших учебных заведений, которым в соответствии с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 Казахстан от 5 июля 2001 года № 648 "О присвоении особого статуса высшим учебным заведениям" присвоен особый статус, а также для преподавателей с высшим образованием, осуществляющим подготовку кадров для отраслей экономики, работающих в высших учебных заведениях на должностях руководителей с документами, подтвержденными в порядке, установленном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"Об утверждении Правил признания и нострификации документов об образовании" от 10 января 2008 года № 8 (зарегистрирован в Реестре государственной регистрации нормативных правовых актов за № 5135) (далее – Правила признания и нострификации документов об образовании):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копия трудового договора с иностранным работником;</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лиц, привлекаемых участниками и органами Международного финансового центра "Астана" (далее – МФЦА):</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копия сертификата, подтверждающего регистрацию/аккредитацию юридического лица в соответствии с действующим правом МФЦА;</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копия трудового договора с иностранным работником;</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лиц, работающих в национальном управляющем холдинге на должностях не ниже руководителей структурных подразделений с высшим образованием с подтвержденными документами в порядке, установленном Правилами признания и нострификации документов об образовании: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 национального управляющего холдинга о назначении иностранного работника первым руководителем структурного подразделения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лиц, привлекаемых для работы в качестве членов совета директоров национального управляющего холдинга:</w:t>
            </w:r>
          </w:p>
          <w:p>
            <w:pPr>
              <w:spacing w:after="20"/>
              <w:ind w:left="20"/>
              <w:jc w:val="both"/>
            </w:pPr>
            <w:r>
              <w:rPr>
                <w:rFonts w:ascii="Times New Roman"/>
                <w:b w:val="false"/>
                <w:i w:val="false"/>
                <w:color w:val="000000"/>
                <w:sz w:val="20"/>
              </w:rPr>
              <w:t>
</w:t>
            </w:r>
            <w:r>
              <w:rPr>
                <w:rFonts w:ascii="Times New Roman"/>
                <w:b w:val="false"/>
                <w:i w:val="false"/>
                <w:color w:val="000000"/>
                <w:sz w:val="20"/>
              </w:rPr>
              <w:t>выписка из общего собрания совета директоров национального управляющего холдинга;</w:t>
            </w:r>
          </w:p>
          <w:p>
            <w:pPr>
              <w:spacing w:after="20"/>
              <w:ind w:left="20"/>
              <w:jc w:val="both"/>
            </w:pPr>
            <w:r>
              <w:rPr>
                <w:rFonts w:ascii="Times New Roman"/>
                <w:b w:val="false"/>
                <w:i w:val="false"/>
                <w:color w:val="000000"/>
                <w:sz w:val="20"/>
              </w:rPr>
              <w:t>
</w:t>
            </w:r>
            <w:r>
              <w:rPr>
                <w:rFonts w:ascii="Times New Roman"/>
                <w:b w:val="false"/>
                <w:i w:val="false"/>
                <w:color w:val="000000"/>
                <w:sz w:val="20"/>
              </w:rPr>
              <w:t>лицам, работающим первыми руководителями филиалов или представительств иностранных юридических лиц - решение учредителя либо выписка из общего собрания учредителей о назначении иностранного работника первым руководителем;</w:t>
            </w:r>
          </w:p>
          <w:p>
            <w:pPr>
              <w:spacing w:after="20"/>
              <w:ind w:left="20"/>
              <w:jc w:val="both"/>
            </w:pPr>
            <w:r>
              <w:rPr>
                <w:rFonts w:ascii="Times New Roman"/>
                <w:b w:val="false"/>
                <w:i w:val="false"/>
                <w:color w:val="000000"/>
                <w:sz w:val="20"/>
              </w:rPr>
              <w:t>
</w:t>
            </w:r>
            <w:r>
              <w:rPr>
                <w:rFonts w:ascii="Times New Roman"/>
                <w:b w:val="false"/>
                <w:i w:val="false"/>
                <w:color w:val="000000"/>
                <w:sz w:val="20"/>
              </w:rPr>
              <w:t>лицам, работающим первыми руководителями казахстанских юридических лиц со стопроцентной долей иностранного участия в их уставном капитале - решение учредителя либо выписка из общего собрания учредителей о назначении иностранного работника первым руководителем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лицам, работающим заместителями первых руководителей казахстанских юридических лиц со стопроцентной долей иностранного участия в их уставном капитале - копия приказа о принятии и назначении на работу на должность заместителя руководителя;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7) для прохождения учебной практики или стажировки – ходатайство центральных исполнительных органов Республики Казахстан или "Астана Хаб" для прохождения обучения по программам "Астана Хаб";</w:t>
            </w:r>
          </w:p>
          <w:p>
            <w:pPr>
              <w:spacing w:after="20"/>
              <w:ind w:left="20"/>
              <w:jc w:val="both"/>
            </w:pPr>
            <w:r>
              <w:rPr>
                <w:rFonts w:ascii="Times New Roman"/>
                <w:b w:val="false"/>
                <w:i w:val="false"/>
                <w:color w:val="000000"/>
                <w:sz w:val="20"/>
              </w:rPr>
              <w:t>
</w:t>
            </w:r>
            <w:r>
              <w:rPr>
                <w:rFonts w:ascii="Times New Roman"/>
                <w:b w:val="false"/>
                <w:i w:val="false"/>
                <w:color w:val="000000"/>
                <w:sz w:val="20"/>
              </w:rPr>
              <w:t>8) по гуманитарным мотивам – документ, подтверждающий аккредитацию в Республике Казахстан ходатайствующей международной организации или ее представительства, либо официальную регистрацию зарубежной неправительственной организации (фонда) в стране ее нахождения в соответствии с законодательством этой страны, при наличии международного договора об оказании гуманитарной помощи, ратифицированного Республикой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9) для получения образования – ходатайство учебного заведения Республики Казахстан или уполномоченного органа Республики Казахстан по вопросам образования;</w:t>
            </w:r>
          </w:p>
          <w:p>
            <w:pPr>
              <w:spacing w:after="20"/>
              <w:ind w:left="20"/>
              <w:jc w:val="both"/>
            </w:pPr>
            <w:r>
              <w:rPr>
                <w:rFonts w:ascii="Times New Roman"/>
                <w:b w:val="false"/>
                <w:i w:val="false"/>
                <w:color w:val="000000"/>
                <w:sz w:val="20"/>
              </w:rPr>
              <w:t>
10) для ухода за близкими родственниками – гражданами Республики Казахстан, либо получателями виз, постоянно проживающими на территории Республики Казахстан и находящимися на лечении в медицинских учреждениях – документы, выданные медицинской организацией, расположенной в Республике Казахстан и подтверждающие необходимость постоянного ухода, а также документы, подтверждающие степень родства.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настоящих Правил;</w:t>
            </w:r>
          </w:p>
          <w:p>
            <w:pPr>
              <w:spacing w:after="20"/>
              <w:ind w:left="20"/>
              <w:jc w:val="both"/>
            </w:pPr>
            <w:r>
              <w:rPr>
                <w:rFonts w:ascii="Times New Roman"/>
                <w:b w:val="false"/>
                <w:i w:val="false"/>
                <w:color w:val="000000"/>
                <w:sz w:val="20"/>
              </w:rPr>
              <w:t>
3) отрицательный ответ уполномоченных государственных органов на запрос о согласовании, который требуется для оказания государственной услуги.</w:t>
            </w:r>
          </w:p>
          <w:p>
            <w:pPr>
              <w:spacing w:after="20"/>
              <w:ind w:left="20"/>
              <w:jc w:val="both"/>
            </w:pPr>
            <w:r>
              <w:rPr>
                <w:rFonts w:ascii="Times New Roman"/>
                <w:b w:val="false"/>
                <w:i w:val="false"/>
                <w:color w:val="000000"/>
                <w:sz w:val="20"/>
              </w:rPr>
              <w:t>
4) если иностранцем не исполнено взыскание за совершение уголовного или административного правонарушения, наложенное на него в период предыдущего пребывания в Республике Казахстан;</w:t>
            </w:r>
          </w:p>
          <w:p>
            <w:pPr>
              <w:spacing w:after="20"/>
              <w:ind w:left="20"/>
              <w:jc w:val="both"/>
            </w:pPr>
            <w:r>
              <w:rPr>
                <w:rFonts w:ascii="Times New Roman"/>
                <w:b w:val="false"/>
                <w:i w:val="false"/>
                <w:color w:val="000000"/>
                <w:sz w:val="20"/>
              </w:rPr>
              <w:t>
5) если в течение пяти лет до подачи заявления приглашаемый иностранец был выдворен из Республики Казахстан;</w:t>
            </w:r>
          </w:p>
          <w:p>
            <w:pPr>
              <w:spacing w:after="20"/>
              <w:ind w:left="20"/>
              <w:jc w:val="both"/>
            </w:pPr>
            <w:r>
              <w:rPr>
                <w:rFonts w:ascii="Times New Roman"/>
                <w:b w:val="false"/>
                <w:i w:val="false"/>
                <w:color w:val="000000"/>
                <w:sz w:val="20"/>
              </w:rPr>
              <w:t>
6) не рассматриваются заявления принимающих лиц о приглашении в Республику Казахстан иностранцев, если в течение двенадцати последовательных календарных месяцев до подачи такого заявления принимающие лица два и более раз были привлечены к ответственности за несвоевременное информирование органов внутренних дел о пребывающих у них иммигрантах, непринятие мер по оформлению документов на право их пребывания в Республике Казахстан и обеспечению выезда из Республики Казахстан по истечении определенного срока пребывания.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Адреса мест оказания государственной услуги, а также контактные телефоны справочных служб услугодателя по вопросам оказания государственной услуги размещены на интернет-ресурсе Министерства www.​gov.​kz.</w:t>
            </w:r>
          </w:p>
          <w:p>
            <w:pPr>
              <w:spacing w:after="20"/>
              <w:ind w:left="20"/>
              <w:jc w:val="both"/>
            </w:pPr>
            <w:r>
              <w:rPr>
                <w:rFonts w:ascii="Times New Roman"/>
                <w:b w:val="false"/>
                <w:i w:val="false"/>
                <w:color w:val="000000"/>
                <w:sz w:val="20"/>
              </w:rPr>
              <w:t>
Единый контакт-центр по вопросам оказания государственных услуг: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оформления приглашений,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согласования приглашений на въезд</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иностранцев и лиц без гражданства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Республику Казахстан, выдачи,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аннулирования, восстановления виз</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 а также продления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сокращения сроков их действия</w:t>
            </w:r>
          </w:p>
        </w:tc>
      </w:tr>
    </w:tbl>
    <w:bookmarkStart w:name="z409" w:id="303"/>
    <w:p>
      <w:pPr>
        <w:spacing w:after="0"/>
        <w:ind w:left="0"/>
        <w:jc w:val="left"/>
      </w:pPr>
      <w:r>
        <w:rPr>
          <w:rFonts w:ascii="Times New Roman"/>
          <w:b/>
          <w:i w:val="false"/>
          <w:color w:val="000000"/>
        </w:rPr>
        <w:t xml:space="preserve"> Список</w:t>
      </w:r>
      <w:r>
        <w:br/>
      </w:r>
      <w:r>
        <w:rPr>
          <w:rFonts w:ascii="Times New Roman"/>
          <w:b/>
          <w:i w:val="false"/>
          <w:color w:val="000000"/>
        </w:rPr>
        <w:t>экономически развитых, политически и миграционно стабильных государств, граждане которых освобождены от необходимости предъявления приглашения при оформлении виз категорий "А3", "В1", "В3", "В10" и "В12"</w:t>
      </w:r>
    </w:p>
    <w:bookmarkEnd w:id="303"/>
    <w:bookmarkStart w:name="z410" w:id="304"/>
    <w:p>
      <w:pPr>
        <w:spacing w:after="0"/>
        <w:ind w:left="0"/>
        <w:jc w:val="both"/>
      </w:pPr>
      <w:r>
        <w:rPr>
          <w:rFonts w:ascii="Times New Roman"/>
          <w:b w:val="false"/>
          <w:i w:val="false"/>
          <w:color w:val="000000"/>
          <w:sz w:val="28"/>
        </w:rPr>
        <w:t>
      1. Австралия</w:t>
      </w:r>
    </w:p>
    <w:bookmarkEnd w:id="304"/>
    <w:bookmarkStart w:name="z411" w:id="305"/>
    <w:p>
      <w:pPr>
        <w:spacing w:after="0"/>
        <w:ind w:left="0"/>
        <w:jc w:val="both"/>
      </w:pPr>
      <w:r>
        <w:rPr>
          <w:rFonts w:ascii="Times New Roman"/>
          <w:b w:val="false"/>
          <w:i w:val="false"/>
          <w:color w:val="000000"/>
          <w:sz w:val="28"/>
        </w:rPr>
        <w:t>
      2. Австрийская Республика</w:t>
      </w:r>
    </w:p>
    <w:bookmarkEnd w:id="305"/>
    <w:bookmarkStart w:name="z412" w:id="306"/>
    <w:p>
      <w:pPr>
        <w:spacing w:after="0"/>
        <w:ind w:left="0"/>
        <w:jc w:val="both"/>
      </w:pPr>
      <w:r>
        <w:rPr>
          <w:rFonts w:ascii="Times New Roman"/>
          <w:b w:val="false"/>
          <w:i w:val="false"/>
          <w:color w:val="000000"/>
          <w:sz w:val="28"/>
        </w:rPr>
        <w:t>
      3. Соединенные Штаты Америки</w:t>
      </w:r>
    </w:p>
    <w:bookmarkEnd w:id="306"/>
    <w:bookmarkStart w:name="z413" w:id="307"/>
    <w:p>
      <w:pPr>
        <w:spacing w:after="0"/>
        <w:ind w:left="0"/>
        <w:jc w:val="both"/>
      </w:pPr>
      <w:r>
        <w:rPr>
          <w:rFonts w:ascii="Times New Roman"/>
          <w:b w:val="false"/>
          <w:i w:val="false"/>
          <w:color w:val="000000"/>
          <w:sz w:val="28"/>
        </w:rPr>
        <w:t>
      4. Королевство Бельгия</w:t>
      </w:r>
    </w:p>
    <w:bookmarkEnd w:id="307"/>
    <w:bookmarkStart w:name="z414" w:id="308"/>
    <w:p>
      <w:pPr>
        <w:spacing w:after="0"/>
        <w:ind w:left="0"/>
        <w:jc w:val="both"/>
      </w:pPr>
      <w:r>
        <w:rPr>
          <w:rFonts w:ascii="Times New Roman"/>
          <w:b w:val="false"/>
          <w:i w:val="false"/>
          <w:color w:val="000000"/>
          <w:sz w:val="28"/>
        </w:rPr>
        <w:t xml:space="preserve">
      5. Объединенные Арабские Эмираты </w:t>
      </w:r>
    </w:p>
    <w:bookmarkEnd w:id="308"/>
    <w:bookmarkStart w:name="z415" w:id="309"/>
    <w:p>
      <w:pPr>
        <w:spacing w:after="0"/>
        <w:ind w:left="0"/>
        <w:jc w:val="both"/>
      </w:pPr>
      <w:r>
        <w:rPr>
          <w:rFonts w:ascii="Times New Roman"/>
          <w:b w:val="false"/>
          <w:i w:val="false"/>
          <w:color w:val="000000"/>
          <w:sz w:val="28"/>
        </w:rPr>
        <w:t>
      6. Республика Болгария</w:t>
      </w:r>
    </w:p>
    <w:bookmarkEnd w:id="309"/>
    <w:bookmarkStart w:name="z416" w:id="310"/>
    <w:p>
      <w:pPr>
        <w:spacing w:after="0"/>
        <w:ind w:left="0"/>
        <w:jc w:val="both"/>
      </w:pPr>
      <w:r>
        <w:rPr>
          <w:rFonts w:ascii="Times New Roman"/>
          <w:b w:val="false"/>
          <w:i w:val="false"/>
          <w:color w:val="000000"/>
          <w:sz w:val="28"/>
        </w:rPr>
        <w:t>
      7. Федеративная Республика Бразилия</w:t>
      </w:r>
    </w:p>
    <w:bookmarkEnd w:id="310"/>
    <w:bookmarkStart w:name="z417" w:id="311"/>
    <w:p>
      <w:pPr>
        <w:spacing w:after="0"/>
        <w:ind w:left="0"/>
        <w:jc w:val="both"/>
      </w:pPr>
      <w:r>
        <w:rPr>
          <w:rFonts w:ascii="Times New Roman"/>
          <w:b w:val="false"/>
          <w:i w:val="false"/>
          <w:color w:val="000000"/>
          <w:sz w:val="28"/>
        </w:rPr>
        <w:t xml:space="preserve">
      8. Федеративная Республика Германия </w:t>
      </w:r>
    </w:p>
    <w:bookmarkEnd w:id="311"/>
    <w:bookmarkStart w:name="z418" w:id="312"/>
    <w:p>
      <w:pPr>
        <w:spacing w:after="0"/>
        <w:ind w:left="0"/>
        <w:jc w:val="both"/>
      </w:pPr>
      <w:r>
        <w:rPr>
          <w:rFonts w:ascii="Times New Roman"/>
          <w:b w:val="false"/>
          <w:i w:val="false"/>
          <w:color w:val="000000"/>
          <w:sz w:val="28"/>
        </w:rPr>
        <w:t>
      9. Греческая Республика</w:t>
      </w:r>
    </w:p>
    <w:bookmarkEnd w:id="312"/>
    <w:bookmarkStart w:name="z419" w:id="313"/>
    <w:p>
      <w:pPr>
        <w:spacing w:after="0"/>
        <w:ind w:left="0"/>
        <w:jc w:val="both"/>
      </w:pPr>
      <w:r>
        <w:rPr>
          <w:rFonts w:ascii="Times New Roman"/>
          <w:b w:val="false"/>
          <w:i w:val="false"/>
          <w:color w:val="000000"/>
          <w:sz w:val="28"/>
        </w:rPr>
        <w:t>
      10. Королевство Дания</w:t>
      </w:r>
    </w:p>
    <w:bookmarkEnd w:id="313"/>
    <w:bookmarkStart w:name="z420" w:id="314"/>
    <w:p>
      <w:pPr>
        <w:spacing w:after="0"/>
        <w:ind w:left="0"/>
        <w:jc w:val="both"/>
      </w:pPr>
      <w:r>
        <w:rPr>
          <w:rFonts w:ascii="Times New Roman"/>
          <w:b w:val="false"/>
          <w:i w:val="false"/>
          <w:color w:val="000000"/>
          <w:sz w:val="28"/>
        </w:rPr>
        <w:t>
      11. Новая Зеландия</w:t>
      </w:r>
    </w:p>
    <w:bookmarkEnd w:id="314"/>
    <w:bookmarkStart w:name="z421" w:id="315"/>
    <w:p>
      <w:pPr>
        <w:spacing w:after="0"/>
        <w:ind w:left="0"/>
        <w:jc w:val="both"/>
      </w:pPr>
      <w:r>
        <w:rPr>
          <w:rFonts w:ascii="Times New Roman"/>
          <w:b w:val="false"/>
          <w:i w:val="false"/>
          <w:color w:val="000000"/>
          <w:sz w:val="28"/>
        </w:rPr>
        <w:t>
      12. Япония</w:t>
      </w:r>
    </w:p>
    <w:bookmarkEnd w:id="315"/>
    <w:bookmarkStart w:name="z422" w:id="316"/>
    <w:p>
      <w:pPr>
        <w:spacing w:after="0"/>
        <w:ind w:left="0"/>
        <w:jc w:val="both"/>
      </w:pPr>
      <w:r>
        <w:rPr>
          <w:rFonts w:ascii="Times New Roman"/>
          <w:b w:val="false"/>
          <w:i w:val="false"/>
          <w:color w:val="000000"/>
          <w:sz w:val="28"/>
        </w:rPr>
        <w:t>
      13. Государство Израиль</w:t>
      </w:r>
    </w:p>
    <w:bookmarkEnd w:id="316"/>
    <w:bookmarkStart w:name="z423" w:id="317"/>
    <w:p>
      <w:pPr>
        <w:spacing w:after="0"/>
        <w:ind w:left="0"/>
        <w:jc w:val="both"/>
      </w:pPr>
      <w:r>
        <w:rPr>
          <w:rFonts w:ascii="Times New Roman"/>
          <w:b w:val="false"/>
          <w:i w:val="false"/>
          <w:color w:val="000000"/>
          <w:sz w:val="28"/>
        </w:rPr>
        <w:t>
      14. Иорданское Хашимитское Королевство</w:t>
      </w:r>
    </w:p>
    <w:bookmarkEnd w:id="317"/>
    <w:bookmarkStart w:name="z424" w:id="318"/>
    <w:p>
      <w:pPr>
        <w:spacing w:after="0"/>
        <w:ind w:left="0"/>
        <w:jc w:val="both"/>
      </w:pPr>
      <w:r>
        <w:rPr>
          <w:rFonts w:ascii="Times New Roman"/>
          <w:b w:val="false"/>
          <w:i w:val="false"/>
          <w:color w:val="000000"/>
          <w:sz w:val="28"/>
        </w:rPr>
        <w:t>
      15. Ирландская Республика</w:t>
      </w:r>
    </w:p>
    <w:bookmarkEnd w:id="318"/>
    <w:bookmarkStart w:name="z425" w:id="319"/>
    <w:p>
      <w:pPr>
        <w:spacing w:after="0"/>
        <w:ind w:left="0"/>
        <w:jc w:val="both"/>
      </w:pPr>
      <w:r>
        <w:rPr>
          <w:rFonts w:ascii="Times New Roman"/>
          <w:b w:val="false"/>
          <w:i w:val="false"/>
          <w:color w:val="000000"/>
          <w:sz w:val="28"/>
        </w:rPr>
        <w:t>
      16.Республика Исландия</w:t>
      </w:r>
    </w:p>
    <w:bookmarkEnd w:id="319"/>
    <w:bookmarkStart w:name="z426" w:id="320"/>
    <w:p>
      <w:pPr>
        <w:spacing w:after="0"/>
        <w:ind w:left="0"/>
        <w:jc w:val="both"/>
      </w:pPr>
      <w:r>
        <w:rPr>
          <w:rFonts w:ascii="Times New Roman"/>
          <w:b w:val="false"/>
          <w:i w:val="false"/>
          <w:color w:val="000000"/>
          <w:sz w:val="28"/>
        </w:rPr>
        <w:t>
      17. Королевство Испания</w:t>
      </w:r>
    </w:p>
    <w:bookmarkEnd w:id="320"/>
    <w:bookmarkStart w:name="z427" w:id="321"/>
    <w:p>
      <w:pPr>
        <w:spacing w:after="0"/>
        <w:ind w:left="0"/>
        <w:jc w:val="both"/>
      </w:pPr>
      <w:r>
        <w:rPr>
          <w:rFonts w:ascii="Times New Roman"/>
          <w:b w:val="false"/>
          <w:i w:val="false"/>
          <w:color w:val="000000"/>
          <w:sz w:val="28"/>
        </w:rPr>
        <w:t xml:space="preserve">
      18. Итальянская Республика </w:t>
      </w:r>
    </w:p>
    <w:bookmarkEnd w:id="321"/>
    <w:bookmarkStart w:name="z428" w:id="322"/>
    <w:p>
      <w:pPr>
        <w:spacing w:after="0"/>
        <w:ind w:left="0"/>
        <w:jc w:val="both"/>
      </w:pPr>
      <w:r>
        <w:rPr>
          <w:rFonts w:ascii="Times New Roman"/>
          <w:b w:val="false"/>
          <w:i w:val="false"/>
          <w:color w:val="000000"/>
          <w:sz w:val="28"/>
        </w:rPr>
        <w:t>
      19. Канада</w:t>
      </w:r>
    </w:p>
    <w:bookmarkEnd w:id="322"/>
    <w:bookmarkStart w:name="z429" w:id="323"/>
    <w:p>
      <w:pPr>
        <w:spacing w:after="0"/>
        <w:ind w:left="0"/>
        <w:jc w:val="both"/>
      </w:pPr>
      <w:r>
        <w:rPr>
          <w:rFonts w:ascii="Times New Roman"/>
          <w:b w:val="false"/>
          <w:i w:val="false"/>
          <w:color w:val="000000"/>
          <w:sz w:val="28"/>
        </w:rPr>
        <w:t>
      20. Государство Катар</w:t>
      </w:r>
    </w:p>
    <w:bookmarkEnd w:id="323"/>
    <w:bookmarkStart w:name="z430" w:id="324"/>
    <w:p>
      <w:pPr>
        <w:spacing w:after="0"/>
        <w:ind w:left="0"/>
        <w:jc w:val="both"/>
      </w:pPr>
      <w:r>
        <w:rPr>
          <w:rFonts w:ascii="Times New Roman"/>
          <w:b w:val="false"/>
          <w:i w:val="false"/>
          <w:color w:val="000000"/>
          <w:sz w:val="28"/>
        </w:rPr>
        <w:t>
      21. Республика Кипр</w:t>
      </w:r>
    </w:p>
    <w:bookmarkEnd w:id="324"/>
    <w:bookmarkStart w:name="z431" w:id="325"/>
    <w:p>
      <w:pPr>
        <w:spacing w:after="0"/>
        <w:ind w:left="0"/>
        <w:jc w:val="both"/>
      </w:pPr>
      <w:r>
        <w:rPr>
          <w:rFonts w:ascii="Times New Roman"/>
          <w:b w:val="false"/>
          <w:i w:val="false"/>
          <w:color w:val="000000"/>
          <w:sz w:val="28"/>
        </w:rPr>
        <w:t>
      22. Республика Корея</w:t>
      </w:r>
    </w:p>
    <w:bookmarkEnd w:id="325"/>
    <w:bookmarkStart w:name="z432" w:id="326"/>
    <w:p>
      <w:pPr>
        <w:spacing w:after="0"/>
        <w:ind w:left="0"/>
        <w:jc w:val="both"/>
      </w:pPr>
      <w:r>
        <w:rPr>
          <w:rFonts w:ascii="Times New Roman"/>
          <w:b w:val="false"/>
          <w:i w:val="false"/>
          <w:color w:val="000000"/>
          <w:sz w:val="28"/>
        </w:rPr>
        <w:t xml:space="preserve">
      23. Латвийская Республика </w:t>
      </w:r>
    </w:p>
    <w:bookmarkEnd w:id="326"/>
    <w:bookmarkStart w:name="z433" w:id="327"/>
    <w:p>
      <w:pPr>
        <w:spacing w:after="0"/>
        <w:ind w:left="0"/>
        <w:jc w:val="both"/>
      </w:pPr>
      <w:r>
        <w:rPr>
          <w:rFonts w:ascii="Times New Roman"/>
          <w:b w:val="false"/>
          <w:i w:val="false"/>
          <w:color w:val="000000"/>
          <w:sz w:val="28"/>
        </w:rPr>
        <w:t>
      24. Литовская Республика</w:t>
      </w:r>
    </w:p>
    <w:bookmarkEnd w:id="327"/>
    <w:bookmarkStart w:name="z434" w:id="328"/>
    <w:p>
      <w:pPr>
        <w:spacing w:after="0"/>
        <w:ind w:left="0"/>
        <w:jc w:val="both"/>
      </w:pPr>
      <w:r>
        <w:rPr>
          <w:rFonts w:ascii="Times New Roman"/>
          <w:b w:val="false"/>
          <w:i w:val="false"/>
          <w:color w:val="000000"/>
          <w:sz w:val="28"/>
        </w:rPr>
        <w:t>
      25. Княжество Лихтенштейн</w:t>
      </w:r>
    </w:p>
    <w:bookmarkEnd w:id="328"/>
    <w:bookmarkStart w:name="z435" w:id="329"/>
    <w:p>
      <w:pPr>
        <w:spacing w:after="0"/>
        <w:ind w:left="0"/>
        <w:jc w:val="both"/>
      </w:pPr>
      <w:r>
        <w:rPr>
          <w:rFonts w:ascii="Times New Roman"/>
          <w:b w:val="false"/>
          <w:i w:val="false"/>
          <w:color w:val="000000"/>
          <w:sz w:val="28"/>
        </w:rPr>
        <w:t xml:space="preserve">
      26. Великое Герцогство Люксембург </w:t>
      </w:r>
    </w:p>
    <w:bookmarkEnd w:id="329"/>
    <w:bookmarkStart w:name="z436" w:id="330"/>
    <w:p>
      <w:pPr>
        <w:spacing w:after="0"/>
        <w:ind w:left="0"/>
        <w:jc w:val="both"/>
      </w:pPr>
      <w:r>
        <w:rPr>
          <w:rFonts w:ascii="Times New Roman"/>
          <w:b w:val="false"/>
          <w:i w:val="false"/>
          <w:color w:val="000000"/>
          <w:sz w:val="28"/>
        </w:rPr>
        <w:t>
      27. Венгерская Республика</w:t>
      </w:r>
    </w:p>
    <w:bookmarkEnd w:id="330"/>
    <w:bookmarkStart w:name="z437" w:id="331"/>
    <w:p>
      <w:pPr>
        <w:spacing w:after="0"/>
        <w:ind w:left="0"/>
        <w:jc w:val="both"/>
      </w:pPr>
      <w:r>
        <w:rPr>
          <w:rFonts w:ascii="Times New Roman"/>
          <w:b w:val="false"/>
          <w:i w:val="false"/>
          <w:color w:val="000000"/>
          <w:sz w:val="28"/>
        </w:rPr>
        <w:t>
      28. Федерация Малайзия</w:t>
      </w:r>
    </w:p>
    <w:bookmarkEnd w:id="331"/>
    <w:bookmarkStart w:name="z438" w:id="332"/>
    <w:p>
      <w:pPr>
        <w:spacing w:after="0"/>
        <w:ind w:left="0"/>
        <w:jc w:val="both"/>
      </w:pPr>
      <w:r>
        <w:rPr>
          <w:rFonts w:ascii="Times New Roman"/>
          <w:b w:val="false"/>
          <w:i w:val="false"/>
          <w:color w:val="000000"/>
          <w:sz w:val="28"/>
        </w:rPr>
        <w:t>
      29. Республика Мальта</w:t>
      </w:r>
    </w:p>
    <w:bookmarkEnd w:id="332"/>
    <w:bookmarkStart w:name="z439" w:id="333"/>
    <w:p>
      <w:pPr>
        <w:spacing w:after="0"/>
        <w:ind w:left="0"/>
        <w:jc w:val="both"/>
      </w:pPr>
      <w:r>
        <w:rPr>
          <w:rFonts w:ascii="Times New Roman"/>
          <w:b w:val="false"/>
          <w:i w:val="false"/>
          <w:color w:val="000000"/>
          <w:sz w:val="28"/>
        </w:rPr>
        <w:t xml:space="preserve">
      30. Княжество Монако </w:t>
      </w:r>
    </w:p>
    <w:bookmarkEnd w:id="333"/>
    <w:bookmarkStart w:name="z440" w:id="334"/>
    <w:p>
      <w:pPr>
        <w:spacing w:after="0"/>
        <w:ind w:left="0"/>
        <w:jc w:val="both"/>
      </w:pPr>
      <w:r>
        <w:rPr>
          <w:rFonts w:ascii="Times New Roman"/>
          <w:b w:val="false"/>
          <w:i w:val="false"/>
          <w:color w:val="000000"/>
          <w:sz w:val="28"/>
        </w:rPr>
        <w:t xml:space="preserve">
      31. Королевство Нидерланды </w:t>
      </w:r>
    </w:p>
    <w:bookmarkEnd w:id="334"/>
    <w:bookmarkStart w:name="z441" w:id="335"/>
    <w:p>
      <w:pPr>
        <w:spacing w:after="0"/>
        <w:ind w:left="0"/>
        <w:jc w:val="both"/>
      </w:pPr>
      <w:r>
        <w:rPr>
          <w:rFonts w:ascii="Times New Roman"/>
          <w:b w:val="false"/>
          <w:i w:val="false"/>
          <w:color w:val="000000"/>
          <w:sz w:val="28"/>
        </w:rPr>
        <w:t>
      32. Королевство Норвегия</w:t>
      </w:r>
    </w:p>
    <w:bookmarkEnd w:id="335"/>
    <w:bookmarkStart w:name="z442" w:id="336"/>
    <w:p>
      <w:pPr>
        <w:spacing w:after="0"/>
        <w:ind w:left="0"/>
        <w:jc w:val="both"/>
      </w:pPr>
      <w:r>
        <w:rPr>
          <w:rFonts w:ascii="Times New Roman"/>
          <w:b w:val="false"/>
          <w:i w:val="false"/>
          <w:color w:val="000000"/>
          <w:sz w:val="28"/>
        </w:rPr>
        <w:t xml:space="preserve">
      33. Султанат Оман </w:t>
      </w:r>
    </w:p>
    <w:bookmarkEnd w:id="336"/>
    <w:bookmarkStart w:name="z443" w:id="337"/>
    <w:p>
      <w:pPr>
        <w:spacing w:after="0"/>
        <w:ind w:left="0"/>
        <w:jc w:val="both"/>
      </w:pPr>
      <w:r>
        <w:rPr>
          <w:rFonts w:ascii="Times New Roman"/>
          <w:b w:val="false"/>
          <w:i w:val="false"/>
          <w:color w:val="000000"/>
          <w:sz w:val="28"/>
        </w:rPr>
        <w:t xml:space="preserve">
      34. Республика Польша </w:t>
      </w:r>
    </w:p>
    <w:bookmarkEnd w:id="337"/>
    <w:bookmarkStart w:name="z444" w:id="338"/>
    <w:p>
      <w:pPr>
        <w:spacing w:after="0"/>
        <w:ind w:left="0"/>
        <w:jc w:val="both"/>
      </w:pPr>
      <w:r>
        <w:rPr>
          <w:rFonts w:ascii="Times New Roman"/>
          <w:b w:val="false"/>
          <w:i w:val="false"/>
          <w:color w:val="000000"/>
          <w:sz w:val="28"/>
        </w:rPr>
        <w:t>
      35. Португальская Республика</w:t>
      </w:r>
    </w:p>
    <w:bookmarkEnd w:id="338"/>
    <w:bookmarkStart w:name="z445" w:id="339"/>
    <w:p>
      <w:pPr>
        <w:spacing w:after="0"/>
        <w:ind w:left="0"/>
        <w:jc w:val="both"/>
      </w:pPr>
      <w:r>
        <w:rPr>
          <w:rFonts w:ascii="Times New Roman"/>
          <w:b w:val="false"/>
          <w:i w:val="false"/>
          <w:color w:val="000000"/>
          <w:sz w:val="28"/>
        </w:rPr>
        <w:t>
      36. Румыния</w:t>
      </w:r>
    </w:p>
    <w:bookmarkEnd w:id="339"/>
    <w:bookmarkStart w:name="z446" w:id="340"/>
    <w:p>
      <w:pPr>
        <w:spacing w:after="0"/>
        <w:ind w:left="0"/>
        <w:jc w:val="both"/>
      </w:pPr>
      <w:r>
        <w:rPr>
          <w:rFonts w:ascii="Times New Roman"/>
          <w:b w:val="false"/>
          <w:i w:val="false"/>
          <w:color w:val="000000"/>
          <w:sz w:val="28"/>
        </w:rPr>
        <w:t>
      37. Королевство Саудовская Аравия</w:t>
      </w:r>
    </w:p>
    <w:bookmarkEnd w:id="340"/>
    <w:bookmarkStart w:name="z447" w:id="341"/>
    <w:p>
      <w:pPr>
        <w:spacing w:after="0"/>
        <w:ind w:left="0"/>
        <w:jc w:val="both"/>
      </w:pPr>
      <w:r>
        <w:rPr>
          <w:rFonts w:ascii="Times New Roman"/>
          <w:b w:val="false"/>
          <w:i w:val="false"/>
          <w:color w:val="000000"/>
          <w:sz w:val="28"/>
        </w:rPr>
        <w:t>
      38. Республика Сингапур</w:t>
      </w:r>
    </w:p>
    <w:bookmarkEnd w:id="341"/>
    <w:bookmarkStart w:name="z448" w:id="342"/>
    <w:p>
      <w:pPr>
        <w:spacing w:after="0"/>
        <w:ind w:left="0"/>
        <w:jc w:val="both"/>
      </w:pPr>
      <w:r>
        <w:rPr>
          <w:rFonts w:ascii="Times New Roman"/>
          <w:b w:val="false"/>
          <w:i w:val="false"/>
          <w:color w:val="000000"/>
          <w:sz w:val="28"/>
        </w:rPr>
        <w:t>
      39. Словацкая Республика</w:t>
      </w:r>
    </w:p>
    <w:bookmarkEnd w:id="342"/>
    <w:bookmarkStart w:name="z449" w:id="343"/>
    <w:p>
      <w:pPr>
        <w:spacing w:after="0"/>
        <w:ind w:left="0"/>
        <w:jc w:val="both"/>
      </w:pPr>
      <w:r>
        <w:rPr>
          <w:rFonts w:ascii="Times New Roman"/>
          <w:b w:val="false"/>
          <w:i w:val="false"/>
          <w:color w:val="000000"/>
          <w:sz w:val="28"/>
        </w:rPr>
        <w:t xml:space="preserve">
      40. Республика Словения </w:t>
      </w:r>
    </w:p>
    <w:bookmarkEnd w:id="343"/>
    <w:bookmarkStart w:name="z450" w:id="344"/>
    <w:p>
      <w:pPr>
        <w:spacing w:after="0"/>
        <w:ind w:left="0"/>
        <w:jc w:val="both"/>
      </w:pPr>
      <w:r>
        <w:rPr>
          <w:rFonts w:ascii="Times New Roman"/>
          <w:b w:val="false"/>
          <w:i w:val="false"/>
          <w:color w:val="000000"/>
          <w:sz w:val="28"/>
        </w:rPr>
        <w:t>
      41. Соединенное Королевство Великобритании и Северной Ирландии</w:t>
      </w:r>
    </w:p>
    <w:bookmarkEnd w:id="344"/>
    <w:bookmarkStart w:name="z451" w:id="345"/>
    <w:p>
      <w:pPr>
        <w:spacing w:after="0"/>
        <w:ind w:left="0"/>
        <w:jc w:val="both"/>
      </w:pPr>
      <w:r>
        <w:rPr>
          <w:rFonts w:ascii="Times New Roman"/>
          <w:b w:val="false"/>
          <w:i w:val="false"/>
          <w:color w:val="000000"/>
          <w:sz w:val="28"/>
        </w:rPr>
        <w:t>
      42. Финляндская Республика</w:t>
      </w:r>
    </w:p>
    <w:bookmarkEnd w:id="345"/>
    <w:bookmarkStart w:name="z452" w:id="346"/>
    <w:p>
      <w:pPr>
        <w:spacing w:after="0"/>
        <w:ind w:left="0"/>
        <w:jc w:val="both"/>
      </w:pPr>
      <w:r>
        <w:rPr>
          <w:rFonts w:ascii="Times New Roman"/>
          <w:b w:val="false"/>
          <w:i w:val="false"/>
          <w:color w:val="000000"/>
          <w:sz w:val="28"/>
        </w:rPr>
        <w:t>
      43. Французская Республика</w:t>
      </w:r>
    </w:p>
    <w:bookmarkEnd w:id="346"/>
    <w:bookmarkStart w:name="z453" w:id="347"/>
    <w:p>
      <w:pPr>
        <w:spacing w:after="0"/>
        <w:ind w:left="0"/>
        <w:jc w:val="both"/>
      </w:pPr>
      <w:r>
        <w:rPr>
          <w:rFonts w:ascii="Times New Roman"/>
          <w:b w:val="false"/>
          <w:i w:val="false"/>
          <w:color w:val="000000"/>
          <w:sz w:val="28"/>
        </w:rPr>
        <w:t>
      44. Республика Хорватия</w:t>
      </w:r>
    </w:p>
    <w:bookmarkEnd w:id="347"/>
    <w:bookmarkStart w:name="z454" w:id="348"/>
    <w:p>
      <w:pPr>
        <w:spacing w:after="0"/>
        <w:ind w:left="0"/>
        <w:jc w:val="both"/>
      </w:pPr>
      <w:r>
        <w:rPr>
          <w:rFonts w:ascii="Times New Roman"/>
          <w:b w:val="false"/>
          <w:i w:val="false"/>
          <w:color w:val="000000"/>
          <w:sz w:val="28"/>
        </w:rPr>
        <w:t>
      45. Чешская Республика</w:t>
      </w:r>
    </w:p>
    <w:bookmarkEnd w:id="348"/>
    <w:bookmarkStart w:name="z455" w:id="349"/>
    <w:p>
      <w:pPr>
        <w:spacing w:after="0"/>
        <w:ind w:left="0"/>
        <w:jc w:val="both"/>
      </w:pPr>
      <w:r>
        <w:rPr>
          <w:rFonts w:ascii="Times New Roman"/>
          <w:b w:val="false"/>
          <w:i w:val="false"/>
          <w:color w:val="000000"/>
          <w:sz w:val="28"/>
        </w:rPr>
        <w:t xml:space="preserve">
      46. Швейцарская Конфедерация </w:t>
      </w:r>
    </w:p>
    <w:bookmarkEnd w:id="349"/>
    <w:bookmarkStart w:name="z456" w:id="350"/>
    <w:p>
      <w:pPr>
        <w:spacing w:after="0"/>
        <w:ind w:left="0"/>
        <w:jc w:val="both"/>
      </w:pPr>
      <w:r>
        <w:rPr>
          <w:rFonts w:ascii="Times New Roman"/>
          <w:b w:val="false"/>
          <w:i w:val="false"/>
          <w:color w:val="000000"/>
          <w:sz w:val="28"/>
        </w:rPr>
        <w:t xml:space="preserve">
      47. Королевство Швеция </w:t>
      </w:r>
    </w:p>
    <w:bookmarkEnd w:id="350"/>
    <w:bookmarkStart w:name="z457" w:id="351"/>
    <w:p>
      <w:pPr>
        <w:spacing w:after="0"/>
        <w:ind w:left="0"/>
        <w:jc w:val="both"/>
      </w:pPr>
      <w:r>
        <w:rPr>
          <w:rFonts w:ascii="Times New Roman"/>
          <w:b w:val="false"/>
          <w:i w:val="false"/>
          <w:color w:val="000000"/>
          <w:sz w:val="28"/>
        </w:rPr>
        <w:t>
      48. Эстонская Республика</w:t>
      </w:r>
    </w:p>
    <w:bookmarkEnd w:id="3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4-1 к Правилам </w:t>
            </w:r>
            <w:r>
              <w:br/>
            </w:r>
            <w:r>
              <w:rPr>
                <w:rFonts w:ascii="Times New Roman"/>
                <w:b w:val="false"/>
                <w:i w:val="false"/>
                <w:color w:val="000000"/>
                <w:sz w:val="20"/>
              </w:rPr>
              <w:t>оформления приглашений,</w:t>
            </w:r>
            <w:r>
              <w:br/>
            </w:r>
            <w:r>
              <w:rPr>
                <w:rFonts w:ascii="Times New Roman"/>
                <w:b w:val="false"/>
                <w:i w:val="false"/>
                <w:color w:val="000000"/>
                <w:sz w:val="20"/>
              </w:rPr>
              <w:t xml:space="preserve">согласования приглашений на </w:t>
            </w:r>
            <w:r>
              <w:br/>
            </w:r>
            <w:r>
              <w:rPr>
                <w:rFonts w:ascii="Times New Roman"/>
                <w:b w:val="false"/>
                <w:i w:val="false"/>
                <w:color w:val="000000"/>
                <w:sz w:val="20"/>
              </w:rPr>
              <w:t xml:space="preserve">въезд иностранцев и лиц без </w:t>
            </w:r>
            <w:r>
              <w:br/>
            </w:r>
            <w:r>
              <w:rPr>
                <w:rFonts w:ascii="Times New Roman"/>
                <w:b w:val="false"/>
                <w:i w:val="false"/>
                <w:color w:val="000000"/>
                <w:sz w:val="20"/>
              </w:rPr>
              <w:t xml:space="preserve">гражданства в Республику Казахстан, </w:t>
            </w:r>
            <w:r>
              <w:br/>
            </w:r>
            <w:r>
              <w:rPr>
                <w:rFonts w:ascii="Times New Roman"/>
                <w:b w:val="false"/>
                <w:i w:val="false"/>
                <w:color w:val="000000"/>
                <w:sz w:val="20"/>
              </w:rPr>
              <w:t xml:space="preserve">выдачи, аннулирования, </w:t>
            </w:r>
            <w:r>
              <w:br/>
            </w:r>
            <w:r>
              <w:rPr>
                <w:rFonts w:ascii="Times New Roman"/>
                <w:b w:val="false"/>
                <w:i w:val="false"/>
                <w:color w:val="000000"/>
                <w:sz w:val="20"/>
              </w:rPr>
              <w:t>восстановления виз</w:t>
            </w:r>
            <w:r>
              <w:br/>
            </w:r>
            <w:r>
              <w:rPr>
                <w:rFonts w:ascii="Times New Roman"/>
                <w:b w:val="false"/>
                <w:i w:val="false"/>
                <w:color w:val="000000"/>
                <w:sz w:val="20"/>
              </w:rPr>
              <w:t>Республики Казахстан, а также</w:t>
            </w:r>
            <w:r>
              <w:br/>
            </w:r>
            <w:r>
              <w:rPr>
                <w:rFonts w:ascii="Times New Roman"/>
                <w:b w:val="false"/>
                <w:i w:val="false"/>
                <w:color w:val="000000"/>
                <w:sz w:val="20"/>
              </w:rPr>
              <w:t>продления и сокращения</w:t>
            </w:r>
            <w:r>
              <w:br/>
            </w:r>
            <w:r>
              <w:rPr>
                <w:rFonts w:ascii="Times New Roman"/>
                <w:b w:val="false"/>
                <w:i w:val="false"/>
                <w:color w:val="000000"/>
                <w:sz w:val="20"/>
              </w:rPr>
              <w:t>сроков их действия</w:t>
            </w:r>
          </w:p>
        </w:tc>
      </w:tr>
    </w:tbl>
    <w:bookmarkStart w:name="z1410" w:id="352"/>
    <w:p>
      <w:pPr>
        <w:spacing w:after="0"/>
        <w:ind w:left="0"/>
        <w:jc w:val="left"/>
      </w:pPr>
      <w:r>
        <w:rPr>
          <w:rFonts w:ascii="Times New Roman"/>
          <w:b/>
          <w:i w:val="false"/>
          <w:color w:val="000000"/>
        </w:rPr>
        <w:t xml:space="preserve"> Расписка об отказе в приеме документов</w:t>
      </w:r>
    </w:p>
    <w:bookmarkEnd w:id="352"/>
    <w:p>
      <w:pPr>
        <w:spacing w:after="0"/>
        <w:ind w:left="0"/>
        <w:jc w:val="both"/>
      </w:pPr>
      <w:r>
        <w:rPr>
          <w:rFonts w:ascii="Times New Roman"/>
          <w:b w:val="false"/>
          <w:i w:val="false"/>
          <w:color w:val="ff0000"/>
          <w:sz w:val="28"/>
        </w:rPr>
        <w:t xml:space="preserve">
      Сноска. Правила дополнены приложением 4-1 в соответствии с </w:t>
      </w:r>
      <w:r>
        <w:rPr>
          <w:rFonts w:ascii="Times New Roman"/>
          <w:b w:val="false"/>
          <w:i w:val="false"/>
          <w:color w:val="ff0000"/>
          <w:sz w:val="28"/>
        </w:rPr>
        <w:t>совместным приказом</w:t>
      </w:r>
      <w:r>
        <w:rPr>
          <w:rFonts w:ascii="Times New Roman"/>
          <w:b w:val="false"/>
          <w:i w:val="false"/>
          <w:color w:val="ff0000"/>
          <w:sz w:val="28"/>
        </w:rPr>
        <w:t xml:space="preserve"> Министра иностранных дел РК от 01.09.2020 № 11-1-4/245 и Министра внутренних дел РК от 01.09.2020 № 611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отдел №____ филиала Некоммерческого акционерного общества Государственная корпорация "Правительства для граждан" (указать адрес) отказывает в приеме заявления на оказание государственной услуги "Прием и согласование приглашений принимающих лиц по выдаче виз Республики Казахстан" ввиду представления Вами неполного пакета документов согласно перечню, предусмотренному Правилами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утвержденных совместным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 (зарегистрирован в Реестре государственной регистрации нормативных правовых актов за № 14531), а также документов с истекшим сроком действия работник Государственной корпорации отказывает в приеме заявления.</w:t>
      </w:r>
    </w:p>
    <w:p>
      <w:pPr>
        <w:spacing w:after="0"/>
        <w:ind w:left="0"/>
        <w:jc w:val="both"/>
      </w:pPr>
      <w:r>
        <w:rPr>
          <w:rFonts w:ascii="Times New Roman"/>
          <w:b w:val="false"/>
          <w:i w:val="false"/>
          <w:color w:val="000000"/>
          <w:sz w:val="28"/>
        </w:rPr>
        <w:t>
      Наименование отсутствующих документов:</w:t>
      </w:r>
    </w:p>
    <w:p>
      <w:pPr>
        <w:spacing w:after="0"/>
        <w:ind w:left="0"/>
        <w:jc w:val="both"/>
      </w:pPr>
      <w:r>
        <w:rPr>
          <w:rFonts w:ascii="Times New Roman"/>
          <w:b w:val="false"/>
          <w:i w:val="false"/>
          <w:color w:val="000000"/>
          <w:sz w:val="28"/>
        </w:rPr>
        <w:t>
      1)________________________________________;</w:t>
      </w:r>
    </w:p>
    <w:p>
      <w:pPr>
        <w:spacing w:after="0"/>
        <w:ind w:left="0"/>
        <w:jc w:val="both"/>
      </w:pPr>
      <w:r>
        <w:rPr>
          <w:rFonts w:ascii="Times New Roman"/>
          <w:b w:val="false"/>
          <w:i w:val="false"/>
          <w:color w:val="000000"/>
          <w:sz w:val="28"/>
        </w:rPr>
        <w:t>
      2)________________________________________;</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Настоящая расписка составлена в 2-х экземплярах, по одному для каждой стороны.</w:t>
      </w:r>
    </w:p>
    <w:p>
      <w:pPr>
        <w:spacing w:after="0"/>
        <w:ind w:left="0"/>
        <w:jc w:val="both"/>
      </w:pPr>
      <w:r>
        <w:rPr>
          <w:rFonts w:ascii="Times New Roman"/>
          <w:b w:val="false"/>
          <w:i w:val="false"/>
          <w:color w:val="000000"/>
          <w:sz w:val="28"/>
        </w:rPr>
        <w:t>
      Исполнитель: 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 подпись работника государственной корпорации)  </w:t>
      </w:r>
    </w:p>
    <w:p>
      <w:pPr>
        <w:spacing w:after="0"/>
        <w:ind w:left="0"/>
        <w:jc w:val="both"/>
      </w:pPr>
      <w:r>
        <w:rPr>
          <w:rFonts w:ascii="Times New Roman"/>
          <w:b w:val="false"/>
          <w:i w:val="false"/>
          <w:color w:val="000000"/>
          <w:sz w:val="28"/>
        </w:rPr>
        <w:t xml:space="preserve">
      Телефон__________  </w:t>
      </w:r>
    </w:p>
    <w:p>
      <w:pPr>
        <w:spacing w:after="0"/>
        <w:ind w:left="0"/>
        <w:jc w:val="both"/>
      </w:pPr>
      <w:r>
        <w:rPr>
          <w:rFonts w:ascii="Times New Roman"/>
          <w:b w:val="false"/>
          <w:i w:val="false"/>
          <w:color w:val="000000"/>
          <w:sz w:val="28"/>
        </w:rPr>
        <w:t>
      Получил: 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 подпись услугополучателя)  </w:t>
      </w:r>
    </w:p>
    <w:p>
      <w:pPr>
        <w:spacing w:after="0"/>
        <w:ind w:left="0"/>
        <w:jc w:val="both"/>
      </w:pPr>
      <w:r>
        <w:rPr>
          <w:rFonts w:ascii="Times New Roman"/>
          <w:b w:val="false"/>
          <w:i w:val="false"/>
          <w:color w:val="000000"/>
          <w:sz w:val="28"/>
        </w:rPr>
        <w:t>
      "___" 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4-2 к Правилам </w:t>
            </w:r>
            <w:r>
              <w:br/>
            </w:r>
            <w:r>
              <w:rPr>
                <w:rFonts w:ascii="Times New Roman"/>
                <w:b w:val="false"/>
                <w:i w:val="false"/>
                <w:color w:val="000000"/>
                <w:sz w:val="20"/>
              </w:rPr>
              <w:t>оформления приглашений,</w:t>
            </w:r>
            <w:r>
              <w:br/>
            </w:r>
            <w:r>
              <w:rPr>
                <w:rFonts w:ascii="Times New Roman"/>
                <w:b w:val="false"/>
                <w:i w:val="false"/>
                <w:color w:val="000000"/>
                <w:sz w:val="20"/>
              </w:rPr>
              <w:t xml:space="preserve">согласования приглашений на </w:t>
            </w:r>
            <w:r>
              <w:br/>
            </w:r>
            <w:r>
              <w:rPr>
                <w:rFonts w:ascii="Times New Roman"/>
                <w:b w:val="false"/>
                <w:i w:val="false"/>
                <w:color w:val="000000"/>
                <w:sz w:val="20"/>
              </w:rPr>
              <w:t xml:space="preserve">въезд иностранцев и лиц без </w:t>
            </w:r>
            <w:r>
              <w:br/>
            </w:r>
            <w:r>
              <w:rPr>
                <w:rFonts w:ascii="Times New Roman"/>
                <w:b w:val="false"/>
                <w:i w:val="false"/>
                <w:color w:val="000000"/>
                <w:sz w:val="20"/>
              </w:rPr>
              <w:t xml:space="preserve">гражданства в Республику Казахстан, </w:t>
            </w:r>
            <w:r>
              <w:br/>
            </w:r>
            <w:r>
              <w:rPr>
                <w:rFonts w:ascii="Times New Roman"/>
                <w:b w:val="false"/>
                <w:i w:val="false"/>
                <w:color w:val="000000"/>
                <w:sz w:val="20"/>
              </w:rPr>
              <w:t xml:space="preserve">выдачи, аннулирования, </w:t>
            </w:r>
            <w:r>
              <w:br/>
            </w:r>
            <w:r>
              <w:rPr>
                <w:rFonts w:ascii="Times New Roman"/>
                <w:b w:val="false"/>
                <w:i w:val="false"/>
                <w:color w:val="000000"/>
                <w:sz w:val="20"/>
              </w:rPr>
              <w:t>восстановления виз</w:t>
            </w:r>
            <w:r>
              <w:br/>
            </w:r>
            <w:r>
              <w:rPr>
                <w:rFonts w:ascii="Times New Roman"/>
                <w:b w:val="false"/>
                <w:i w:val="false"/>
                <w:color w:val="000000"/>
                <w:sz w:val="20"/>
              </w:rPr>
              <w:t>Республики Казахстан, а также</w:t>
            </w:r>
            <w:r>
              <w:br/>
            </w:r>
            <w:r>
              <w:rPr>
                <w:rFonts w:ascii="Times New Roman"/>
                <w:b w:val="false"/>
                <w:i w:val="false"/>
                <w:color w:val="000000"/>
                <w:sz w:val="20"/>
              </w:rPr>
              <w:t>продления и сокращения</w:t>
            </w:r>
            <w:r>
              <w:br/>
            </w:r>
            <w:r>
              <w:rPr>
                <w:rFonts w:ascii="Times New Roman"/>
                <w:b w:val="false"/>
                <w:i w:val="false"/>
                <w:color w:val="000000"/>
                <w:sz w:val="20"/>
              </w:rPr>
              <w:t>сроков их действия</w:t>
            </w:r>
          </w:p>
        </w:tc>
      </w:tr>
    </w:tbl>
    <w:bookmarkStart w:name="z1412" w:id="353"/>
    <w:p>
      <w:pPr>
        <w:spacing w:after="0"/>
        <w:ind w:left="0"/>
        <w:jc w:val="left"/>
      </w:pPr>
      <w:r>
        <w:rPr>
          <w:rFonts w:ascii="Times New Roman"/>
          <w:b/>
          <w:i w:val="false"/>
          <w:color w:val="000000"/>
        </w:rPr>
        <w:t xml:space="preserve"> Стандарт государственной услуги "Выдача,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w:t>
      </w:r>
    </w:p>
    <w:bookmarkEnd w:id="353"/>
    <w:p>
      <w:pPr>
        <w:spacing w:after="0"/>
        <w:ind w:left="0"/>
        <w:jc w:val="both"/>
      </w:pPr>
      <w:r>
        <w:rPr>
          <w:rFonts w:ascii="Times New Roman"/>
          <w:b w:val="false"/>
          <w:i w:val="false"/>
          <w:color w:val="ff0000"/>
          <w:sz w:val="28"/>
        </w:rPr>
        <w:t xml:space="preserve">
      Сноска. Правила дополнены приложением 4-2 в соответствии с </w:t>
      </w:r>
      <w:r>
        <w:rPr>
          <w:rFonts w:ascii="Times New Roman"/>
          <w:b w:val="false"/>
          <w:i w:val="false"/>
          <w:color w:val="ff0000"/>
          <w:sz w:val="28"/>
        </w:rPr>
        <w:t>совместным приказом</w:t>
      </w:r>
      <w:r>
        <w:rPr>
          <w:rFonts w:ascii="Times New Roman"/>
          <w:b w:val="false"/>
          <w:i w:val="false"/>
          <w:color w:val="ff0000"/>
          <w:sz w:val="28"/>
        </w:rPr>
        <w:t xml:space="preserve"> Министра иностранных дел РК от 01.09.2020 № 11-1-4/245 и Министра внутренних дел РК от 01.09.2020 № 611 (вводится в действие по истечении десяти календарных дней после дня его первого официального опубликования); с изменениями, внесенными </w:t>
      </w:r>
      <w:r>
        <w:rPr>
          <w:rFonts w:ascii="Times New Roman"/>
          <w:b w:val="false"/>
          <w:i w:val="false"/>
          <w:color w:val="ff0000"/>
          <w:sz w:val="28"/>
        </w:rPr>
        <w:t>совместным приказ</w:t>
      </w:r>
      <w:r>
        <w:rPr>
          <w:rFonts w:ascii="Times New Roman"/>
          <w:b w:val="false"/>
          <w:i w:val="false"/>
          <w:color w:val="ff0000"/>
          <w:sz w:val="28"/>
        </w:rPr>
        <w:t>ом Министра иностранных дел РК от 11.06.2021 № 11-1-4/228 и Министра внутренних дел РК от 11.06.2021 № 336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результатов оказания государственной услуги осуществляется через:</w:t>
            </w:r>
          </w:p>
          <w:p>
            <w:pPr>
              <w:spacing w:after="20"/>
              <w:ind w:left="20"/>
              <w:jc w:val="both"/>
            </w:pPr>
            <w:r>
              <w:rPr>
                <w:rFonts w:ascii="Times New Roman"/>
                <w:b w:val="false"/>
                <w:i w:val="false"/>
                <w:color w:val="000000"/>
                <w:sz w:val="20"/>
              </w:rPr>
              <w:t>
1) Услугодателя;</w:t>
            </w:r>
          </w:p>
          <w:p>
            <w:pPr>
              <w:spacing w:after="20"/>
              <w:ind w:left="20"/>
              <w:jc w:val="both"/>
            </w:pPr>
            <w:r>
              <w:rPr>
                <w:rFonts w:ascii="Times New Roman"/>
                <w:b w:val="false"/>
                <w:i w:val="false"/>
                <w:color w:val="000000"/>
                <w:sz w:val="20"/>
              </w:rPr>
              <w:t>
2) Веб-портал "электронного правительства" (далее-портал)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сдачи пакета документов услугодателю или через портал – 5 (пять) рабочих дней.</w:t>
            </w:r>
          </w:p>
          <w:p>
            <w:pPr>
              <w:spacing w:after="20"/>
              <w:ind w:left="20"/>
              <w:jc w:val="both"/>
            </w:pPr>
            <w:r>
              <w:rPr>
                <w:rFonts w:ascii="Times New Roman"/>
                <w:b w:val="false"/>
                <w:i w:val="false"/>
                <w:color w:val="000000"/>
                <w:sz w:val="20"/>
              </w:rPr>
              <w:t>
При обращении через портал - 30 (тридцать)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через услугодателя: виза на въезд/выезд в/из Республики Казахстан либо ответ об отказе в оказании государственной услуге;</w:t>
            </w:r>
          </w:p>
          <w:p>
            <w:pPr>
              <w:spacing w:after="20"/>
              <w:ind w:left="20"/>
              <w:jc w:val="both"/>
            </w:pPr>
            <w:r>
              <w:rPr>
                <w:rFonts w:ascii="Times New Roman"/>
                <w:b w:val="false"/>
                <w:i w:val="false"/>
                <w:color w:val="000000"/>
                <w:sz w:val="20"/>
              </w:rPr>
              <w:t>
2) на портале: виза в форме электронного документа.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оказание государственной услуги взимается государственная пошлина, которая в соответствии со </w:t>
            </w:r>
            <w:r>
              <w:rPr>
                <w:rFonts w:ascii="Times New Roman"/>
                <w:b w:val="false"/>
                <w:i w:val="false"/>
                <w:color w:val="000000"/>
                <w:sz w:val="20"/>
              </w:rPr>
              <w:t>статьей 613</w:t>
            </w:r>
            <w:r>
              <w:rPr>
                <w:rFonts w:ascii="Times New Roman"/>
                <w:b w:val="false"/>
                <w:i w:val="false"/>
                <w:color w:val="000000"/>
                <w:sz w:val="20"/>
              </w:rPr>
              <w:t xml:space="preserve"> Кодекса Республики Казахстан от 25 декабря 2017 года "О налогах и других обязательных платежах в бюджет (Налоговый кодекс)" составляет:</w:t>
            </w:r>
          </w:p>
          <w:p>
            <w:pPr>
              <w:spacing w:after="20"/>
              <w:ind w:left="20"/>
              <w:jc w:val="both"/>
            </w:pPr>
            <w:r>
              <w:rPr>
                <w:rFonts w:ascii="Times New Roman"/>
                <w:b w:val="false"/>
                <w:i w:val="false"/>
                <w:color w:val="000000"/>
                <w:sz w:val="20"/>
              </w:rPr>
              <w:t>
за выдачу, восстановление или продление на территории Республики Казахстан иностранцам и лицам без гражданства визы на право:</w:t>
            </w:r>
          </w:p>
          <w:p>
            <w:pPr>
              <w:spacing w:after="20"/>
              <w:ind w:left="20"/>
              <w:jc w:val="both"/>
            </w:pPr>
            <w:r>
              <w:rPr>
                <w:rFonts w:ascii="Times New Roman"/>
                <w:b w:val="false"/>
                <w:i w:val="false"/>
                <w:color w:val="000000"/>
                <w:sz w:val="20"/>
              </w:rPr>
              <w:t>
1) выезда из Республики Казахстан - 0,5 месячного расчетного показателя (далее - МРП);</w:t>
            </w:r>
          </w:p>
          <w:p>
            <w:pPr>
              <w:spacing w:after="20"/>
              <w:ind w:left="20"/>
              <w:jc w:val="both"/>
            </w:pPr>
            <w:r>
              <w:rPr>
                <w:rFonts w:ascii="Times New Roman"/>
                <w:b w:val="false"/>
                <w:i w:val="false"/>
                <w:color w:val="000000"/>
                <w:sz w:val="20"/>
              </w:rPr>
              <w:t>
2) въезда в Республику Казахстан и выезда из Республики Казахстан - 7 МРП;</w:t>
            </w:r>
          </w:p>
          <w:p>
            <w:pPr>
              <w:spacing w:after="20"/>
              <w:ind w:left="20"/>
              <w:jc w:val="both"/>
            </w:pPr>
            <w:r>
              <w:rPr>
                <w:rFonts w:ascii="Times New Roman"/>
                <w:b w:val="false"/>
                <w:i w:val="false"/>
                <w:color w:val="000000"/>
                <w:sz w:val="20"/>
              </w:rPr>
              <w:t>
3) многократного въезда в Республику Казахстан и выезда из Республики Казахстан - 30 МРП.</w:t>
            </w:r>
          </w:p>
          <w:p>
            <w:pPr>
              <w:spacing w:after="20"/>
              <w:ind w:left="20"/>
              <w:jc w:val="both"/>
            </w:pPr>
            <w:r>
              <w:rPr>
                <w:rFonts w:ascii="Times New Roman"/>
                <w:b w:val="false"/>
                <w:i w:val="false"/>
                <w:color w:val="000000"/>
                <w:sz w:val="20"/>
              </w:rPr>
              <w:t>
Оплата производится в наличной и безналичной форме через банки второго уровня и организации, осуществляющие отдельные виды банковских операций.</w:t>
            </w:r>
          </w:p>
          <w:p>
            <w:pPr>
              <w:spacing w:after="20"/>
              <w:ind w:left="20"/>
              <w:jc w:val="both"/>
            </w:pPr>
            <w:r>
              <w:rPr>
                <w:rFonts w:ascii="Times New Roman"/>
                <w:b w:val="false"/>
                <w:i w:val="false"/>
                <w:color w:val="000000"/>
                <w:sz w:val="20"/>
              </w:rPr>
              <w:t>
От уплаты государственной пошлины освобождаются:</w:t>
            </w:r>
          </w:p>
          <w:p>
            <w:pPr>
              <w:spacing w:after="20"/>
              <w:ind w:left="20"/>
              <w:jc w:val="both"/>
            </w:pPr>
            <w:r>
              <w:rPr>
                <w:rFonts w:ascii="Times New Roman"/>
                <w:b w:val="false"/>
                <w:i w:val="false"/>
                <w:color w:val="000000"/>
                <w:sz w:val="20"/>
              </w:rPr>
              <w:t>
1) члены иностранных официальных делегаций и сопровождающие их лица, прибывающие в Республику Казахстан;</w:t>
            </w:r>
          </w:p>
          <w:p>
            <w:pPr>
              <w:spacing w:after="20"/>
              <w:ind w:left="20"/>
              <w:jc w:val="both"/>
            </w:pPr>
            <w:r>
              <w:rPr>
                <w:rFonts w:ascii="Times New Roman"/>
                <w:b w:val="false"/>
                <w:i w:val="false"/>
                <w:color w:val="000000"/>
                <w:sz w:val="20"/>
              </w:rPr>
              <w:t>
2) прибывающие в Республику Казахстан по приглашению Администрации Президента Республики Казахстан, Правительства Республики Казахстан, Парламента Республики Казахстан, Конституционного Совета Республики Казахстан, Верховного Суда Республики Казахстан, Центральной избирательной комиссии Республики Казахстан, Канцелярии Премьер-Министра Республики Казахстан, государственных органов, акиматов областей, городов республиканского значения и столицы;</w:t>
            </w:r>
          </w:p>
          <w:p>
            <w:pPr>
              <w:spacing w:after="20"/>
              <w:ind w:left="20"/>
              <w:jc w:val="both"/>
            </w:pPr>
            <w:r>
              <w:rPr>
                <w:rFonts w:ascii="Times New Roman"/>
                <w:b w:val="false"/>
                <w:i w:val="false"/>
                <w:color w:val="000000"/>
                <w:sz w:val="20"/>
              </w:rPr>
              <w:t>
3) иностранцы, направляющиеся в Республику Казахстан с гуманитарной помощью, согласованной с заинтересованными государственными органами Республики Казахстан;</w:t>
            </w:r>
          </w:p>
          <w:p>
            <w:pPr>
              <w:spacing w:after="20"/>
              <w:ind w:left="20"/>
              <w:jc w:val="both"/>
            </w:pPr>
            <w:r>
              <w:rPr>
                <w:rFonts w:ascii="Times New Roman"/>
                <w:b w:val="false"/>
                <w:i w:val="false"/>
                <w:color w:val="000000"/>
                <w:sz w:val="20"/>
              </w:rPr>
              <w:t>
4) этнические казахи;</w:t>
            </w:r>
          </w:p>
          <w:p>
            <w:pPr>
              <w:spacing w:after="20"/>
              <w:ind w:left="20"/>
              <w:jc w:val="both"/>
            </w:pPr>
            <w:r>
              <w:rPr>
                <w:rFonts w:ascii="Times New Roman"/>
                <w:b w:val="false"/>
                <w:i w:val="false"/>
                <w:color w:val="000000"/>
                <w:sz w:val="20"/>
              </w:rPr>
              <w:t>
5) дети до 16 лет на основе принципа взаимности;</w:t>
            </w:r>
          </w:p>
          <w:p>
            <w:pPr>
              <w:spacing w:after="20"/>
              <w:ind w:left="20"/>
              <w:jc w:val="both"/>
            </w:pPr>
            <w:r>
              <w:rPr>
                <w:rFonts w:ascii="Times New Roman"/>
                <w:b w:val="false"/>
                <w:i w:val="false"/>
                <w:color w:val="000000"/>
                <w:sz w:val="20"/>
              </w:rPr>
              <w:t>
6) бывшие граждане Республики Казахстан, постоянно проживающие за границей и направляющимся в Республику Казахстан на похороны близких родственников;</w:t>
            </w:r>
          </w:p>
          <w:p>
            <w:pPr>
              <w:spacing w:after="20"/>
              <w:ind w:left="20"/>
              <w:jc w:val="both"/>
            </w:pPr>
            <w:r>
              <w:rPr>
                <w:rFonts w:ascii="Times New Roman"/>
                <w:b w:val="false"/>
                <w:i w:val="false"/>
                <w:color w:val="000000"/>
                <w:sz w:val="20"/>
              </w:rPr>
              <w:t>
7) иностранные инвесторы.</w:t>
            </w:r>
          </w:p>
          <w:p>
            <w:pPr>
              <w:spacing w:after="20"/>
              <w:ind w:left="20"/>
              <w:jc w:val="both"/>
            </w:pPr>
            <w:r>
              <w:rPr>
                <w:rFonts w:ascii="Times New Roman"/>
                <w:b w:val="false"/>
                <w:i w:val="false"/>
                <w:color w:val="000000"/>
                <w:sz w:val="20"/>
              </w:rPr>
              <w:t>
Государственная пошлина также не взымается за выдачу повторных виз взамен первичных виз, содержащих ошибки, допущенные должностными сотрудниками услугодателя.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услугодатель – с понедельника по пятницу с 9-00 до 18-30 часов, с перерывом на обед с 13-00 до 14-30, кроме выходных и праздничных дней, согласно Трудовому Кодексу Республики Казахстан от 23 ноября 2015 года.</w:t>
            </w:r>
          </w:p>
          <w:p>
            <w:pPr>
              <w:spacing w:after="20"/>
              <w:ind w:left="20"/>
              <w:jc w:val="both"/>
            </w:pPr>
            <w:r>
              <w:rPr>
                <w:rFonts w:ascii="Times New Roman"/>
                <w:b w:val="false"/>
                <w:i w:val="false"/>
                <w:color w:val="000000"/>
                <w:sz w:val="20"/>
              </w:rPr>
              <w:t>
Прием заявлений и выдача результатов оказания государственной услуги осуществляется с 9.00 часов до 17.30 часов с перерывом на обед с 13.00 часов до 14.30 часов.</w:t>
            </w:r>
          </w:p>
          <w:p>
            <w:pPr>
              <w:spacing w:after="20"/>
              <w:ind w:left="20"/>
              <w:jc w:val="both"/>
            </w:pPr>
            <w:r>
              <w:rPr>
                <w:rFonts w:ascii="Times New Roman"/>
                <w:b w:val="false"/>
                <w:i w:val="false"/>
                <w:color w:val="000000"/>
                <w:sz w:val="20"/>
              </w:rPr>
              <w:t>
2)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354"/>
          <w:p>
            <w:pPr>
              <w:spacing w:after="20"/>
              <w:ind w:left="20"/>
              <w:jc w:val="both"/>
            </w:pPr>
            <w:r>
              <w:rPr>
                <w:rFonts w:ascii="Times New Roman"/>
                <w:b w:val="false"/>
                <w:i w:val="false"/>
                <w:color w:val="000000"/>
                <w:sz w:val="20"/>
              </w:rPr>
              <w:t>
1) визовая анкета на получение визы с цветной, либо черно-белой фотографией размером 3,5 х 4,5 сантиметров;</w:t>
            </w:r>
          </w:p>
          <w:bookmarkEnd w:id="354"/>
          <w:p>
            <w:pPr>
              <w:spacing w:after="20"/>
              <w:ind w:left="20"/>
              <w:jc w:val="both"/>
            </w:pPr>
            <w:r>
              <w:rPr>
                <w:rFonts w:ascii="Times New Roman"/>
                <w:b w:val="false"/>
                <w:i w:val="false"/>
                <w:color w:val="000000"/>
                <w:sz w:val="20"/>
              </w:rPr>
              <w:t>
2) при оформлении визы в загранучреждении РК или международном аэропорту Республики Казахстан номер, дата приглашения, зарегистрированного в МВД РК или МИД РК (номер и дату выдачи приглашения получателю визы сообщает приглашающая сторона), или ходатайство получателя категории виз, предусмотренных пунктом 25 настоящих Правил;</w:t>
            </w:r>
          </w:p>
          <w:p>
            <w:pPr>
              <w:spacing w:after="20"/>
              <w:ind w:left="20"/>
              <w:jc w:val="both"/>
            </w:pPr>
            <w:r>
              <w:rPr>
                <w:rFonts w:ascii="Times New Roman"/>
                <w:b w:val="false"/>
                <w:i w:val="false"/>
                <w:color w:val="000000"/>
                <w:sz w:val="20"/>
              </w:rPr>
              <w:t>
</w:t>
            </w:r>
            <w:r>
              <w:rPr>
                <w:rFonts w:ascii="Times New Roman"/>
                <w:b w:val="false"/>
                <w:i w:val="false"/>
                <w:color w:val="000000"/>
                <w:sz w:val="20"/>
              </w:rPr>
              <w:t>3) действительный дипломатический, служебный, заграничный паспорт иностранного государства, либо иной документ, удостоверяющий личность, признаваемый в этом качестве Республикой Казахстан и предоставляющий право на пересечение Государственной границы Республики Казахстан (далее – паспорт);</w:t>
            </w:r>
          </w:p>
          <w:p>
            <w:pPr>
              <w:spacing w:after="20"/>
              <w:ind w:left="20"/>
              <w:jc w:val="both"/>
            </w:pPr>
            <w:r>
              <w:rPr>
                <w:rFonts w:ascii="Times New Roman"/>
                <w:b w:val="false"/>
                <w:i w:val="false"/>
                <w:color w:val="000000"/>
                <w:sz w:val="20"/>
              </w:rPr>
              <w:t>
</w:t>
            </w:r>
            <w:r>
              <w:rPr>
                <w:rFonts w:ascii="Times New Roman"/>
                <w:b w:val="false"/>
                <w:i w:val="false"/>
                <w:color w:val="000000"/>
                <w:sz w:val="20"/>
              </w:rPr>
              <w:t>4) оригинал платежных документов, подтверждающих уплату государственной пошлины;</w:t>
            </w:r>
          </w:p>
          <w:p>
            <w:pPr>
              <w:spacing w:after="20"/>
              <w:ind w:left="20"/>
              <w:jc w:val="both"/>
            </w:pPr>
            <w:r>
              <w:rPr>
                <w:rFonts w:ascii="Times New Roman"/>
                <w:b w:val="false"/>
                <w:i w:val="false"/>
                <w:color w:val="000000"/>
                <w:sz w:val="20"/>
              </w:rPr>
              <w:t>
</w:t>
            </w:r>
            <w:r>
              <w:rPr>
                <w:rFonts w:ascii="Times New Roman"/>
                <w:b w:val="false"/>
                <w:i w:val="false"/>
                <w:color w:val="000000"/>
                <w:sz w:val="20"/>
              </w:rPr>
              <w:t>5) дополнительные документы, необходимые для получения визы в соответствии с приложением 1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Основания выдачи виз определяются в соответствии с приложением 1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Дополнительно:</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выдачи визы категории "С3" (для осуществления трудовой деятельности) дополнительно представляется: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1) ходатайство приглашающей стороны;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2) разрешение, выданное работодателю местными исполнительными органами на привлечение иностранной рабочей силы.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иностранцев и лиц без гражданства, которым в соответствии с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15 декабря 2016 года № 802 "Об утверждении Правил установления квоты на привлечение иностранной рабочей силы в Республику Казахстан и ее распределение между регионами Республики Казахстан, определение лиц, для осуществления трудовой деятельности которых не требуется разрешения местных исполнительных органов на привлечение иностранной рабочей силы, и признании утратившими силу некоторых решений Правительства Республики Казахстан" разрешение на привлечение иностранной рабочей силы не требуется, дополнительно представляются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кандасов: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копия и подлинник (для сверки) удостоверения кандаса по форме, утвержденной уполномоченным органом по вопросам миграции населения;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членов экипажей морских, речных судов, воздушного транспорта, профессорско-преподавательского состава высших учебных заведений, которым в соответствии с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 Казахстан от 5 июля 2001 года № 648 "О присвоении особого статуса высшим учебным заведениям" присвоен особый статус, а также для преподавателей с высшим образованием, осуществляющим подготовку кадров для отраслей экономики, работающих в высших учебных заведениях на должностях руководителей с документами, подтвержденными в порядке, установленном Правилами признания и нострификации документов об образовании: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копия трудового договора с иностранным работником;</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лиц, привлекаемых участниками и органами Международного финансового центра "Астана" (далее – МФЦА):</w:t>
            </w:r>
          </w:p>
          <w:p>
            <w:pPr>
              <w:spacing w:after="20"/>
              <w:ind w:left="20"/>
              <w:jc w:val="both"/>
            </w:pPr>
            <w:r>
              <w:rPr>
                <w:rFonts w:ascii="Times New Roman"/>
                <w:b w:val="false"/>
                <w:i w:val="false"/>
                <w:color w:val="000000"/>
                <w:sz w:val="20"/>
              </w:rPr>
              <w:t>
</w:t>
            </w:r>
            <w:r>
              <w:rPr>
                <w:rFonts w:ascii="Times New Roman"/>
                <w:b w:val="false"/>
                <w:i w:val="false"/>
                <w:color w:val="000000"/>
                <w:sz w:val="20"/>
              </w:rPr>
              <w:t>1) копия сертификата, подтверждающего регистрацию/аккредитацию юридического лица в соответствии с действующим правом МФЦА;</w:t>
            </w:r>
          </w:p>
          <w:p>
            <w:pPr>
              <w:spacing w:after="20"/>
              <w:ind w:left="20"/>
              <w:jc w:val="both"/>
            </w:pPr>
            <w:r>
              <w:rPr>
                <w:rFonts w:ascii="Times New Roman"/>
                <w:b w:val="false"/>
                <w:i w:val="false"/>
                <w:color w:val="000000"/>
                <w:sz w:val="20"/>
              </w:rPr>
              <w:t>
</w:t>
            </w:r>
            <w:r>
              <w:rPr>
                <w:rFonts w:ascii="Times New Roman"/>
                <w:b w:val="false"/>
                <w:i w:val="false"/>
                <w:color w:val="000000"/>
                <w:sz w:val="20"/>
              </w:rPr>
              <w:t>2) копия трудового договора с иностранным работником;</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лиц, работающих в национальном управляющем холдинге на должностях не ниже руководителей структурных подразделений с высшим образованием с подтвержденными документами в порядке, установленном Правилами признания и нострификации документов об образовании: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приказ национального управляющего холдинга о назначении иностранного работника первым руководителем структурного подразделения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лиц, привлекаемых для работы в качестве членов совета директоров национального управляющего холдинга:</w:t>
            </w:r>
          </w:p>
          <w:p>
            <w:pPr>
              <w:spacing w:after="20"/>
              <w:ind w:left="20"/>
              <w:jc w:val="both"/>
            </w:pPr>
            <w:r>
              <w:rPr>
                <w:rFonts w:ascii="Times New Roman"/>
                <w:b w:val="false"/>
                <w:i w:val="false"/>
                <w:color w:val="000000"/>
                <w:sz w:val="20"/>
              </w:rPr>
              <w:t>
</w:t>
            </w:r>
            <w:r>
              <w:rPr>
                <w:rFonts w:ascii="Times New Roman"/>
                <w:b w:val="false"/>
                <w:i w:val="false"/>
                <w:color w:val="000000"/>
                <w:sz w:val="20"/>
              </w:rPr>
              <w:t>4) выписка из общего собрания совета директоров национального управляющего холдинга;</w:t>
            </w:r>
          </w:p>
          <w:p>
            <w:pPr>
              <w:spacing w:after="20"/>
              <w:ind w:left="20"/>
              <w:jc w:val="both"/>
            </w:pPr>
            <w:r>
              <w:rPr>
                <w:rFonts w:ascii="Times New Roman"/>
                <w:b w:val="false"/>
                <w:i w:val="false"/>
                <w:color w:val="000000"/>
                <w:sz w:val="20"/>
              </w:rPr>
              <w:t>
</w:t>
            </w:r>
            <w:r>
              <w:rPr>
                <w:rFonts w:ascii="Times New Roman"/>
                <w:b w:val="false"/>
                <w:i w:val="false"/>
                <w:color w:val="000000"/>
                <w:sz w:val="20"/>
              </w:rPr>
              <w:t>лицам, работающим первыми руководителями филиалов или представительств иностранных юридических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5) решение учредителя либо выписка из общего собрания учредителей о назначении иностранного работника первым руководителем;</w:t>
            </w:r>
          </w:p>
          <w:p>
            <w:pPr>
              <w:spacing w:after="20"/>
              <w:ind w:left="20"/>
              <w:jc w:val="both"/>
            </w:pPr>
            <w:r>
              <w:rPr>
                <w:rFonts w:ascii="Times New Roman"/>
                <w:b w:val="false"/>
                <w:i w:val="false"/>
                <w:color w:val="000000"/>
                <w:sz w:val="20"/>
              </w:rPr>
              <w:t>
</w:t>
            </w:r>
            <w:r>
              <w:rPr>
                <w:rFonts w:ascii="Times New Roman"/>
                <w:b w:val="false"/>
                <w:i w:val="false"/>
                <w:color w:val="000000"/>
                <w:sz w:val="20"/>
              </w:rPr>
              <w:t>лицам, работающим первыми руководителями казахстанских юридических лиц со стопроцентной долей иностранного участия в их уставном капитале:</w:t>
            </w:r>
          </w:p>
          <w:p>
            <w:pPr>
              <w:spacing w:after="20"/>
              <w:ind w:left="20"/>
              <w:jc w:val="both"/>
            </w:pPr>
            <w:r>
              <w:rPr>
                <w:rFonts w:ascii="Times New Roman"/>
                <w:b w:val="false"/>
                <w:i w:val="false"/>
                <w:color w:val="000000"/>
                <w:sz w:val="20"/>
              </w:rPr>
              <w:t>
6) решение учредителя либо выписка из общего собрания учредителей о назначении иностранного работника первым руководителем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лицам, работающим заместителями первых руководителей казахстанских юридических лиц со стопроцентной долей иностранного участия в их уставном капитале:</w:t>
            </w:r>
          </w:p>
          <w:p>
            <w:pPr>
              <w:spacing w:after="20"/>
              <w:ind w:left="20"/>
              <w:jc w:val="both"/>
            </w:pPr>
            <w:r>
              <w:rPr>
                <w:rFonts w:ascii="Times New Roman"/>
                <w:b w:val="false"/>
                <w:i w:val="false"/>
                <w:color w:val="000000"/>
                <w:sz w:val="20"/>
              </w:rPr>
              <w:t>
7) копия приказа о принятии и назначении на работу на должность заместителя руководителя.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На продление всех категорий виз:</w:t>
            </w:r>
          </w:p>
          <w:p>
            <w:pPr>
              <w:spacing w:after="20"/>
              <w:ind w:left="20"/>
              <w:jc w:val="both"/>
            </w:pPr>
            <w:r>
              <w:rPr>
                <w:rFonts w:ascii="Times New Roman"/>
                <w:b w:val="false"/>
                <w:i w:val="false"/>
                <w:color w:val="000000"/>
                <w:sz w:val="20"/>
              </w:rPr>
              <w:t>
</w:t>
            </w:r>
            <w:r>
              <w:rPr>
                <w:rFonts w:ascii="Times New Roman"/>
                <w:b w:val="false"/>
                <w:i w:val="false"/>
                <w:color w:val="000000"/>
                <w:sz w:val="20"/>
              </w:rPr>
              <w:t>1) визовая анкета на получение визы в соответствии с приложением 6 к Правилам с цветной, либо черно-белой фотографией размером 3,5х4,5 сантиметров;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действительный заграничный паспорт;</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оригинал платежных документов, подтверждающих уплату государственной пошлины.</w:t>
            </w:r>
          </w:p>
          <w:p>
            <w:pPr>
              <w:spacing w:after="20"/>
              <w:ind w:left="20"/>
              <w:jc w:val="both"/>
            </w:pPr>
            <w:r>
              <w:rPr>
                <w:rFonts w:ascii="Times New Roman"/>
                <w:b w:val="false"/>
                <w:i w:val="false"/>
                <w:color w:val="000000"/>
                <w:sz w:val="20"/>
              </w:rPr>
              <w:t>
</w:t>
            </w:r>
            <w:r>
              <w:rPr>
                <w:rFonts w:ascii="Times New Roman"/>
                <w:b w:val="false"/>
                <w:i w:val="false"/>
                <w:color w:val="000000"/>
                <w:sz w:val="20"/>
              </w:rPr>
              <w:t>Дополнительно:</w:t>
            </w:r>
          </w:p>
          <w:p>
            <w:pPr>
              <w:spacing w:after="20"/>
              <w:ind w:left="20"/>
              <w:jc w:val="both"/>
            </w:pPr>
            <w:r>
              <w:rPr>
                <w:rFonts w:ascii="Times New Roman"/>
                <w:b w:val="false"/>
                <w:i w:val="false"/>
                <w:color w:val="000000"/>
                <w:sz w:val="20"/>
              </w:rPr>
              <w:t>
</w:t>
            </w:r>
            <w:r>
              <w:rPr>
                <w:rFonts w:ascii="Times New Roman"/>
                <w:b w:val="false"/>
                <w:i w:val="false"/>
                <w:color w:val="000000"/>
                <w:sz w:val="20"/>
              </w:rPr>
              <w:t>1) "А5" – на основании ходатайства приглашающей стороны и письменного подтверждения уполномоченного органа Республики Казахстан по инвестициям либо на основании ходатайства Администрации МФЦА. Продление срока действия визы осуществляется на срок до 5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2) "В2" – на основании ходатайства приглашающей стороны, которая ранее оформила приглашение для получения первичной визы, с указанием цели пребывания в Республике Казахстан. Продление срока действия визы осуществляется на срок до 30 суток;</w:t>
            </w:r>
          </w:p>
          <w:p>
            <w:pPr>
              <w:spacing w:after="20"/>
              <w:ind w:left="20"/>
              <w:jc w:val="both"/>
            </w:pPr>
            <w:r>
              <w:rPr>
                <w:rFonts w:ascii="Times New Roman"/>
                <w:b w:val="false"/>
                <w:i w:val="false"/>
                <w:color w:val="000000"/>
                <w:sz w:val="20"/>
              </w:rPr>
              <w:t>
</w:t>
            </w:r>
            <w:r>
              <w:rPr>
                <w:rFonts w:ascii="Times New Roman"/>
                <w:b w:val="false"/>
                <w:i w:val="false"/>
                <w:color w:val="000000"/>
                <w:sz w:val="20"/>
              </w:rPr>
              <w:t>3) "В7" – на основании ходатайства приглашающей стороны, которая ранее оформила приглашение, а также центральных исполнительных органов Республики Казахстан, участников и органов МФЦА или "Астана Хаб". Продление действия визы осуществляется на срок до 90 суток;</w:t>
            </w:r>
          </w:p>
          <w:p>
            <w:pPr>
              <w:spacing w:after="20"/>
              <w:ind w:left="20"/>
              <w:jc w:val="both"/>
            </w:pPr>
            <w:r>
              <w:rPr>
                <w:rFonts w:ascii="Times New Roman"/>
                <w:b w:val="false"/>
                <w:i w:val="false"/>
                <w:color w:val="000000"/>
                <w:sz w:val="20"/>
              </w:rPr>
              <w:t>
</w:t>
            </w:r>
            <w:r>
              <w:rPr>
                <w:rFonts w:ascii="Times New Roman"/>
                <w:b w:val="false"/>
                <w:i w:val="false"/>
                <w:color w:val="000000"/>
                <w:sz w:val="20"/>
              </w:rPr>
              <w:t>4) "В8" – на основании ходатайства после сдачи документов для оформления разрешения на постоянное проживание в Республике Казахстан. Продление срока действия визы осуществляется на срок до 30 суток;</w:t>
            </w:r>
          </w:p>
          <w:p>
            <w:pPr>
              <w:spacing w:after="20"/>
              <w:ind w:left="20"/>
              <w:jc w:val="both"/>
            </w:pPr>
            <w:r>
              <w:rPr>
                <w:rFonts w:ascii="Times New Roman"/>
                <w:b w:val="false"/>
                <w:i w:val="false"/>
                <w:color w:val="000000"/>
                <w:sz w:val="20"/>
              </w:rPr>
              <w:t>
</w:t>
            </w:r>
            <w:r>
              <w:rPr>
                <w:rFonts w:ascii="Times New Roman"/>
                <w:b w:val="false"/>
                <w:i w:val="false"/>
                <w:color w:val="000000"/>
                <w:sz w:val="20"/>
              </w:rPr>
              <w:t>5) "В21" – на основании письменного обращения органа, осуществляющего предварительное расследование, либо суда, в котором рассматривается уголовное дело – на срок, необходимый для завершения предварительного расследования, либо судебного слушания. Продление срока действия визы осуществляется на срок не более чем на 180 суток;</w:t>
            </w:r>
          </w:p>
          <w:p>
            <w:pPr>
              <w:spacing w:after="20"/>
              <w:ind w:left="20"/>
              <w:jc w:val="both"/>
            </w:pPr>
            <w:r>
              <w:rPr>
                <w:rFonts w:ascii="Times New Roman"/>
                <w:b w:val="false"/>
                <w:i w:val="false"/>
                <w:color w:val="000000"/>
                <w:sz w:val="20"/>
              </w:rPr>
              <w:t>
</w:t>
            </w:r>
            <w:r>
              <w:rPr>
                <w:rFonts w:ascii="Times New Roman"/>
                <w:b w:val="false"/>
                <w:i w:val="false"/>
                <w:color w:val="000000"/>
                <w:sz w:val="20"/>
              </w:rPr>
              <w:t>6) "С1" - на основании ходатайства заявителя на срок не более 1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7) "С2" – на основании письменного обращения приглашающей стороны на сроки, определенные Законом о миграции при наличии следующих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подтверждение наличия у приглашающего лица финансовых средств на содержание каждого члена семьи в месяц в размере не менее минимальной заработной платы, установленной законом Республики Казахстан о республиканском бюджете;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подтверждение у приглашающего лица жилья на территории Республики Казахстан, площадь которого соответствует установленным минимальным нормативам на каждого члена семьи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16 апреля 1997 года "О жилищных отношениях";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страховка для членов семьи приглашающего лица;</w:t>
            </w:r>
          </w:p>
          <w:p>
            <w:pPr>
              <w:spacing w:after="20"/>
              <w:ind w:left="20"/>
              <w:jc w:val="both"/>
            </w:pPr>
            <w:r>
              <w:rPr>
                <w:rFonts w:ascii="Times New Roman"/>
                <w:b w:val="false"/>
                <w:i w:val="false"/>
                <w:color w:val="000000"/>
                <w:sz w:val="20"/>
              </w:rPr>
              <w:t>
</w:t>
            </w:r>
            <w:r>
              <w:rPr>
                <w:rFonts w:ascii="Times New Roman"/>
                <w:b w:val="false"/>
                <w:i w:val="false"/>
                <w:color w:val="000000"/>
                <w:sz w:val="20"/>
              </w:rPr>
              <w:t>нотариально засвидетельствованные копии документов, подтверждающие семейные отношения с приглашающим лицом, представленные уполномоченными на то государственными органами Республики Казахстан или иностранного государства;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8) "С3" – на основании ходатайства приглашающей стороны, которая ранее оформила приглашение для получения первичной визы, и наличии разрешения трудовому иммигранту, если такое разрешение требуется в соответствии с законодательством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осуществлении трудовой деятельности в другом регионе Республики Казахстан, приглашающей стороной предъявляется приказ об откомандировании трудового иммигранта (либо договор или контракт).</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Продление действия визы категории "С3" осуществляется на срок действия разрешения, но не более 3 лет (участникам и органам МФЦА, работникам участников "Астана Хаб" или работникам "Астана Хаб" – не более 5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8) "С4" – на основании ходатайства и трудового договора, заключенного с юридическим лицом – резидентом Республики Казахстан по специальности, указанной в справке о соответствии квалификации. Продление срока действия визы осуществляется на срок действия трудового договора, но не более 3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9) "С5" – на основании письменного обращения местных исполнительных органов столицы, городов республиканского значения и областей Республики Казахстан и их районов. Продление действия визы осуществляется на срок до 2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10) "С7" – на основании письменного обращения религиозного объединения, зарегистрированного на территории Республики Казахстан, согласованного с ведомством уполномоченного органа, осуществляющего регулирование в сфере религиозной деятельности. Продление действия визы осуществляется на срок до 180 суток;</w:t>
            </w:r>
          </w:p>
          <w:p>
            <w:pPr>
              <w:spacing w:after="20"/>
              <w:ind w:left="20"/>
              <w:jc w:val="both"/>
            </w:pPr>
            <w:r>
              <w:rPr>
                <w:rFonts w:ascii="Times New Roman"/>
                <w:b w:val="false"/>
                <w:i w:val="false"/>
                <w:color w:val="000000"/>
                <w:sz w:val="20"/>
              </w:rPr>
              <w:t>
</w:t>
            </w:r>
            <w:r>
              <w:rPr>
                <w:rFonts w:ascii="Times New Roman"/>
                <w:b w:val="false"/>
                <w:i w:val="false"/>
                <w:color w:val="000000"/>
                <w:sz w:val="20"/>
              </w:rPr>
              <w:t>11) "С9" – на основании ходатайства уполномоченного органа по вопросам образования или учебного заведения, зарегистрированного в Республике Казахстан. Продление действия визы осуществляется на срок до 1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12) "С12" – на основании ходатайства при наличии выданных медицинскими организациями документов, подтверждающих необходимость постоянного ухода за иностранным пациентом, находящимся на лечении в медицинских организациях Республики Казахстан, или подтверждающих необходимость постоянного ухода за близкими родственниками – гражданами Республики Казахстан, либо иностранцами и лицами без гражданства, постоянно проживающими на территории Республики Казахстан, или указания МВД РК. Продление срока действия визы осуществляется на срок, необходимый для лечения, но не более чем на 1 год.</w:t>
            </w:r>
          </w:p>
          <w:p>
            <w:pPr>
              <w:spacing w:after="20"/>
              <w:ind w:left="20"/>
              <w:jc w:val="both"/>
            </w:pPr>
            <w:r>
              <w:rPr>
                <w:rFonts w:ascii="Times New Roman"/>
                <w:b w:val="false"/>
                <w:i w:val="false"/>
                <w:color w:val="000000"/>
                <w:sz w:val="20"/>
              </w:rPr>
              <w:t>
Либо через портал:</w:t>
            </w:r>
          </w:p>
          <w:p>
            <w:pPr>
              <w:spacing w:after="20"/>
              <w:ind w:left="20"/>
              <w:jc w:val="both"/>
            </w:pPr>
            <w:r>
              <w:rPr>
                <w:rFonts w:ascii="Times New Roman"/>
                <w:b w:val="false"/>
                <w:i w:val="false"/>
                <w:color w:val="000000"/>
                <w:sz w:val="20"/>
              </w:rPr>
              <w:t>
- для получения однократных электронных туристических, деловых и виз на лечение электронный запрос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настоящих Правил;</w:t>
            </w:r>
          </w:p>
          <w:p>
            <w:pPr>
              <w:spacing w:after="20"/>
              <w:ind w:left="20"/>
              <w:jc w:val="both"/>
            </w:pPr>
            <w:r>
              <w:rPr>
                <w:rFonts w:ascii="Times New Roman"/>
                <w:b w:val="false"/>
                <w:i w:val="false"/>
                <w:color w:val="000000"/>
                <w:sz w:val="20"/>
              </w:rPr>
              <w:t>
3) отрицательный ответ уполномоченных государственных органов на запрос о согласовании, который требуется для оказания государственной услуги.</w:t>
            </w:r>
          </w:p>
          <w:p>
            <w:pPr>
              <w:spacing w:after="20"/>
              <w:ind w:left="20"/>
              <w:jc w:val="both"/>
            </w:pPr>
            <w:r>
              <w:rPr>
                <w:rFonts w:ascii="Times New Roman"/>
                <w:b w:val="false"/>
                <w:i w:val="false"/>
                <w:color w:val="000000"/>
                <w:sz w:val="20"/>
              </w:rPr>
              <w:t>
4) если иностранцем не исполнено взыскание за совершение уголовного или административного правонарушения, наложенное на него в период предыдущего пребывания в Республике Казахстан;</w:t>
            </w:r>
          </w:p>
          <w:p>
            <w:pPr>
              <w:spacing w:after="20"/>
              <w:ind w:left="20"/>
              <w:jc w:val="both"/>
            </w:pPr>
            <w:r>
              <w:rPr>
                <w:rFonts w:ascii="Times New Roman"/>
                <w:b w:val="false"/>
                <w:i w:val="false"/>
                <w:color w:val="000000"/>
                <w:sz w:val="20"/>
              </w:rPr>
              <w:t>
5) если в течение пяти лет до подачи заявления приглашаемый иностранец был выдворен из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осуществляется в порядке "электронной" очереди, по месту регистрации услугополучателя без ускоренного обслуживания, а также через портал.</w:t>
            </w:r>
          </w:p>
          <w:p>
            <w:pPr>
              <w:spacing w:after="20"/>
              <w:ind w:left="20"/>
              <w:jc w:val="both"/>
            </w:pPr>
            <w:r>
              <w:rPr>
                <w:rFonts w:ascii="Times New Roman"/>
                <w:b w:val="false"/>
                <w:i w:val="false"/>
                <w:color w:val="000000"/>
                <w:sz w:val="20"/>
              </w:rPr>
              <w:t>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Адреса мест оказания государственной услуги, а также контактные телефоны справочных служб услугодателя по вопросам оказания государственной услуги размещены на интернет-ресурсе Министерства www.​mvd.​gov.​kz.</w:t>
            </w:r>
          </w:p>
          <w:p>
            <w:pPr>
              <w:spacing w:after="20"/>
              <w:ind w:left="20"/>
              <w:jc w:val="both"/>
            </w:pPr>
            <w:r>
              <w:rPr>
                <w:rFonts w:ascii="Times New Roman"/>
                <w:b w:val="false"/>
                <w:i w:val="false"/>
                <w:color w:val="000000"/>
                <w:sz w:val="20"/>
              </w:rPr>
              <w:t>
Единый контакт-центр по вопросам оказания государственных услуг: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4-3 к Правилам </w:t>
            </w:r>
            <w:r>
              <w:br/>
            </w:r>
            <w:r>
              <w:rPr>
                <w:rFonts w:ascii="Times New Roman"/>
                <w:b w:val="false"/>
                <w:i w:val="false"/>
                <w:color w:val="000000"/>
                <w:sz w:val="20"/>
              </w:rPr>
              <w:t>оформления приглашений,</w:t>
            </w:r>
            <w:r>
              <w:br/>
            </w:r>
            <w:r>
              <w:rPr>
                <w:rFonts w:ascii="Times New Roman"/>
                <w:b w:val="false"/>
                <w:i w:val="false"/>
                <w:color w:val="000000"/>
                <w:sz w:val="20"/>
              </w:rPr>
              <w:t xml:space="preserve">согласования приглашений на </w:t>
            </w:r>
            <w:r>
              <w:br/>
            </w:r>
            <w:r>
              <w:rPr>
                <w:rFonts w:ascii="Times New Roman"/>
                <w:b w:val="false"/>
                <w:i w:val="false"/>
                <w:color w:val="000000"/>
                <w:sz w:val="20"/>
              </w:rPr>
              <w:t xml:space="preserve">въезд иностранцев и лиц без </w:t>
            </w:r>
            <w:r>
              <w:br/>
            </w:r>
            <w:r>
              <w:rPr>
                <w:rFonts w:ascii="Times New Roman"/>
                <w:b w:val="false"/>
                <w:i w:val="false"/>
                <w:color w:val="000000"/>
                <w:sz w:val="20"/>
              </w:rPr>
              <w:t xml:space="preserve">гражданства в Республику Казахстан, </w:t>
            </w:r>
            <w:r>
              <w:br/>
            </w:r>
            <w:r>
              <w:rPr>
                <w:rFonts w:ascii="Times New Roman"/>
                <w:b w:val="false"/>
                <w:i w:val="false"/>
                <w:color w:val="000000"/>
                <w:sz w:val="20"/>
              </w:rPr>
              <w:t xml:space="preserve">выдачи, аннулирования, </w:t>
            </w:r>
            <w:r>
              <w:br/>
            </w:r>
            <w:r>
              <w:rPr>
                <w:rFonts w:ascii="Times New Roman"/>
                <w:b w:val="false"/>
                <w:i w:val="false"/>
                <w:color w:val="000000"/>
                <w:sz w:val="20"/>
              </w:rPr>
              <w:t>восстановления виз</w:t>
            </w:r>
            <w:r>
              <w:br/>
            </w:r>
            <w:r>
              <w:rPr>
                <w:rFonts w:ascii="Times New Roman"/>
                <w:b w:val="false"/>
                <w:i w:val="false"/>
                <w:color w:val="000000"/>
                <w:sz w:val="20"/>
              </w:rPr>
              <w:t>Республики Казахстан, а также</w:t>
            </w:r>
            <w:r>
              <w:br/>
            </w:r>
            <w:r>
              <w:rPr>
                <w:rFonts w:ascii="Times New Roman"/>
                <w:b w:val="false"/>
                <w:i w:val="false"/>
                <w:color w:val="000000"/>
                <w:sz w:val="20"/>
              </w:rPr>
              <w:t>продления и сокращения</w:t>
            </w:r>
            <w:r>
              <w:br/>
            </w:r>
            <w:r>
              <w:rPr>
                <w:rFonts w:ascii="Times New Roman"/>
                <w:b w:val="false"/>
                <w:i w:val="false"/>
                <w:color w:val="000000"/>
                <w:sz w:val="20"/>
              </w:rPr>
              <w:t>сроков их действия</w:t>
            </w:r>
          </w:p>
        </w:tc>
      </w:tr>
    </w:tbl>
    <w:bookmarkStart w:name="z1414" w:id="355"/>
    <w:p>
      <w:pPr>
        <w:spacing w:after="0"/>
        <w:ind w:left="0"/>
        <w:jc w:val="left"/>
      </w:pPr>
      <w:r>
        <w:rPr>
          <w:rFonts w:ascii="Times New Roman"/>
          <w:b/>
          <w:i w:val="false"/>
          <w:color w:val="000000"/>
        </w:rPr>
        <w:t xml:space="preserve"> Стандарт государственной услуги "Выдача, продление виз на въезд в Республику Казахстан и транзитный проезд через территорию Республики Казахстан"</w:t>
      </w:r>
    </w:p>
    <w:bookmarkEnd w:id="355"/>
    <w:p>
      <w:pPr>
        <w:spacing w:after="0"/>
        <w:ind w:left="0"/>
        <w:jc w:val="both"/>
      </w:pPr>
      <w:r>
        <w:rPr>
          <w:rFonts w:ascii="Times New Roman"/>
          <w:b w:val="false"/>
          <w:i w:val="false"/>
          <w:color w:val="ff0000"/>
          <w:sz w:val="28"/>
        </w:rPr>
        <w:t xml:space="preserve">
      Сноска. Правила дополнены приложением 4-3 в соответствии с </w:t>
      </w:r>
      <w:r>
        <w:rPr>
          <w:rFonts w:ascii="Times New Roman"/>
          <w:b w:val="false"/>
          <w:i w:val="false"/>
          <w:color w:val="ff0000"/>
          <w:sz w:val="28"/>
        </w:rPr>
        <w:t>совместным приказом</w:t>
      </w:r>
      <w:r>
        <w:rPr>
          <w:rFonts w:ascii="Times New Roman"/>
          <w:b w:val="false"/>
          <w:i w:val="false"/>
          <w:color w:val="ff0000"/>
          <w:sz w:val="28"/>
        </w:rPr>
        <w:t xml:space="preserve"> Министра иностранных дел РК от 01.09.2020 № 11-1-4/245 и Министра внутренних дел РК от 01.09.2020 № 611 (вводится в действие по истечении десяти календарных дней после дня его первого официального опубликования); с изменениями, внесенными </w:t>
      </w:r>
      <w:r>
        <w:rPr>
          <w:rFonts w:ascii="Times New Roman"/>
          <w:b w:val="false"/>
          <w:i w:val="false"/>
          <w:color w:val="ff0000"/>
          <w:sz w:val="28"/>
        </w:rPr>
        <w:t>совместным приказ</w:t>
      </w:r>
      <w:r>
        <w:rPr>
          <w:rFonts w:ascii="Times New Roman"/>
          <w:b w:val="false"/>
          <w:i w:val="false"/>
          <w:color w:val="ff0000"/>
          <w:sz w:val="28"/>
        </w:rPr>
        <w:t>ом Министра иностранных дел РК от 11.06.2021 № 11-1-4/228 и Министра внутренних дел РК от 11.06.2021 № 336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иностранных дел и загранучреждения Республики Казахстан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356"/>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осуществляется через:</w:t>
            </w:r>
          </w:p>
          <w:bookmarkEnd w:id="356"/>
          <w:p>
            <w:pPr>
              <w:spacing w:after="20"/>
              <w:ind w:left="20"/>
              <w:jc w:val="both"/>
            </w:pPr>
            <w:r>
              <w:rPr>
                <w:rFonts w:ascii="Times New Roman"/>
                <w:b w:val="false"/>
                <w:i w:val="false"/>
                <w:color w:val="000000"/>
                <w:sz w:val="20"/>
              </w:rPr>
              <w:t>
1) услугодателя;</w:t>
            </w:r>
          </w:p>
          <w:p>
            <w:pPr>
              <w:spacing w:after="20"/>
              <w:ind w:left="20"/>
              <w:jc w:val="both"/>
            </w:pPr>
            <w:r>
              <w:rPr>
                <w:rFonts w:ascii="Times New Roman"/>
                <w:b w:val="false"/>
                <w:i w:val="false"/>
                <w:color w:val="000000"/>
                <w:sz w:val="20"/>
              </w:rPr>
              <w:t>
2) веб-портал "электронного правительства" (далее – портал) - для оформления однократных виз категорий "В1", "В2", "В3", "В12" и "С12".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357"/>
          <w:p>
            <w:pPr>
              <w:spacing w:after="20"/>
              <w:ind w:left="20"/>
              <w:jc w:val="both"/>
            </w:pPr>
            <w:r>
              <w:rPr>
                <w:rFonts w:ascii="Times New Roman"/>
                <w:b w:val="false"/>
                <w:i w:val="false"/>
                <w:color w:val="000000"/>
                <w:sz w:val="20"/>
              </w:rPr>
              <w:t>
С момента сдачи пакета документов услугодателю – не более 5 (пяти) рабочих дней.</w:t>
            </w:r>
          </w:p>
          <w:bookmarkEnd w:id="357"/>
          <w:p>
            <w:pPr>
              <w:spacing w:after="20"/>
              <w:ind w:left="20"/>
              <w:jc w:val="both"/>
            </w:pPr>
            <w:r>
              <w:rPr>
                <w:rFonts w:ascii="Times New Roman"/>
                <w:b w:val="false"/>
                <w:i w:val="false"/>
                <w:color w:val="000000"/>
                <w:sz w:val="20"/>
              </w:rPr>
              <w:t>
При обращении на портал – 1 (один) рабочий день.</w:t>
            </w:r>
          </w:p>
          <w:p>
            <w:pPr>
              <w:spacing w:after="20"/>
              <w:ind w:left="20"/>
              <w:jc w:val="both"/>
            </w:pPr>
            <w:r>
              <w:rPr>
                <w:rFonts w:ascii="Times New Roman"/>
                <w:b w:val="false"/>
                <w:i w:val="false"/>
                <w:color w:val="000000"/>
                <w:sz w:val="20"/>
              </w:rPr>
              <w:t>
В случае если согласующим государственным органом ответ не предоставлен в указанный срок, государственная услуга предоставляется в течение 1 рабочего дня после получения согласования (при обращении к услугодателю).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на въезд в Республику Казахстан либо ответ об отказе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услуга оказывается физическим лицам на платной основе в соответствии с размерами ставок консульского сбора, в соответствии с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от 25 декабря 2017 года "О налогах и других обязательных платежах в бюджет (Налоговый кодекс)" (далее – Налоговый Кодекс), за исключением случаев прямо предусмотренных статьей 628 Налогового Кодекса.</w:t>
            </w:r>
          </w:p>
          <w:p>
            <w:pPr>
              <w:spacing w:after="20"/>
              <w:ind w:left="20"/>
              <w:jc w:val="both"/>
            </w:pPr>
            <w:r>
              <w:rPr>
                <w:rFonts w:ascii="Times New Roman"/>
                <w:b w:val="false"/>
                <w:i w:val="false"/>
                <w:color w:val="000000"/>
                <w:sz w:val="20"/>
              </w:rPr>
              <w:t>
Оплата консульского сбора осуществляется в наличной или безналичной форме через банки второго уровня и организации, осуществляющие отдельные виды банковских операций.</w:t>
            </w:r>
          </w:p>
          <w:p>
            <w:pPr>
              <w:spacing w:after="20"/>
              <w:ind w:left="20"/>
              <w:jc w:val="both"/>
            </w:pPr>
            <w:r>
              <w:rPr>
                <w:rFonts w:ascii="Times New Roman"/>
                <w:b w:val="false"/>
                <w:i w:val="false"/>
                <w:color w:val="000000"/>
                <w:sz w:val="20"/>
              </w:rPr>
              <w:t>
Уплаченные суммы консульских сборов возврату не подлежат.</w:t>
            </w:r>
          </w:p>
          <w:p>
            <w:pPr>
              <w:spacing w:after="20"/>
              <w:ind w:left="20"/>
              <w:jc w:val="both"/>
            </w:pPr>
            <w:r>
              <w:rPr>
                <w:rFonts w:ascii="Times New Roman"/>
                <w:b w:val="false"/>
                <w:i w:val="false"/>
                <w:color w:val="000000"/>
                <w:sz w:val="20"/>
              </w:rPr>
              <w:t>
От оплаты консульского сбора освобождаются:</w:t>
            </w:r>
          </w:p>
          <w:p>
            <w:pPr>
              <w:spacing w:after="20"/>
              <w:ind w:left="20"/>
              <w:jc w:val="both"/>
            </w:pPr>
            <w:r>
              <w:rPr>
                <w:rFonts w:ascii="Times New Roman"/>
                <w:b w:val="false"/>
                <w:i w:val="false"/>
                <w:color w:val="000000"/>
                <w:sz w:val="20"/>
              </w:rPr>
              <w:t>
1) члены иностранных официальных делегаций и сопровождающие их лица, направляющиеся в Республику Казахстан;</w:t>
            </w:r>
          </w:p>
          <w:p>
            <w:pPr>
              <w:spacing w:after="20"/>
              <w:ind w:left="20"/>
              <w:jc w:val="both"/>
            </w:pPr>
            <w:r>
              <w:rPr>
                <w:rFonts w:ascii="Times New Roman"/>
                <w:b w:val="false"/>
                <w:i w:val="false"/>
                <w:color w:val="000000"/>
                <w:sz w:val="20"/>
              </w:rPr>
              <w:t>
2) иностранцы, направляющиеся в Республику Казахстан для участия в мероприятиях республиканского и международного значения (симпозиумы, конференции и иные политические, культурные, научные и спортивные мероприятия);</w:t>
            </w:r>
          </w:p>
          <w:p>
            <w:pPr>
              <w:spacing w:after="20"/>
              <w:ind w:left="20"/>
              <w:jc w:val="both"/>
            </w:pPr>
            <w:r>
              <w:rPr>
                <w:rFonts w:ascii="Times New Roman"/>
                <w:b w:val="false"/>
                <w:i w:val="false"/>
                <w:color w:val="000000"/>
                <w:sz w:val="20"/>
              </w:rPr>
              <w:t>
3) иностранцы, направляющиеся в Республику Казахстан по приглашению Администрации Президента Республики Казахстан, Правительства Республики Казахстан, Парламента Республики Казахстан, Конституционного Совета Республики Казахстан, Верховного Суда Республики Казахстан, Центральной избирательной комиссии Республики Казахстан, Управления делами Президента Республики Казахстан, Канцелярии Премьер-Министра Республики Казахстан;</w:t>
            </w:r>
          </w:p>
          <w:p>
            <w:pPr>
              <w:spacing w:after="20"/>
              <w:ind w:left="20"/>
              <w:jc w:val="both"/>
            </w:pPr>
            <w:r>
              <w:rPr>
                <w:rFonts w:ascii="Times New Roman"/>
                <w:b w:val="false"/>
                <w:i w:val="false"/>
                <w:color w:val="000000"/>
                <w:sz w:val="20"/>
              </w:rPr>
              <w:t>
4) иностранцы, направляющиеся в Республику Казахстан с гуманитарной помощью, согласованной с заинтересованными государственными органами Республики Казахстан;</w:t>
            </w:r>
          </w:p>
          <w:p>
            <w:pPr>
              <w:spacing w:after="20"/>
              <w:ind w:left="20"/>
              <w:jc w:val="both"/>
            </w:pPr>
            <w:r>
              <w:rPr>
                <w:rFonts w:ascii="Times New Roman"/>
                <w:b w:val="false"/>
                <w:i w:val="false"/>
                <w:color w:val="000000"/>
                <w:sz w:val="20"/>
              </w:rPr>
              <w:t>
5) сотрудники международных организаций, направляющиеся в Республику Казахстан по служебным делам;</w:t>
            </w:r>
          </w:p>
          <w:p>
            <w:pPr>
              <w:spacing w:after="20"/>
              <w:ind w:left="20"/>
              <w:jc w:val="both"/>
            </w:pPr>
            <w:r>
              <w:rPr>
                <w:rFonts w:ascii="Times New Roman"/>
                <w:b w:val="false"/>
                <w:i w:val="false"/>
                <w:color w:val="000000"/>
                <w:sz w:val="20"/>
              </w:rPr>
              <w:t>
6) иностранцы, направляющиеся в Республику Казахстан по приглашению иностранных дипломатических представительств и консульских учреждений, а также международных организаций, аккредитованных в Республике Казахстан, на основе принципа взаимности;</w:t>
            </w:r>
          </w:p>
          <w:p>
            <w:pPr>
              <w:spacing w:after="20"/>
              <w:ind w:left="20"/>
              <w:jc w:val="both"/>
            </w:pPr>
            <w:r>
              <w:rPr>
                <w:rFonts w:ascii="Times New Roman"/>
                <w:b w:val="false"/>
                <w:i w:val="false"/>
                <w:color w:val="000000"/>
                <w:sz w:val="20"/>
              </w:rPr>
              <w:t>
7) иностранцы – владельцы дипломатических и служебных паспортов, направляющиеся в Республику Казахстан по служебным делам;</w:t>
            </w:r>
          </w:p>
          <w:p>
            <w:pPr>
              <w:spacing w:after="20"/>
              <w:ind w:left="20"/>
              <w:jc w:val="both"/>
            </w:pPr>
            <w:r>
              <w:rPr>
                <w:rFonts w:ascii="Times New Roman"/>
                <w:b w:val="false"/>
                <w:i w:val="false"/>
                <w:color w:val="000000"/>
                <w:sz w:val="20"/>
              </w:rPr>
              <w:t>
8) дети до 16 лет на основе принципа взаимности;</w:t>
            </w:r>
          </w:p>
          <w:p>
            <w:pPr>
              <w:spacing w:after="20"/>
              <w:ind w:left="20"/>
              <w:jc w:val="both"/>
            </w:pPr>
            <w:r>
              <w:rPr>
                <w:rFonts w:ascii="Times New Roman"/>
                <w:b w:val="false"/>
                <w:i w:val="false"/>
                <w:color w:val="000000"/>
                <w:sz w:val="20"/>
              </w:rPr>
              <w:t>
9) лица казахской национальности, не являющиеся гражданами Республики Казахстан;</w:t>
            </w:r>
          </w:p>
          <w:p>
            <w:pPr>
              <w:spacing w:after="20"/>
              <w:ind w:left="20"/>
              <w:jc w:val="both"/>
            </w:pPr>
            <w:r>
              <w:rPr>
                <w:rFonts w:ascii="Times New Roman"/>
                <w:b w:val="false"/>
                <w:i w:val="false"/>
                <w:color w:val="000000"/>
                <w:sz w:val="20"/>
              </w:rPr>
              <w:t>
10) бывшие граждане Республики Казахстан, постоянно проживающие за границей и направляющиеся в Республику Казахстан на похороны близких родственников;</w:t>
            </w:r>
          </w:p>
          <w:p>
            <w:pPr>
              <w:spacing w:after="20"/>
              <w:ind w:left="20"/>
              <w:jc w:val="both"/>
            </w:pPr>
            <w:r>
              <w:rPr>
                <w:rFonts w:ascii="Times New Roman"/>
                <w:b w:val="false"/>
                <w:i w:val="false"/>
                <w:color w:val="000000"/>
                <w:sz w:val="20"/>
              </w:rPr>
              <w:t>
11) за выдачу инвесторских, служебных, дипломатических виз;</w:t>
            </w:r>
          </w:p>
          <w:p>
            <w:pPr>
              <w:spacing w:after="20"/>
              <w:ind w:left="20"/>
              <w:jc w:val="both"/>
            </w:pPr>
            <w:r>
              <w:rPr>
                <w:rFonts w:ascii="Times New Roman"/>
                <w:b w:val="false"/>
                <w:i w:val="false"/>
                <w:color w:val="000000"/>
                <w:sz w:val="20"/>
              </w:rPr>
              <w:t>
12) за выдачу повторных виз взамен первичных виз, содержащих ошибки, допущенные должностными сотрудниками услугодателя.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358"/>
          <w:p>
            <w:pPr>
              <w:spacing w:after="20"/>
              <w:ind w:left="20"/>
              <w:jc w:val="both"/>
            </w:pPr>
            <w:r>
              <w:rPr>
                <w:rFonts w:ascii="Times New Roman"/>
                <w:b w:val="false"/>
                <w:i w:val="false"/>
                <w:color w:val="000000"/>
                <w:sz w:val="20"/>
              </w:rPr>
              <w:t xml:space="preserve">
1) услугодатель – с понедельника по пятницу включительно, с 9.00 до 18.30 часов с перерывом на обед с 13.00 до 14.30 часов, кроме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от 23 ноября 2015 года.</w:t>
            </w:r>
          </w:p>
          <w:bookmarkEnd w:id="358"/>
          <w:p>
            <w:pPr>
              <w:spacing w:after="20"/>
              <w:ind w:left="20"/>
              <w:jc w:val="both"/>
            </w:pPr>
            <w:r>
              <w:rPr>
                <w:rFonts w:ascii="Times New Roman"/>
                <w:b w:val="false"/>
                <w:i w:val="false"/>
                <w:color w:val="000000"/>
                <w:sz w:val="20"/>
              </w:rPr>
              <w:t>
</w:t>
            </w:r>
            <w:r>
              <w:rPr>
                <w:rFonts w:ascii="Times New Roman"/>
                <w:b w:val="false"/>
                <w:i w:val="false"/>
                <w:color w:val="000000"/>
                <w:sz w:val="20"/>
              </w:rPr>
              <w:t>Прием документов и выдача результатов оказания государственной услуги осуществляется с 09:00 до 17:30 часов, с перерывом на обед с 13:00 до 14:30 часов.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услугодателей за пределами Республики Казахстан прием документов осуществляется с 09:30 до 12:30 часов, а выдача результатов оказания государственной услуги с 16:00 до 17:00 часов. Среда – не приемный день.</w:t>
            </w:r>
          </w:p>
          <w:p>
            <w:pPr>
              <w:spacing w:after="20"/>
              <w:ind w:left="20"/>
              <w:jc w:val="both"/>
            </w:pPr>
            <w:r>
              <w:rPr>
                <w:rFonts w:ascii="Times New Roman"/>
                <w:b w:val="false"/>
                <w:i w:val="false"/>
                <w:color w:val="000000"/>
                <w:sz w:val="20"/>
              </w:rPr>
              <w:t>
2)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359"/>
          <w:p>
            <w:pPr>
              <w:spacing w:after="20"/>
              <w:ind w:left="20"/>
              <w:jc w:val="both"/>
            </w:pPr>
            <w:r>
              <w:rPr>
                <w:rFonts w:ascii="Times New Roman"/>
                <w:b w:val="false"/>
                <w:i w:val="false"/>
                <w:color w:val="000000"/>
                <w:sz w:val="20"/>
              </w:rPr>
              <w:t>
Для получения визы на въезд в Республику Казахстан необходимо предоставить:</w:t>
            </w:r>
          </w:p>
          <w:bookmarkEnd w:id="359"/>
          <w:p>
            <w:pPr>
              <w:spacing w:after="20"/>
              <w:ind w:left="20"/>
              <w:jc w:val="both"/>
            </w:pPr>
            <w:r>
              <w:rPr>
                <w:rFonts w:ascii="Times New Roman"/>
                <w:b w:val="false"/>
                <w:i w:val="false"/>
                <w:color w:val="000000"/>
                <w:sz w:val="20"/>
              </w:rPr>
              <w:t>
услугодателю: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1) визовая анкета на получение визы с цветной, либо черно-белой фотографией размером 3,5 х 4,5 сантиметров;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при оформлении визы в загранучреждении РК или МИД РК номер, дата приглашения, зарегистрированного в МВД РК или МИД РК (номер и дату выдачи приглашения получателю визы сообщает приглашающая сторона), или ходатайство получателя категории виз, предусмотренных пунктом 25 настоящих Правил;</w:t>
            </w:r>
          </w:p>
          <w:p>
            <w:pPr>
              <w:spacing w:after="20"/>
              <w:ind w:left="20"/>
              <w:jc w:val="both"/>
            </w:pPr>
            <w:r>
              <w:rPr>
                <w:rFonts w:ascii="Times New Roman"/>
                <w:b w:val="false"/>
                <w:i w:val="false"/>
                <w:color w:val="000000"/>
                <w:sz w:val="20"/>
              </w:rPr>
              <w:t>
</w:t>
            </w:r>
            <w:r>
              <w:rPr>
                <w:rFonts w:ascii="Times New Roman"/>
                <w:b w:val="false"/>
                <w:i w:val="false"/>
                <w:color w:val="000000"/>
                <w:sz w:val="20"/>
              </w:rPr>
              <w:t>3) действительный дипломатический, служебный, заграничный паспорт иностранного государства, либо иной документ, удостоверяющий личность, признаваемый в этом качестве Республикой Казахстан и предоставляющий право на пересечение Государственной границы Республики Казахстан (далее – паспорт);</w:t>
            </w:r>
          </w:p>
          <w:p>
            <w:pPr>
              <w:spacing w:after="20"/>
              <w:ind w:left="20"/>
              <w:jc w:val="both"/>
            </w:pPr>
            <w:r>
              <w:rPr>
                <w:rFonts w:ascii="Times New Roman"/>
                <w:b w:val="false"/>
                <w:i w:val="false"/>
                <w:color w:val="000000"/>
                <w:sz w:val="20"/>
              </w:rPr>
              <w:t>
</w:t>
            </w:r>
            <w:r>
              <w:rPr>
                <w:rFonts w:ascii="Times New Roman"/>
                <w:b w:val="false"/>
                <w:i w:val="false"/>
                <w:color w:val="000000"/>
                <w:sz w:val="20"/>
              </w:rPr>
              <w:t>4) оригинал платежных документов, подтверждающих уплату консульского сбора;</w:t>
            </w:r>
          </w:p>
          <w:p>
            <w:pPr>
              <w:spacing w:after="20"/>
              <w:ind w:left="20"/>
              <w:jc w:val="both"/>
            </w:pPr>
            <w:r>
              <w:rPr>
                <w:rFonts w:ascii="Times New Roman"/>
                <w:b w:val="false"/>
                <w:i w:val="false"/>
                <w:color w:val="000000"/>
                <w:sz w:val="20"/>
              </w:rPr>
              <w:t>
</w:t>
            </w:r>
            <w:r>
              <w:rPr>
                <w:rFonts w:ascii="Times New Roman"/>
                <w:b w:val="false"/>
                <w:i w:val="false"/>
                <w:color w:val="000000"/>
                <w:sz w:val="20"/>
              </w:rPr>
              <w:t>5) дополнительные документы, необходимые для получения визы в соответствии с приложением 1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на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1) электронное заявление;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номер, дата приглашения, зарегистрированного в МВД РК (номер и дату выдачи приглашения получателю визы сообщает приглашающая сторона);</w:t>
            </w:r>
          </w:p>
          <w:p>
            <w:pPr>
              <w:spacing w:after="20"/>
              <w:ind w:left="20"/>
              <w:jc w:val="both"/>
            </w:pPr>
            <w:r>
              <w:rPr>
                <w:rFonts w:ascii="Times New Roman"/>
                <w:b w:val="false"/>
                <w:i w:val="false"/>
                <w:color w:val="000000"/>
                <w:sz w:val="20"/>
              </w:rPr>
              <w:t>
3) сведения об уплате консульского сбора.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настоящих Правил;</w:t>
            </w:r>
          </w:p>
          <w:p>
            <w:pPr>
              <w:spacing w:after="20"/>
              <w:ind w:left="20"/>
              <w:jc w:val="both"/>
            </w:pPr>
            <w:r>
              <w:rPr>
                <w:rFonts w:ascii="Times New Roman"/>
                <w:b w:val="false"/>
                <w:i w:val="false"/>
                <w:color w:val="000000"/>
                <w:sz w:val="20"/>
              </w:rPr>
              <w:t>
3) отрицательный ответ уполномоченных государственных органов на запрос о согласовании, который требуется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Адреса мест оказания государственной услуги, а также контактные телефоны справочных служб услугодателя по вопросам оказания государственной услуги размещены на интернет-ресурсе Министерства www.​gov.​kz.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4-4 к Правилам </w:t>
            </w:r>
            <w:r>
              <w:br/>
            </w:r>
            <w:r>
              <w:rPr>
                <w:rFonts w:ascii="Times New Roman"/>
                <w:b w:val="false"/>
                <w:i w:val="false"/>
                <w:color w:val="000000"/>
                <w:sz w:val="20"/>
              </w:rPr>
              <w:t>оформления приглашений,</w:t>
            </w:r>
            <w:r>
              <w:br/>
            </w:r>
            <w:r>
              <w:rPr>
                <w:rFonts w:ascii="Times New Roman"/>
                <w:b w:val="false"/>
                <w:i w:val="false"/>
                <w:color w:val="000000"/>
                <w:sz w:val="20"/>
              </w:rPr>
              <w:t xml:space="preserve">согласования приглашений на </w:t>
            </w:r>
            <w:r>
              <w:br/>
            </w:r>
            <w:r>
              <w:rPr>
                <w:rFonts w:ascii="Times New Roman"/>
                <w:b w:val="false"/>
                <w:i w:val="false"/>
                <w:color w:val="000000"/>
                <w:sz w:val="20"/>
              </w:rPr>
              <w:t xml:space="preserve">въезд иностранцев и лиц без </w:t>
            </w:r>
            <w:r>
              <w:br/>
            </w:r>
            <w:r>
              <w:rPr>
                <w:rFonts w:ascii="Times New Roman"/>
                <w:b w:val="false"/>
                <w:i w:val="false"/>
                <w:color w:val="000000"/>
                <w:sz w:val="20"/>
              </w:rPr>
              <w:t xml:space="preserve">гражданства в Республику Казахстан, </w:t>
            </w:r>
            <w:r>
              <w:br/>
            </w:r>
            <w:r>
              <w:rPr>
                <w:rFonts w:ascii="Times New Roman"/>
                <w:b w:val="false"/>
                <w:i w:val="false"/>
                <w:color w:val="000000"/>
                <w:sz w:val="20"/>
              </w:rPr>
              <w:t xml:space="preserve">выдачи, аннулирования, </w:t>
            </w:r>
            <w:r>
              <w:br/>
            </w:r>
            <w:r>
              <w:rPr>
                <w:rFonts w:ascii="Times New Roman"/>
                <w:b w:val="false"/>
                <w:i w:val="false"/>
                <w:color w:val="000000"/>
                <w:sz w:val="20"/>
              </w:rPr>
              <w:t>восстановления виз</w:t>
            </w:r>
            <w:r>
              <w:br/>
            </w:r>
            <w:r>
              <w:rPr>
                <w:rFonts w:ascii="Times New Roman"/>
                <w:b w:val="false"/>
                <w:i w:val="false"/>
                <w:color w:val="000000"/>
                <w:sz w:val="20"/>
              </w:rPr>
              <w:t>Республики Казахстан, а также</w:t>
            </w:r>
            <w:r>
              <w:br/>
            </w:r>
            <w:r>
              <w:rPr>
                <w:rFonts w:ascii="Times New Roman"/>
                <w:b w:val="false"/>
                <w:i w:val="false"/>
                <w:color w:val="000000"/>
                <w:sz w:val="20"/>
              </w:rPr>
              <w:t>продления и сокращения</w:t>
            </w:r>
            <w:r>
              <w:br/>
            </w:r>
            <w:r>
              <w:rPr>
                <w:rFonts w:ascii="Times New Roman"/>
                <w:b w:val="false"/>
                <w:i w:val="false"/>
                <w:color w:val="000000"/>
                <w:sz w:val="20"/>
              </w:rPr>
              <w:t>сроков их действия</w:t>
            </w:r>
          </w:p>
        </w:tc>
      </w:tr>
    </w:tbl>
    <w:bookmarkStart w:name="z1416" w:id="360"/>
    <w:p>
      <w:pPr>
        <w:spacing w:after="0"/>
        <w:ind w:left="0"/>
        <w:jc w:val="left"/>
      </w:pPr>
      <w:r>
        <w:rPr>
          <w:rFonts w:ascii="Times New Roman"/>
          <w:b/>
          <w:i w:val="false"/>
          <w:color w:val="000000"/>
        </w:rPr>
        <w:t xml:space="preserve"> Список стран, гражданам которых оформляются однократные электронные визы</w:t>
      </w:r>
    </w:p>
    <w:bookmarkEnd w:id="360"/>
    <w:p>
      <w:pPr>
        <w:spacing w:after="0"/>
        <w:ind w:left="0"/>
        <w:jc w:val="both"/>
      </w:pPr>
      <w:r>
        <w:rPr>
          <w:rFonts w:ascii="Times New Roman"/>
          <w:b w:val="false"/>
          <w:i w:val="false"/>
          <w:color w:val="ff0000"/>
          <w:sz w:val="28"/>
        </w:rPr>
        <w:t xml:space="preserve">
      Сноска. Правила дополнены приложением 4-4 в соответствии с </w:t>
      </w:r>
      <w:r>
        <w:rPr>
          <w:rFonts w:ascii="Times New Roman"/>
          <w:b w:val="false"/>
          <w:i w:val="false"/>
          <w:color w:val="ff0000"/>
          <w:sz w:val="28"/>
        </w:rPr>
        <w:t>совместным приказом</w:t>
      </w:r>
      <w:r>
        <w:rPr>
          <w:rFonts w:ascii="Times New Roman"/>
          <w:b w:val="false"/>
          <w:i w:val="false"/>
          <w:color w:val="ff0000"/>
          <w:sz w:val="28"/>
        </w:rPr>
        <w:t xml:space="preserve"> Министра иностранных дел РК от 01.09.2020 № 11-1-4/245 и Министра внутренних дел РК от 01.09.2020 № 611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Алжирcкая Народная Демократическая Республика</w:t>
      </w:r>
    </w:p>
    <w:p>
      <w:pPr>
        <w:spacing w:after="0"/>
        <w:ind w:left="0"/>
        <w:jc w:val="both"/>
      </w:pPr>
      <w:r>
        <w:rPr>
          <w:rFonts w:ascii="Times New Roman"/>
          <w:b w:val="false"/>
          <w:i w:val="false"/>
          <w:color w:val="000000"/>
          <w:sz w:val="28"/>
        </w:rPr>
        <w:t>
      2. Республика Ангола</w:t>
      </w:r>
    </w:p>
    <w:p>
      <w:pPr>
        <w:spacing w:after="0"/>
        <w:ind w:left="0"/>
        <w:jc w:val="both"/>
      </w:pPr>
      <w:r>
        <w:rPr>
          <w:rFonts w:ascii="Times New Roman"/>
          <w:b w:val="false"/>
          <w:i w:val="false"/>
          <w:color w:val="000000"/>
          <w:sz w:val="28"/>
        </w:rPr>
        <w:t>
      3. Княжество Андорра</w:t>
      </w:r>
    </w:p>
    <w:p>
      <w:pPr>
        <w:spacing w:after="0"/>
        <w:ind w:left="0"/>
        <w:jc w:val="both"/>
      </w:pPr>
      <w:r>
        <w:rPr>
          <w:rFonts w:ascii="Times New Roman"/>
          <w:b w:val="false"/>
          <w:i w:val="false"/>
          <w:color w:val="000000"/>
          <w:sz w:val="28"/>
        </w:rPr>
        <w:t>
      4. Антигуа и Барбуда</w:t>
      </w:r>
    </w:p>
    <w:p>
      <w:pPr>
        <w:spacing w:after="0"/>
        <w:ind w:left="0"/>
        <w:jc w:val="both"/>
      </w:pPr>
      <w:r>
        <w:rPr>
          <w:rFonts w:ascii="Times New Roman"/>
          <w:b w:val="false"/>
          <w:i w:val="false"/>
          <w:color w:val="000000"/>
          <w:sz w:val="28"/>
        </w:rPr>
        <w:t>
      5. Аруба</w:t>
      </w:r>
    </w:p>
    <w:p>
      <w:pPr>
        <w:spacing w:after="0"/>
        <w:ind w:left="0"/>
        <w:jc w:val="both"/>
      </w:pPr>
      <w:r>
        <w:rPr>
          <w:rFonts w:ascii="Times New Roman"/>
          <w:b w:val="false"/>
          <w:i w:val="false"/>
          <w:color w:val="000000"/>
          <w:sz w:val="28"/>
        </w:rPr>
        <w:t>
      6. Сотружество Багамских островов</w:t>
      </w:r>
    </w:p>
    <w:p>
      <w:pPr>
        <w:spacing w:after="0"/>
        <w:ind w:left="0"/>
        <w:jc w:val="both"/>
      </w:pPr>
      <w:r>
        <w:rPr>
          <w:rFonts w:ascii="Times New Roman"/>
          <w:b w:val="false"/>
          <w:i w:val="false"/>
          <w:color w:val="000000"/>
          <w:sz w:val="28"/>
        </w:rPr>
        <w:t>
      7. Народная Республика Бангладеш</w:t>
      </w:r>
    </w:p>
    <w:p>
      <w:pPr>
        <w:spacing w:after="0"/>
        <w:ind w:left="0"/>
        <w:jc w:val="both"/>
      </w:pPr>
      <w:r>
        <w:rPr>
          <w:rFonts w:ascii="Times New Roman"/>
          <w:b w:val="false"/>
          <w:i w:val="false"/>
          <w:color w:val="000000"/>
          <w:sz w:val="28"/>
        </w:rPr>
        <w:t>
      8. Барбадос</w:t>
      </w:r>
    </w:p>
    <w:p>
      <w:pPr>
        <w:spacing w:after="0"/>
        <w:ind w:left="0"/>
        <w:jc w:val="both"/>
      </w:pPr>
      <w:r>
        <w:rPr>
          <w:rFonts w:ascii="Times New Roman"/>
          <w:b w:val="false"/>
          <w:i w:val="false"/>
          <w:color w:val="000000"/>
          <w:sz w:val="28"/>
        </w:rPr>
        <w:t>
      9. Республика Белиз</w:t>
      </w:r>
    </w:p>
    <w:p>
      <w:pPr>
        <w:spacing w:after="0"/>
        <w:ind w:left="0"/>
        <w:jc w:val="both"/>
      </w:pPr>
      <w:r>
        <w:rPr>
          <w:rFonts w:ascii="Times New Roman"/>
          <w:b w:val="false"/>
          <w:i w:val="false"/>
          <w:color w:val="000000"/>
          <w:sz w:val="28"/>
        </w:rPr>
        <w:t>
      10. Республика Бенин</w:t>
      </w:r>
    </w:p>
    <w:p>
      <w:pPr>
        <w:spacing w:after="0"/>
        <w:ind w:left="0"/>
        <w:jc w:val="both"/>
      </w:pPr>
      <w:r>
        <w:rPr>
          <w:rFonts w:ascii="Times New Roman"/>
          <w:b w:val="false"/>
          <w:i w:val="false"/>
          <w:color w:val="000000"/>
          <w:sz w:val="28"/>
        </w:rPr>
        <w:t>
      11. Многонациональное Государство Боливия</w:t>
      </w:r>
    </w:p>
    <w:p>
      <w:pPr>
        <w:spacing w:after="0"/>
        <w:ind w:left="0"/>
        <w:jc w:val="both"/>
      </w:pPr>
      <w:r>
        <w:rPr>
          <w:rFonts w:ascii="Times New Roman"/>
          <w:b w:val="false"/>
          <w:i w:val="false"/>
          <w:color w:val="000000"/>
          <w:sz w:val="28"/>
        </w:rPr>
        <w:t>
      12. Босния и Герцеговина</w:t>
      </w:r>
    </w:p>
    <w:p>
      <w:pPr>
        <w:spacing w:after="0"/>
        <w:ind w:left="0"/>
        <w:jc w:val="both"/>
      </w:pPr>
      <w:r>
        <w:rPr>
          <w:rFonts w:ascii="Times New Roman"/>
          <w:b w:val="false"/>
          <w:i w:val="false"/>
          <w:color w:val="000000"/>
          <w:sz w:val="28"/>
        </w:rPr>
        <w:t>
      13. Республика Ботсвана</w:t>
      </w:r>
    </w:p>
    <w:p>
      <w:pPr>
        <w:spacing w:after="0"/>
        <w:ind w:left="0"/>
        <w:jc w:val="both"/>
      </w:pPr>
      <w:r>
        <w:rPr>
          <w:rFonts w:ascii="Times New Roman"/>
          <w:b w:val="false"/>
          <w:i w:val="false"/>
          <w:color w:val="000000"/>
          <w:sz w:val="28"/>
        </w:rPr>
        <w:t>
      14. Государство Бруней-Даруссалам</w:t>
      </w:r>
    </w:p>
    <w:p>
      <w:pPr>
        <w:spacing w:after="0"/>
        <w:ind w:left="0"/>
        <w:jc w:val="both"/>
      </w:pPr>
      <w:r>
        <w:rPr>
          <w:rFonts w:ascii="Times New Roman"/>
          <w:b w:val="false"/>
          <w:i w:val="false"/>
          <w:color w:val="000000"/>
          <w:sz w:val="28"/>
        </w:rPr>
        <w:t>
      15. Буркина-Фасо</w:t>
      </w:r>
    </w:p>
    <w:p>
      <w:pPr>
        <w:spacing w:after="0"/>
        <w:ind w:left="0"/>
        <w:jc w:val="both"/>
      </w:pPr>
      <w:r>
        <w:rPr>
          <w:rFonts w:ascii="Times New Roman"/>
          <w:b w:val="false"/>
          <w:i w:val="false"/>
          <w:color w:val="000000"/>
          <w:sz w:val="28"/>
        </w:rPr>
        <w:t>
      16. Республика Бурунди</w:t>
      </w:r>
    </w:p>
    <w:p>
      <w:pPr>
        <w:spacing w:after="0"/>
        <w:ind w:left="0"/>
        <w:jc w:val="both"/>
      </w:pPr>
      <w:r>
        <w:rPr>
          <w:rFonts w:ascii="Times New Roman"/>
          <w:b w:val="false"/>
          <w:i w:val="false"/>
          <w:color w:val="000000"/>
          <w:sz w:val="28"/>
        </w:rPr>
        <w:t>
      17. Королевство Бутан</w:t>
      </w:r>
    </w:p>
    <w:p>
      <w:pPr>
        <w:spacing w:after="0"/>
        <w:ind w:left="0"/>
        <w:jc w:val="both"/>
      </w:pPr>
      <w:r>
        <w:rPr>
          <w:rFonts w:ascii="Times New Roman"/>
          <w:b w:val="false"/>
          <w:i w:val="false"/>
          <w:color w:val="000000"/>
          <w:sz w:val="28"/>
        </w:rPr>
        <w:t>
      18. Республика Вануату</w:t>
      </w:r>
    </w:p>
    <w:p>
      <w:pPr>
        <w:spacing w:after="0"/>
        <w:ind w:left="0"/>
        <w:jc w:val="both"/>
      </w:pPr>
      <w:r>
        <w:rPr>
          <w:rFonts w:ascii="Times New Roman"/>
          <w:b w:val="false"/>
          <w:i w:val="false"/>
          <w:color w:val="000000"/>
          <w:sz w:val="28"/>
        </w:rPr>
        <w:t>
      19. Боливарианская Республика Венесуэла</w:t>
      </w:r>
    </w:p>
    <w:p>
      <w:pPr>
        <w:spacing w:after="0"/>
        <w:ind w:left="0"/>
        <w:jc w:val="both"/>
      </w:pPr>
      <w:r>
        <w:rPr>
          <w:rFonts w:ascii="Times New Roman"/>
          <w:b w:val="false"/>
          <w:i w:val="false"/>
          <w:color w:val="000000"/>
          <w:sz w:val="28"/>
        </w:rPr>
        <w:t>
      20. Габонская Республика</w:t>
      </w:r>
    </w:p>
    <w:p>
      <w:pPr>
        <w:spacing w:after="0"/>
        <w:ind w:left="0"/>
        <w:jc w:val="both"/>
      </w:pPr>
      <w:r>
        <w:rPr>
          <w:rFonts w:ascii="Times New Roman"/>
          <w:b w:val="false"/>
          <w:i w:val="false"/>
          <w:color w:val="000000"/>
          <w:sz w:val="28"/>
        </w:rPr>
        <w:t>
      21. Кооперативная Республика Гайана</w:t>
      </w:r>
    </w:p>
    <w:p>
      <w:pPr>
        <w:spacing w:after="0"/>
        <w:ind w:left="0"/>
        <w:jc w:val="both"/>
      </w:pPr>
      <w:r>
        <w:rPr>
          <w:rFonts w:ascii="Times New Roman"/>
          <w:b w:val="false"/>
          <w:i w:val="false"/>
          <w:color w:val="000000"/>
          <w:sz w:val="28"/>
        </w:rPr>
        <w:t>
      22. Республика Гаити</w:t>
      </w:r>
    </w:p>
    <w:p>
      <w:pPr>
        <w:spacing w:after="0"/>
        <w:ind w:left="0"/>
        <w:jc w:val="both"/>
      </w:pPr>
      <w:r>
        <w:rPr>
          <w:rFonts w:ascii="Times New Roman"/>
          <w:b w:val="false"/>
          <w:i w:val="false"/>
          <w:color w:val="000000"/>
          <w:sz w:val="28"/>
        </w:rPr>
        <w:t>
      23. Республика Гамбия</w:t>
      </w:r>
    </w:p>
    <w:p>
      <w:pPr>
        <w:spacing w:after="0"/>
        <w:ind w:left="0"/>
        <w:jc w:val="both"/>
      </w:pPr>
      <w:r>
        <w:rPr>
          <w:rFonts w:ascii="Times New Roman"/>
          <w:b w:val="false"/>
          <w:i w:val="false"/>
          <w:color w:val="000000"/>
          <w:sz w:val="28"/>
        </w:rPr>
        <w:t>
      24. Республика Гана</w:t>
      </w:r>
    </w:p>
    <w:p>
      <w:pPr>
        <w:spacing w:after="0"/>
        <w:ind w:left="0"/>
        <w:jc w:val="both"/>
      </w:pPr>
      <w:r>
        <w:rPr>
          <w:rFonts w:ascii="Times New Roman"/>
          <w:b w:val="false"/>
          <w:i w:val="false"/>
          <w:color w:val="000000"/>
          <w:sz w:val="28"/>
        </w:rPr>
        <w:t>
      25. Республика Гватемала</w:t>
      </w:r>
    </w:p>
    <w:p>
      <w:pPr>
        <w:spacing w:after="0"/>
        <w:ind w:left="0"/>
        <w:jc w:val="both"/>
      </w:pPr>
      <w:r>
        <w:rPr>
          <w:rFonts w:ascii="Times New Roman"/>
          <w:b w:val="false"/>
          <w:i w:val="false"/>
          <w:color w:val="000000"/>
          <w:sz w:val="28"/>
        </w:rPr>
        <w:t>
      26. Гвинейская Республика</w:t>
      </w:r>
    </w:p>
    <w:p>
      <w:pPr>
        <w:spacing w:after="0"/>
        <w:ind w:left="0"/>
        <w:jc w:val="both"/>
      </w:pPr>
      <w:r>
        <w:rPr>
          <w:rFonts w:ascii="Times New Roman"/>
          <w:b w:val="false"/>
          <w:i w:val="false"/>
          <w:color w:val="000000"/>
          <w:sz w:val="28"/>
        </w:rPr>
        <w:t>
      27. Республика Гвинея-Бисау</w:t>
      </w:r>
    </w:p>
    <w:p>
      <w:pPr>
        <w:spacing w:after="0"/>
        <w:ind w:left="0"/>
        <w:jc w:val="both"/>
      </w:pPr>
      <w:r>
        <w:rPr>
          <w:rFonts w:ascii="Times New Roman"/>
          <w:b w:val="false"/>
          <w:i w:val="false"/>
          <w:color w:val="000000"/>
          <w:sz w:val="28"/>
        </w:rPr>
        <w:t>
      28. Республика Гондурас</w:t>
      </w:r>
    </w:p>
    <w:p>
      <w:pPr>
        <w:spacing w:after="0"/>
        <w:ind w:left="0"/>
        <w:jc w:val="both"/>
      </w:pPr>
      <w:r>
        <w:rPr>
          <w:rFonts w:ascii="Times New Roman"/>
          <w:b w:val="false"/>
          <w:i w:val="false"/>
          <w:color w:val="000000"/>
          <w:sz w:val="28"/>
        </w:rPr>
        <w:t>
      29. Специальный административный район Гонконг</w:t>
      </w:r>
    </w:p>
    <w:p>
      <w:pPr>
        <w:spacing w:after="0"/>
        <w:ind w:left="0"/>
        <w:jc w:val="both"/>
      </w:pPr>
      <w:r>
        <w:rPr>
          <w:rFonts w:ascii="Times New Roman"/>
          <w:b w:val="false"/>
          <w:i w:val="false"/>
          <w:color w:val="000000"/>
          <w:sz w:val="28"/>
        </w:rPr>
        <w:t>
      30. Гренада</w:t>
      </w:r>
    </w:p>
    <w:p>
      <w:pPr>
        <w:spacing w:after="0"/>
        <w:ind w:left="0"/>
        <w:jc w:val="both"/>
      </w:pPr>
      <w:r>
        <w:rPr>
          <w:rFonts w:ascii="Times New Roman"/>
          <w:b w:val="false"/>
          <w:i w:val="false"/>
          <w:color w:val="000000"/>
          <w:sz w:val="28"/>
        </w:rPr>
        <w:t>
      31. Республика Джибути</w:t>
      </w:r>
    </w:p>
    <w:p>
      <w:pPr>
        <w:spacing w:after="0"/>
        <w:ind w:left="0"/>
        <w:jc w:val="both"/>
      </w:pPr>
      <w:r>
        <w:rPr>
          <w:rFonts w:ascii="Times New Roman"/>
          <w:b w:val="false"/>
          <w:i w:val="false"/>
          <w:color w:val="000000"/>
          <w:sz w:val="28"/>
        </w:rPr>
        <w:t>
      32. Сотружество Доминика</w:t>
      </w:r>
    </w:p>
    <w:p>
      <w:pPr>
        <w:spacing w:after="0"/>
        <w:ind w:left="0"/>
        <w:jc w:val="both"/>
      </w:pPr>
      <w:r>
        <w:rPr>
          <w:rFonts w:ascii="Times New Roman"/>
          <w:b w:val="false"/>
          <w:i w:val="false"/>
          <w:color w:val="000000"/>
          <w:sz w:val="28"/>
        </w:rPr>
        <w:t>
      33. Доминиканская Республика</w:t>
      </w:r>
    </w:p>
    <w:p>
      <w:pPr>
        <w:spacing w:after="0"/>
        <w:ind w:left="0"/>
        <w:jc w:val="both"/>
      </w:pPr>
      <w:r>
        <w:rPr>
          <w:rFonts w:ascii="Times New Roman"/>
          <w:b w:val="false"/>
          <w:i w:val="false"/>
          <w:color w:val="000000"/>
          <w:sz w:val="28"/>
        </w:rPr>
        <w:t>
      34. Арабская Республика Египет</w:t>
      </w:r>
    </w:p>
    <w:p>
      <w:pPr>
        <w:spacing w:after="0"/>
        <w:ind w:left="0"/>
        <w:jc w:val="both"/>
      </w:pPr>
      <w:r>
        <w:rPr>
          <w:rFonts w:ascii="Times New Roman"/>
          <w:b w:val="false"/>
          <w:i w:val="false"/>
          <w:color w:val="000000"/>
          <w:sz w:val="28"/>
        </w:rPr>
        <w:t>
      35. Республика Замбия</w:t>
      </w:r>
    </w:p>
    <w:p>
      <w:pPr>
        <w:spacing w:after="0"/>
        <w:ind w:left="0"/>
        <w:jc w:val="both"/>
      </w:pPr>
      <w:r>
        <w:rPr>
          <w:rFonts w:ascii="Times New Roman"/>
          <w:b w:val="false"/>
          <w:i w:val="false"/>
          <w:color w:val="000000"/>
          <w:sz w:val="28"/>
        </w:rPr>
        <w:t>
      36. Республика Зимбабве</w:t>
      </w:r>
    </w:p>
    <w:p>
      <w:pPr>
        <w:spacing w:after="0"/>
        <w:ind w:left="0"/>
        <w:jc w:val="both"/>
      </w:pPr>
      <w:r>
        <w:rPr>
          <w:rFonts w:ascii="Times New Roman"/>
          <w:b w:val="false"/>
          <w:i w:val="false"/>
          <w:color w:val="000000"/>
          <w:sz w:val="28"/>
        </w:rPr>
        <w:t>
      37. Республика Индия</w:t>
      </w:r>
    </w:p>
    <w:p>
      <w:pPr>
        <w:spacing w:after="0"/>
        <w:ind w:left="0"/>
        <w:jc w:val="both"/>
      </w:pPr>
      <w:r>
        <w:rPr>
          <w:rFonts w:ascii="Times New Roman"/>
          <w:b w:val="false"/>
          <w:i w:val="false"/>
          <w:color w:val="000000"/>
          <w:sz w:val="28"/>
        </w:rPr>
        <w:t>
      38. Исламская Республика Иран</w:t>
      </w:r>
    </w:p>
    <w:p>
      <w:pPr>
        <w:spacing w:after="0"/>
        <w:ind w:left="0"/>
        <w:jc w:val="both"/>
      </w:pPr>
      <w:r>
        <w:rPr>
          <w:rFonts w:ascii="Times New Roman"/>
          <w:b w:val="false"/>
          <w:i w:val="false"/>
          <w:color w:val="000000"/>
          <w:sz w:val="28"/>
        </w:rPr>
        <w:t>
      39. Королевство Камбоджа</w:t>
      </w:r>
    </w:p>
    <w:p>
      <w:pPr>
        <w:spacing w:after="0"/>
        <w:ind w:left="0"/>
        <w:jc w:val="both"/>
      </w:pPr>
      <w:r>
        <w:rPr>
          <w:rFonts w:ascii="Times New Roman"/>
          <w:b w:val="false"/>
          <w:i w:val="false"/>
          <w:color w:val="000000"/>
          <w:sz w:val="28"/>
        </w:rPr>
        <w:t>
      40. Республика Камерун</w:t>
      </w:r>
    </w:p>
    <w:p>
      <w:pPr>
        <w:spacing w:after="0"/>
        <w:ind w:left="0"/>
        <w:jc w:val="both"/>
      </w:pPr>
      <w:r>
        <w:rPr>
          <w:rFonts w:ascii="Times New Roman"/>
          <w:b w:val="false"/>
          <w:i w:val="false"/>
          <w:color w:val="000000"/>
          <w:sz w:val="28"/>
        </w:rPr>
        <w:t>
      41. Республика Кения</w:t>
      </w:r>
    </w:p>
    <w:p>
      <w:pPr>
        <w:spacing w:after="0"/>
        <w:ind w:left="0"/>
        <w:jc w:val="both"/>
      </w:pPr>
      <w:r>
        <w:rPr>
          <w:rFonts w:ascii="Times New Roman"/>
          <w:b w:val="false"/>
          <w:i w:val="false"/>
          <w:color w:val="000000"/>
          <w:sz w:val="28"/>
        </w:rPr>
        <w:t>
      42. Республика Кирибати</w:t>
      </w:r>
    </w:p>
    <w:p>
      <w:pPr>
        <w:spacing w:after="0"/>
        <w:ind w:left="0"/>
        <w:jc w:val="both"/>
      </w:pPr>
      <w:r>
        <w:rPr>
          <w:rFonts w:ascii="Times New Roman"/>
          <w:b w:val="false"/>
          <w:i w:val="false"/>
          <w:color w:val="000000"/>
          <w:sz w:val="28"/>
        </w:rPr>
        <w:t>
      43. Корейская Народно-Демократическая Республика</w:t>
      </w:r>
    </w:p>
    <w:p>
      <w:pPr>
        <w:spacing w:after="0"/>
        <w:ind w:left="0"/>
        <w:jc w:val="both"/>
      </w:pPr>
      <w:r>
        <w:rPr>
          <w:rFonts w:ascii="Times New Roman"/>
          <w:b w:val="false"/>
          <w:i w:val="false"/>
          <w:color w:val="000000"/>
          <w:sz w:val="28"/>
        </w:rPr>
        <w:t>
      44. Китайская Народная Республика</w:t>
      </w:r>
    </w:p>
    <w:p>
      <w:pPr>
        <w:spacing w:after="0"/>
        <w:ind w:left="0"/>
        <w:jc w:val="both"/>
      </w:pPr>
      <w:r>
        <w:rPr>
          <w:rFonts w:ascii="Times New Roman"/>
          <w:b w:val="false"/>
          <w:i w:val="false"/>
          <w:color w:val="000000"/>
          <w:sz w:val="28"/>
        </w:rPr>
        <w:t>
      45. Коморские острова</w:t>
      </w:r>
    </w:p>
    <w:p>
      <w:pPr>
        <w:spacing w:after="0"/>
        <w:ind w:left="0"/>
        <w:jc w:val="both"/>
      </w:pPr>
      <w:r>
        <w:rPr>
          <w:rFonts w:ascii="Times New Roman"/>
          <w:b w:val="false"/>
          <w:i w:val="false"/>
          <w:color w:val="000000"/>
          <w:sz w:val="28"/>
        </w:rPr>
        <w:t>
      46. Республика Конго</w:t>
      </w:r>
    </w:p>
    <w:p>
      <w:pPr>
        <w:spacing w:after="0"/>
        <w:ind w:left="0"/>
        <w:jc w:val="both"/>
      </w:pPr>
      <w:r>
        <w:rPr>
          <w:rFonts w:ascii="Times New Roman"/>
          <w:b w:val="false"/>
          <w:i w:val="false"/>
          <w:color w:val="000000"/>
          <w:sz w:val="28"/>
        </w:rPr>
        <w:t>
      47. Республика Коста-Рика</w:t>
      </w:r>
    </w:p>
    <w:p>
      <w:pPr>
        <w:spacing w:after="0"/>
        <w:ind w:left="0"/>
        <w:jc w:val="both"/>
      </w:pPr>
      <w:r>
        <w:rPr>
          <w:rFonts w:ascii="Times New Roman"/>
          <w:b w:val="false"/>
          <w:i w:val="false"/>
          <w:color w:val="000000"/>
          <w:sz w:val="28"/>
        </w:rPr>
        <w:t>
      48. Республика Кот-д’Ивуар</w:t>
      </w:r>
    </w:p>
    <w:p>
      <w:pPr>
        <w:spacing w:after="0"/>
        <w:ind w:left="0"/>
        <w:jc w:val="both"/>
      </w:pPr>
      <w:r>
        <w:rPr>
          <w:rFonts w:ascii="Times New Roman"/>
          <w:b w:val="false"/>
          <w:i w:val="false"/>
          <w:color w:val="000000"/>
          <w:sz w:val="28"/>
        </w:rPr>
        <w:t>
      49. Республика Куба</w:t>
      </w:r>
    </w:p>
    <w:p>
      <w:pPr>
        <w:spacing w:after="0"/>
        <w:ind w:left="0"/>
        <w:jc w:val="both"/>
      </w:pPr>
      <w:r>
        <w:rPr>
          <w:rFonts w:ascii="Times New Roman"/>
          <w:b w:val="false"/>
          <w:i w:val="false"/>
          <w:color w:val="000000"/>
          <w:sz w:val="28"/>
        </w:rPr>
        <w:t>
      50. Лаосская Народно-Демократическая Республика</w:t>
      </w:r>
    </w:p>
    <w:p>
      <w:pPr>
        <w:spacing w:after="0"/>
        <w:ind w:left="0"/>
        <w:jc w:val="both"/>
      </w:pPr>
      <w:r>
        <w:rPr>
          <w:rFonts w:ascii="Times New Roman"/>
          <w:b w:val="false"/>
          <w:i w:val="false"/>
          <w:color w:val="000000"/>
          <w:sz w:val="28"/>
        </w:rPr>
        <w:t>
      51. Королевство Лесото</w:t>
      </w:r>
    </w:p>
    <w:p>
      <w:pPr>
        <w:spacing w:after="0"/>
        <w:ind w:left="0"/>
        <w:jc w:val="both"/>
      </w:pPr>
      <w:r>
        <w:rPr>
          <w:rFonts w:ascii="Times New Roman"/>
          <w:b w:val="false"/>
          <w:i w:val="false"/>
          <w:color w:val="000000"/>
          <w:sz w:val="28"/>
        </w:rPr>
        <w:t>
      52. Республика Либерия</w:t>
      </w:r>
    </w:p>
    <w:p>
      <w:pPr>
        <w:spacing w:after="0"/>
        <w:ind w:left="0"/>
        <w:jc w:val="both"/>
      </w:pPr>
      <w:r>
        <w:rPr>
          <w:rFonts w:ascii="Times New Roman"/>
          <w:b w:val="false"/>
          <w:i w:val="false"/>
          <w:color w:val="000000"/>
          <w:sz w:val="28"/>
        </w:rPr>
        <w:t>
      53. Ливанская Республика</w:t>
      </w:r>
    </w:p>
    <w:p>
      <w:pPr>
        <w:spacing w:after="0"/>
        <w:ind w:left="0"/>
        <w:jc w:val="both"/>
      </w:pPr>
      <w:r>
        <w:rPr>
          <w:rFonts w:ascii="Times New Roman"/>
          <w:b w:val="false"/>
          <w:i w:val="false"/>
          <w:color w:val="000000"/>
          <w:sz w:val="28"/>
        </w:rPr>
        <w:t>
      54. Республика Маврикий</w:t>
      </w:r>
    </w:p>
    <w:p>
      <w:pPr>
        <w:spacing w:after="0"/>
        <w:ind w:left="0"/>
        <w:jc w:val="both"/>
      </w:pPr>
      <w:r>
        <w:rPr>
          <w:rFonts w:ascii="Times New Roman"/>
          <w:b w:val="false"/>
          <w:i w:val="false"/>
          <w:color w:val="000000"/>
          <w:sz w:val="28"/>
        </w:rPr>
        <w:t>
      55. Исламская Республика Мавритания</w:t>
      </w:r>
    </w:p>
    <w:p>
      <w:pPr>
        <w:spacing w:after="0"/>
        <w:ind w:left="0"/>
        <w:jc w:val="both"/>
      </w:pPr>
      <w:r>
        <w:rPr>
          <w:rFonts w:ascii="Times New Roman"/>
          <w:b w:val="false"/>
          <w:i w:val="false"/>
          <w:color w:val="000000"/>
          <w:sz w:val="28"/>
        </w:rPr>
        <w:t>
      56. Республика Мадагаскар</w:t>
      </w:r>
    </w:p>
    <w:p>
      <w:pPr>
        <w:spacing w:after="0"/>
        <w:ind w:left="0"/>
        <w:jc w:val="both"/>
      </w:pPr>
      <w:r>
        <w:rPr>
          <w:rFonts w:ascii="Times New Roman"/>
          <w:b w:val="false"/>
          <w:i w:val="false"/>
          <w:color w:val="000000"/>
          <w:sz w:val="28"/>
        </w:rPr>
        <w:t>
      57. Специальный административный район Макао (Аомынь)</w:t>
      </w:r>
    </w:p>
    <w:p>
      <w:pPr>
        <w:spacing w:after="0"/>
        <w:ind w:left="0"/>
        <w:jc w:val="both"/>
      </w:pPr>
      <w:r>
        <w:rPr>
          <w:rFonts w:ascii="Times New Roman"/>
          <w:b w:val="false"/>
          <w:i w:val="false"/>
          <w:color w:val="000000"/>
          <w:sz w:val="28"/>
        </w:rPr>
        <w:t>
      58. Республика Северная Македония</w:t>
      </w:r>
    </w:p>
    <w:p>
      <w:pPr>
        <w:spacing w:after="0"/>
        <w:ind w:left="0"/>
        <w:jc w:val="both"/>
      </w:pPr>
      <w:r>
        <w:rPr>
          <w:rFonts w:ascii="Times New Roman"/>
          <w:b w:val="false"/>
          <w:i w:val="false"/>
          <w:color w:val="000000"/>
          <w:sz w:val="28"/>
        </w:rPr>
        <w:t>
      59. Республика Малави</w:t>
      </w:r>
    </w:p>
    <w:p>
      <w:pPr>
        <w:spacing w:after="0"/>
        <w:ind w:left="0"/>
        <w:jc w:val="both"/>
      </w:pPr>
      <w:r>
        <w:rPr>
          <w:rFonts w:ascii="Times New Roman"/>
          <w:b w:val="false"/>
          <w:i w:val="false"/>
          <w:color w:val="000000"/>
          <w:sz w:val="28"/>
        </w:rPr>
        <w:t>
      60. Республика Мали</w:t>
      </w:r>
    </w:p>
    <w:p>
      <w:pPr>
        <w:spacing w:after="0"/>
        <w:ind w:left="0"/>
        <w:jc w:val="both"/>
      </w:pPr>
      <w:r>
        <w:rPr>
          <w:rFonts w:ascii="Times New Roman"/>
          <w:b w:val="false"/>
          <w:i w:val="false"/>
          <w:color w:val="000000"/>
          <w:sz w:val="28"/>
        </w:rPr>
        <w:t>
      61. Мальдивская Республика</w:t>
      </w:r>
    </w:p>
    <w:p>
      <w:pPr>
        <w:spacing w:after="0"/>
        <w:ind w:left="0"/>
        <w:jc w:val="both"/>
      </w:pPr>
      <w:r>
        <w:rPr>
          <w:rFonts w:ascii="Times New Roman"/>
          <w:b w:val="false"/>
          <w:i w:val="false"/>
          <w:color w:val="000000"/>
          <w:sz w:val="28"/>
        </w:rPr>
        <w:t>
      62. Королевство Марокко</w:t>
      </w:r>
    </w:p>
    <w:p>
      <w:pPr>
        <w:spacing w:after="0"/>
        <w:ind w:left="0"/>
        <w:jc w:val="both"/>
      </w:pPr>
      <w:r>
        <w:rPr>
          <w:rFonts w:ascii="Times New Roman"/>
          <w:b w:val="false"/>
          <w:i w:val="false"/>
          <w:color w:val="000000"/>
          <w:sz w:val="28"/>
        </w:rPr>
        <w:t>
      63. Республика Маршалловы острова</w:t>
      </w:r>
    </w:p>
    <w:p>
      <w:pPr>
        <w:spacing w:after="0"/>
        <w:ind w:left="0"/>
        <w:jc w:val="both"/>
      </w:pPr>
      <w:r>
        <w:rPr>
          <w:rFonts w:ascii="Times New Roman"/>
          <w:b w:val="false"/>
          <w:i w:val="false"/>
          <w:color w:val="000000"/>
          <w:sz w:val="28"/>
        </w:rPr>
        <w:t>
      64. Микронезия</w:t>
      </w:r>
    </w:p>
    <w:p>
      <w:pPr>
        <w:spacing w:after="0"/>
        <w:ind w:left="0"/>
        <w:jc w:val="both"/>
      </w:pPr>
      <w:r>
        <w:rPr>
          <w:rFonts w:ascii="Times New Roman"/>
          <w:b w:val="false"/>
          <w:i w:val="false"/>
          <w:color w:val="000000"/>
          <w:sz w:val="28"/>
        </w:rPr>
        <w:t>
      65. Республика Мозамбик</w:t>
      </w:r>
    </w:p>
    <w:p>
      <w:pPr>
        <w:spacing w:after="0"/>
        <w:ind w:left="0"/>
        <w:jc w:val="both"/>
      </w:pPr>
      <w:r>
        <w:rPr>
          <w:rFonts w:ascii="Times New Roman"/>
          <w:b w:val="false"/>
          <w:i w:val="false"/>
          <w:color w:val="000000"/>
          <w:sz w:val="28"/>
        </w:rPr>
        <w:t>
      66. Республика Союз Мъянма</w:t>
      </w:r>
    </w:p>
    <w:p>
      <w:pPr>
        <w:spacing w:after="0"/>
        <w:ind w:left="0"/>
        <w:jc w:val="both"/>
      </w:pPr>
      <w:r>
        <w:rPr>
          <w:rFonts w:ascii="Times New Roman"/>
          <w:b w:val="false"/>
          <w:i w:val="false"/>
          <w:color w:val="000000"/>
          <w:sz w:val="28"/>
        </w:rPr>
        <w:t>
      67. Республика Намибия</w:t>
      </w:r>
    </w:p>
    <w:p>
      <w:pPr>
        <w:spacing w:after="0"/>
        <w:ind w:left="0"/>
        <w:jc w:val="both"/>
      </w:pPr>
      <w:r>
        <w:rPr>
          <w:rFonts w:ascii="Times New Roman"/>
          <w:b w:val="false"/>
          <w:i w:val="false"/>
          <w:color w:val="000000"/>
          <w:sz w:val="28"/>
        </w:rPr>
        <w:t>
      68. Республика Науру</w:t>
      </w:r>
    </w:p>
    <w:p>
      <w:pPr>
        <w:spacing w:after="0"/>
        <w:ind w:left="0"/>
        <w:jc w:val="both"/>
      </w:pPr>
      <w:r>
        <w:rPr>
          <w:rFonts w:ascii="Times New Roman"/>
          <w:b w:val="false"/>
          <w:i w:val="false"/>
          <w:color w:val="000000"/>
          <w:sz w:val="28"/>
        </w:rPr>
        <w:t>
      69. Федеративная Демократическая Республика Непал</w:t>
      </w:r>
    </w:p>
    <w:p>
      <w:pPr>
        <w:spacing w:after="0"/>
        <w:ind w:left="0"/>
        <w:jc w:val="both"/>
      </w:pPr>
      <w:r>
        <w:rPr>
          <w:rFonts w:ascii="Times New Roman"/>
          <w:b w:val="false"/>
          <w:i w:val="false"/>
          <w:color w:val="000000"/>
          <w:sz w:val="28"/>
        </w:rPr>
        <w:t>
      70. Республика Нигер</w:t>
      </w:r>
    </w:p>
    <w:p>
      <w:pPr>
        <w:spacing w:after="0"/>
        <w:ind w:left="0"/>
        <w:jc w:val="both"/>
      </w:pPr>
      <w:r>
        <w:rPr>
          <w:rFonts w:ascii="Times New Roman"/>
          <w:b w:val="false"/>
          <w:i w:val="false"/>
          <w:color w:val="000000"/>
          <w:sz w:val="28"/>
        </w:rPr>
        <w:t>
      71. Федеративная Республика Нигерия</w:t>
      </w:r>
    </w:p>
    <w:p>
      <w:pPr>
        <w:spacing w:after="0"/>
        <w:ind w:left="0"/>
        <w:jc w:val="both"/>
      </w:pPr>
      <w:r>
        <w:rPr>
          <w:rFonts w:ascii="Times New Roman"/>
          <w:b w:val="false"/>
          <w:i w:val="false"/>
          <w:color w:val="000000"/>
          <w:sz w:val="28"/>
        </w:rPr>
        <w:t>
      72. Республика Никарагуа</w:t>
      </w:r>
    </w:p>
    <w:p>
      <w:pPr>
        <w:spacing w:after="0"/>
        <w:ind w:left="0"/>
        <w:jc w:val="both"/>
      </w:pPr>
      <w:r>
        <w:rPr>
          <w:rFonts w:ascii="Times New Roman"/>
          <w:b w:val="false"/>
          <w:i w:val="false"/>
          <w:color w:val="000000"/>
          <w:sz w:val="28"/>
        </w:rPr>
        <w:t>
      73. Республика Палау</w:t>
      </w:r>
    </w:p>
    <w:p>
      <w:pPr>
        <w:spacing w:after="0"/>
        <w:ind w:left="0"/>
        <w:jc w:val="both"/>
      </w:pPr>
      <w:r>
        <w:rPr>
          <w:rFonts w:ascii="Times New Roman"/>
          <w:b w:val="false"/>
          <w:i w:val="false"/>
          <w:color w:val="000000"/>
          <w:sz w:val="28"/>
        </w:rPr>
        <w:t>
      74. Республика Панама</w:t>
      </w:r>
    </w:p>
    <w:p>
      <w:pPr>
        <w:spacing w:after="0"/>
        <w:ind w:left="0"/>
        <w:jc w:val="both"/>
      </w:pPr>
      <w:r>
        <w:rPr>
          <w:rFonts w:ascii="Times New Roman"/>
          <w:b w:val="false"/>
          <w:i w:val="false"/>
          <w:color w:val="000000"/>
          <w:sz w:val="28"/>
        </w:rPr>
        <w:t>
      75. Независимое Государство Папуа-Новая Гвинея</w:t>
      </w:r>
    </w:p>
    <w:p>
      <w:pPr>
        <w:spacing w:after="0"/>
        <w:ind w:left="0"/>
        <w:jc w:val="both"/>
      </w:pPr>
      <w:r>
        <w:rPr>
          <w:rFonts w:ascii="Times New Roman"/>
          <w:b w:val="false"/>
          <w:i w:val="false"/>
          <w:color w:val="000000"/>
          <w:sz w:val="28"/>
        </w:rPr>
        <w:t>
      76. Республика Парагвай</w:t>
      </w:r>
    </w:p>
    <w:p>
      <w:pPr>
        <w:spacing w:after="0"/>
        <w:ind w:left="0"/>
        <w:jc w:val="both"/>
      </w:pPr>
      <w:r>
        <w:rPr>
          <w:rFonts w:ascii="Times New Roman"/>
          <w:b w:val="false"/>
          <w:i w:val="false"/>
          <w:color w:val="000000"/>
          <w:sz w:val="28"/>
        </w:rPr>
        <w:t>
      77. Республика Перу</w:t>
      </w:r>
    </w:p>
    <w:p>
      <w:pPr>
        <w:spacing w:after="0"/>
        <w:ind w:left="0"/>
        <w:jc w:val="both"/>
      </w:pPr>
      <w:r>
        <w:rPr>
          <w:rFonts w:ascii="Times New Roman"/>
          <w:b w:val="false"/>
          <w:i w:val="false"/>
          <w:color w:val="000000"/>
          <w:sz w:val="28"/>
        </w:rPr>
        <w:t>
      78. Республика Руанда</w:t>
      </w:r>
    </w:p>
    <w:p>
      <w:pPr>
        <w:spacing w:after="0"/>
        <w:ind w:left="0"/>
        <w:jc w:val="both"/>
      </w:pPr>
      <w:r>
        <w:rPr>
          <w:rFonts w:ascii="Times New Roman"/>
          <w:b w:val="false"/>
          <w:i w:val="false"/>
          <w:color w:val="000000"/>
          <w:sz w:val="28"/>
        </w:rPr>
        <w:t>
      79. Республика Эль-Сальвадор</w:t>
      </w:r>
    </w:p>
    <w:p>
      <w:pPr>
        <w:spacing w:after="0"/>
        <w:ind w:left="0"/>
        <w:jc w:val="both"/>
      </w:pPr>
      <w:r>
        <w:rPr>
          <w:rFonts w:ascii="Times New Roman"/>
          <w:b w:val="false"/>
          <w:i w:val="false"/>
          <w:color w:val="000000"/>
          <w:sz w:val="28"/>
        </w:rPr>
        <w:t>
      80. Независимое Государство Республика Сан-Марино</w:t>
      </w:r>
    </w:p>
    <w:p>
      <w:pPr>
        <w:spacing w:after="0"/>
        <w:ind w:left="0"/>
        <w:jc w:val="both"/>
      </w:pPr>
      <w:r>
        <w:rPr>
          <w:rFonts w:ascii="Times New Roman"/>
          <w:b w:val="false"/>
          <w:i w:val="false"/>
          <w:color w:val="000000"/>
          <w:sz w:val="28"/>
        </w:rPr>
        <w:t>
      81. Самоа</w:t>
      </w:r>
    </w:p>
    <w:p>
      <w:pPr>
        <w:spacing w:after="0"/>
        <w:ind w:left="0"/>
        <w:jc w:val="both"/>
      </w:pPr>
      <w:r>
        <w:rPr>
          <w:rFonts w:ascii="Times New Roman"/>
          <w:b w:val="false"/>
          <w:i w:val="false"/>
          <w:color w:val="000000"/>
          <w:sz w:val="28"/>
        </w:rPr>
        <w:t>
      82. Демократическая Республика Сан-Томе и Принсипи</w:t>
      </w:r>
    </w:p>
    <w:p>
      <w:pPr>
        <w:spacing w:after="0"/>
        <w:ind w:left="0"/>
        <w:jc w:val="both"/>
      </w:pPr>
      <w:r>
        <w:rPr>
          <w:rFonts w:ascii="Times New Roman"/>
          <w:b w:val="false"/>
          <w:i w:val="false"/>
          <w:color w:val="000000"/>
          <w:sz w:val="28"/>
        </w:rPr>
        <w:t>
      83. Королевство Эсватини</w:t>
      </w:r>
    </w:p>
    <w:p>
      <w:pPr>
        <w:spacing w:after="0"/>
        <w:ind w:left="0"/>
        <w:jc w:val="both"/>
      </w:pPr>
      <w:r>
        <w:rPr>
          <w:rFonts w:ascii="Times New Roman"/>
          <w:b w:val="false"/>
          <w:i w:val="false"/>
          <w:color w:val="000000"/>
          <w:sz w:val="28"/>
        </w:rPr>
        <w:t>
      84. Республика Сейшельские острова</w:t>
      </w:r>
    </w:p>
    <w:p>
      <w:pPr>
        <w:spacing w:after="0"/>
        <w:ind w:left="0"/>
        <w:jc w:val="both"/>
      </w:pPr>
      <w:r>
        <w:rPr>
          <w:rFonts w:ascii="Times New Roman"/>
          <w:b w:val="false"/>
          <w:i w:val="false"/>
          <w:color w:val="000000"/>
          <w:sz w:val="28"/>
        </w:rPr>
        <w:t>
      85. Республика Сенегал</w:t>
      </w:r>
    </w:p>
    <w:p>
      <w:pPr>
        <w:spacing w:after="0"/>
        <w:ind w:left="0"/>
        <w:jc w:val="both"/>
      </w:pPr>
      <w:r>
        <w:rPr>
          <w:rFonts w:ascii="Times New Roman"/>
          <w:b w:val="false"/>
          <w:i w:val="false"/>
          <w:color w:val="000000"/>
          <w:sz w:val="28"/>
        </w:rPr>
        <w:t>
      86. Сент-Винсент и Гренадины</w:t>
      </w:r>
    </w:p>
    <w:p>
      <w:pPr>
        <w:spacing w:after="0"/>
        <w:ind w:left="0"/>
        <w:jc w:val="both"/>
      </w:pPr>
      <w:r>
        <w:rPr>
          <w:rFonts w:ascii="Times New Roman"/>
          <w:b w:val="false"/>
          <w:i w:val="false"/>
          <w:color w:val="000000"/>
          <w:sz w:val="28"/>
        </w:rPr>
        <w:t>
      87. Федерация Сент-Китс и Невис</w:t>
      </w:r>
    </w:p>
    <w:p>
      <w:pPr>
        <w:spacing w:after="0"/>
        <w:ind w:left="0"/>
        <w:jc w:val="both"/>
      </w:pPr>
      <w:r>
        <w:rPr>
          <w:rFonts w:ascii="Times New Roman"/>
          <w:b w:val="false"/>
          <w:i w:val="false"/>
          <w:color w:val="000000"/>
          <w:sz w:val="28"/>
        </w:rPr>
        <w:t>
      88. Сент-Люсия</w:t>
      </w:r>
    </w:p>
    <w:p>
      <w:pPr>
        <w:spacing w:after="0"/>
        <w:ind w:left="0"/>
        <w:jc w:val="both"/>
      </w:pPr>
      <w:r>
        <w:rPr>
          <w:rFonts w:ascii="Times New Roman"/>
          <w:b w:val="false"/>
          <w:i w:val="false"/>
          <w:color w:val="000000"/>
          <w:sz w:val="28"/>
        </w:rPr>
        <w:t>
      89. Республика Суринам</w:t>
      </w:r>
    </w:p>
    <w:p>
      <w:pPr>
        <w:spacing w:after="0"/>
        <w:ind w:left="0"/>
        <w:jc w:val="both"/>
      </w:pPr>
      <w:r>
        <w:rPr>
          <w:rFonts w:ascii="Times New Roman"/>
          <w:b w:val="false"/>
          <w:i w:val="false"/>
          <w:color w:val="000000"/>
          <w:sz w:val="28"/>
        </w:rPr>
        <w:t>
      90. Республика Сьерра-Леоне</w:t>
      </w:r>
    </w:p>
    <w:p>
      <w:pPr>
        <w:spacing w:after="0"/>
        <w:ind w:left="0"/>
        <w:jc w:val="both"/>
      </w:pPr>
      <w:r>
        <w:rPr>
          <w:rFonts w:ascii="Times New Roman"/>
          <w:b w:val="false"/>
          <w:i w:val="false"/>
          <w:color w:val="000000"/>
          <w:sz w:val="28"/>
        </w:rPr>
        <w:t>
      91. Объединенная Республика Танзания</w:t>
      </w:r>
    </w:p>
    <w:p>
      <w:pPr>
        <w:spacing w:after="0"/>
        <w:ind w:left="0"/>
        <w:jc w:val="both"/>
      </w:pPr>
      <w:r>
        <w:rPr>
          <w:rFonts w:ascii="Times New Roman"/>
          <w:b w:val="false"/>
          <w:i w:val="false"/>
          <w:color w:val="000000"/>
          <w:sz w:val="28"/>
        </w:rPr>
        <w:t>
      92. Тоголезская Республика</w:t>
      </w:r>
    </w:p>
    <w:p>
      <w:pPr>
        <w:spacing w:after="0"/>
        <w:ind w:left="0"/>
        <w:jc w:val="both"/>
      </w:pPr>
      <w:r>
        <w:rPr>
          <w:rFonts w:ascii="Times New Roman"/>
          <w:b w:val="false"/>
          <w:i w:val="false"/>
          <w:color w:val="000000"/>
          <w:sz w:val="28"/>
        </w:rPr>
        <w:t>
      93. Королевство Тонга</w:t>
      </w:r>
    </w:p>
    <w:p>
      <w:pPr>
        <w:spacing w:after="0"/>
        <w:ind w:left="0"/>
        <w:jc w:val="both"/>
      </w:pPr>
      <w:r>
        <w:rPr>
          <w:rFonts w:ascii="Times New Roman"/>
          <w:b w:val="false"/>
          <w:i w:val="false"/>
          <w:color w:val="000000"/>
          <w:sz w:val="28"/>
        </w:rPr>
        <w:t>
      94. Республика Тринидад и Тобаго</w:t>
      </w:r>
    </w:p>
    <w:p>
      <w:pPr>
        <w:spacing w:after="0"/>
        <w:ind w:left="0"/>
        <w:jc w:val="both"/>
      </w:pPr>
      <w:r>
        <w:rPr>
          <w:rFonts w:ascii="Times New Roman"/>
          <w:b w:val="false"/>
          <w:i w:val="false"/>
          <w:color w:val="000000"/>
          <w:sz w:val="28"/>
        </w:rPr>
        <w:t>
      95. Тувалу</w:t>
      </w:r>
    </w:p>
    <w:p>
      <w:pPr>
        <w:spacing w:after="0"/>
        <w:ind w:left="0"/>
        <w:jc w:val="both"/>
      </w:pPr>
      <w:r>
        <w:rPr>
          <w:rFonts w:ascii="Times New Roman"/>
          <w:b w:val="false"/>
          <w:i w:val="false"/>
          <w:color w:val="000000"/>
          <w:sz w:val="28"/>
        </w:rPr>
        <w:t>
      96. Тунисская Республика</w:t>
      </w:r>
    </w:p>
    <w:p>
      <w:pPr>
        <w:spacing w:after="0"/>
        <w:ind w:left="0"/>
        <w:jc w:val="both"/>
      </w:pPr>
      <w:r>
        <w:rPr>
          <w:rFonts w:ascii="Times New Roman"/>
          <w:b w:val="false"/>
          <w:i w:val="false"/>
          <w:color w:val="000000"/>
          <w:sz w:val="28"/>
        </w:rPr>
        <w:t>
      97. Туркменистан</w:t>
      </w:r>
    </w:p>
    <w:p>
      <w:pPr>
        <w:spacing w:after="0"/>
        <w:ind w:left="0"/>
        <w:jc w:val="both"/>
      </w:pPr>
      <w:r>
        <w:rPr>
          <w:rFonts w:ascii="Times New Roman"/>
          <w:b w:val="false"/>
          <w:i w:val="false"/>
          <w:color w:val="000000"/>
          <w:sz w:val="28"/>
        </w:rPr>
        <w:t>
      98. Республика Уганда</w:t>
      </w:r>
    </w:p>
    <w:p>
      <w:pPr>
        <w:spacing w:after="0"/>
        <w:ind w:left="0"/>
        <w:jc w:val="both"/>
      </w:pPr>
      <w:r>
        <w:rPr>
          <w:rFonts w:ascii="Times New Roman"/>
          <w:b w:val="false"/>
          <w:i w:val="false"/>
          <w:color w:val="000000"/>
          <w:sz w:val="28"/>
        </w:rPr>
        <w:t>
      99. Восточная Республика Уругвай</w:t>
      </w:r>
    </w:p>
    <w:p>
      <w:pPr>
        <w:spacing w:after="0"/>
        <w:ind w:left="0"/>
        <w:jc w:val="both"/>
      </w:pPr>
      <w:r>
        <w:rPr>
          <w:rFonts w:ascii="Times New Roman"/>
          <w:b w:val="false"/>
          <w:i w:val="false"/>
          <w:color w:val="000000"/>
          <w:sz w:val="28"/>
        </w:rPr>
        <w:t>
      100. Фарерские острова</w:t>
      </w:r>
    </w:p>
    <w:p>
      <w:pPr>
        <w:spacing w:after="0"/>
        <w:ind w:left="0"/>
        <w:jc w:val="both"/>
      </w:pPr>
      <w:r>
        <w:rPr>
          <w:rFonts w:ascii="Times New Roman"/>
          <w:b w:val="false"/>
          <w:i w:val="false"/>
          <w:color w:val="000000"/>
          <w:sz w:val="28"/>
        </w:rPr>
        <w:t>
      101. Республика Фиджи</w:t>
      </w:r>
    </w:p>
    <w:p>
      <w:pPr>
        <w:spacing w:after="0"/>
        <w:ind w:left="0"/>
        <w:jc w:val="both"/>
      </w:pPr>
      <w:r>
        <w:rPr>
          <w:rFonts w:ascii="Times New Roman"/>
          <w:b w:val="false"/>
          <w:i w:val="false"/>
          <w:color w:val="000000"/>
          <w:sz w:val="28"/>
        </w:rPr>
        <w:t>
      102. Центральноафриканская Республика</w:t>
      </w:r>
    </w:p>
    <w:p>
      <w:pPr>
        <w:spacing w:after="0"/>
        <w:ind w:left="0"/>
        <w:jc w:val="both"/>
      </w:pPr>
      <w:r>
        <w:rPr>
          <w:rFonts w:ascii="Times New Roman"/>
          <w:b w:val="false"/>
          <w:i w:val="false"/>
          <w:color w:val="000000"/>
          <w:sz w:val="28"/>
        </w:rPr>
        <w:t>
      103. Республика Чад</w:t>
      </w:r>
    </w:p>
    <w:p>
      <w:pPr>
        <w:spacing w:after="0"/>
        <w:ind w:left="0"/>
        <w:jc w:val="both"/>
      </w:pPr>
      <w:r>
        <w:rPr>
          <w:rFonts w:ascii="Times New Roman"/>
          <w:b w:val="false"/>
          <w:i w:val="false"/>
          <w:color w:val="000000"/>
          <w:sz w:val="28"/>
        </w:rPr>
        <w:t>
      104. Черногория</w:t>
      </w:r>
    </w:p>
    <w:p>
      <w:pPr>
        <w:spacing w:after="0"/>
        <w:ind w:left="0"/>
        <w:jc w:val="both"/>
      </w:pPr>
      <w:r>
        <w:rPr>
          <w:rFonts w:ascii="Times New Roman"/>
          <w:b w:val="false"/>
          <w:i w:val="false"/>
          <w:color w:val="000000"/>
          <w:sz w:val="28"/>
        </w:rPr>
        <w:t>
      105. Демократическая Социалистическая Республика Шри-Ланка</w:t>
      </w:r>
    </w:p>
    <w:p>
      <w:pPr>
        <w:spacing w:after="0"/>
        <w:ind w:left="0"/>
        <w:jc w:val="both"/>
      </w:pPr>
      <w:r>
        <w:rPr>
          <w:rFonts w:ascii="Times New Roman"/>
          <w:b w:val="false"/>
          <w:i w:val="false"/>
          <w:color w:val="000000"/>
          <w:sz w:val="28"/>
        </w:rPr>
        <w:t>
      106. Государство Эритрея</w:t>
      </w:r>
    </w:p>
    <w:p>
      <w:pPr>
        <w:spacing w:after="0"/>
        <w:ind w:left="0"/>
        <w:jc w:val="both"/>
      </w:pPr>
      <w:r>
        <w:rPr>
          <w:rFonts w:ascii="Times New Roman"/>
          <w:b w:val="false"/>
          <w:i w:val="false"/>
          <w:color w:val="000000"/>
          <w:sz w:val="28"/>
        </w:rPr>
        <w:t>
      107. Федеративная Демократическая Республика Эфиопия</w:t>
      </w:r>
    </w:p>
    <w:p>
      <w:pPr>
        <w:spacing w:after="0"/>
        <w:ind w:left="0"/>
        <w:jc w:val="both"/>
      </w:pPr>
      <w:r>
        <w:rPr>
          <w:rFonts w:ascii="Times New Roman"/>
          <w:b w:val="false"/>
          <w:i w:val="false"/>
          <w:color w:val="000000"/>
          <w:sz w:val="28"/>
        </w:rPr>
        <w:t>
      108. Южно-Африканская Республика</w:t>
      </w:r>
    </w:p>
    <w:p>
      <w:pPr>
        <w:spacing w:after="0"/>
        <w:ind w:left="0"/>
        <w:jc w:val="both"/>
      </w:pPr>
      <w:r>
        <w:rPr>
          <w:rFonts w:ascii="Times New Roman"/>
          <w:b w:val="false"/>
          <w:i w:val="false"/>
          <w:color w:val="000000"/>
          <w:sz w:val="28"/>
        </w:rPr>
        <w:t>
      109. Ямайка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оформления приглашений,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согласования приглашений на въезд</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иностранцев и лиц без гражданства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Республику Казахстан, выдачи,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аннулирования, восстановления виз</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 а также продления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сокращения сроков их действия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Форма</w:t>
            </w:r>
          </w:p>
        </w:tc>
      </w:tr>
    </w:tbl>
    <w:bookmarkStart w:name="z460" w:id="361"/>
    <w:p>
      <w:pPr>
        <w:spacing w:after="0"/>
        <w:ind w:left="0"/>
        <w:jc w:val="left"/>
      </w:pPr>
      <w:r>
        <w:rPr>
          <w:rFonts w:ascii="Times New Roman"/>
          <w:b/>
          <w:i w:val="false"/>
          <w:color w:val="000000"/>
        </w:rPr>
        <w:t xml:space="preserve"> ВИЗОВАЯ АНКЕТА</w:t>
      </w:r>
    </w:p>
    <w:bookmarkEnd w:id="361"/>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bookmarkStart w:name="z461" w:id="362"/>
          <w:p>
            <w:pPr>
              <w:spacing w:after="20"/>
              <w:ind w:left="20"/>
              <w:jc w:val="both"/>
            </w:pPr>
            <w:r>
              <w:rPr>
                <w:rFonts w:ascii="Times New Roman"/>
                <w:b w:val="false"/>
                <w:i w:val="false"/>
                <w:color w:val="000000"/>
                <w:sz w:val="20"/>
              </w:rPr>
              <w:t>
Республика Казахстан</w:t>
            </w:r>
          </w:p>
          <w:bookmarkEnd w:id="362"/>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541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54100" cy="1003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Republic of Kazakhstan</w:t>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bookmarkStart w:name="z463" w:id="363"/>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Внимание!</w:t>
            </w:r>
          </w:p>
          <w:bookmarkEnd w:id="363"/>
          <w:p>
            <w:pPr>
              <w:spacing w:after="20"/>
              <w:ind w:left="20"/>
              <w:jc w:val="both"/>
            </w:pPr>
            <w:r>
              <w:rPr>
                <w:rFonts w:ascii="Times New Roman"/>
                <w:b w:val="false"/>
                <w:i w:val="false"/>
                <w:color w:val="000000"/>
                <w:sz w:val="20"/>
              </w:rPr>
              <w:t>
Анкета заполняется печатными буквами, без исправлений.</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Attention!</w:t>
            </w:r>
          </w:p>
          <w:p>
            <w:pPr>
              <w:spacing w:after="20"/>
              <w:ind w:left="20"/>
              <w:jc w:val="both"/>
            </w:pPr>
            <w:r>
              <w:rPr>
                <w:rFonts w:ascii="Times New Roman"/>
                <w:b w:val="false"/>
                <w:i w:val="false"/>
                <w:color w:val="000000"/>
                <w:sz w:val="20"/>
              </w:rPr>
              <w:t>
Application form should be filled in fully and accurately, in block letters.</w:t>
            </w:r>
          </w:p>
          <w:p>
            <w:pPr>
              <w:spacing w:after="20"/>
              <w:ind w:left="20"/>
              <w:jc w:val="both"/>
            </w:pPr>
            <w:r>
              <w:rPr>
                <w:rFonts w:ascii="Times New Roman"/>
                <w:b w:val="false"/>
                <w:i w:val="false"/>
                <w:color w:val="000000"/>
                <w:sz w:val="20"/>
              </w:rPr>
              <w:t>
Wrong filling of application form can become a cause of refuse in issue of entry visa.</w:t>
            </w:r>
          </w:p>
          <w:p>
            <w:pPr>
              <w:spacing w:after="20"/>
              <w:ind w:left="20"/>
              <w:jc w:val="both"/>
            </w:pPr>
            <w:r>
              <w:rPr>
                <w:rFonts w:ascii="Times New Roman"/>
                <w:b w:val="false"/>
                <w:i w:val="false"/>
                <w:color w:val="000000"/>
                <w:sz w:val="20"/>
              </w:rPr>
              <w:t xml:space="preserve">
1. </w:t>
            </w:r>
            <w:r>
              <w:rPr>
                <w:rFonts w:ascii="Times New Roman"/>
                <w:b/>
                <w:i w:val="false"/>
                <w:color w:val="000000"/>
                <w:sz w:val="20"/>
              </w:rPr>
              <w:t>Фамилия</w:t>
            </w:r>
            <w:r>
              <w:rPr>
                <w:rFonts w:ascii="Times New Roman"/>
                <w:b w:val="false"/>
                <w:i w:val="false"/>
                <w:color w:val="000000"/>
                <w:sz w:val="20"/>
              </w:rPr>
              <w:t>/ Surname(s):_______________________________________________</w:t>
            </w:r>
          </w:p>
          <w:p>
            <w:pPr>
              <w:spacing w:after="20"/>
              <w:ind w:left="20"/>
              <w:jc w:val="both"/>
            </w:pPr>
            <w:r>
              <w:rPr>
                <w:rFonts w:ascii="Times New Roman"/>
                <w:b w:val="false"/>
                <w:i w:val="false"/>
                <w:color w:val="000000"/>
                <w:sz w:val="20"/>
              </w:rPr>
              <w:t xml:space="preserve">
2. </w:t>
            </w:r>
            <w:r>
              <w:rPr>
                <w:rFonts w:ascii="Times New Roman"/>
                <w:b/>
                <w:i w:val="false"/>
                <w:color w:val="000000"/>
                <w:sz w:val="20"/>
              </w:rPr>
              <w:t>Имя</w:t>
            </w:r>
            <w:r>
              <w:rPr>
                <w:rFonts w:ascii="Times New Roman"/>
                <w:b w:val="false"/>
                <w:i w:val="false"/>
                <w:color w:val="000000"/>
                <w:sz w:val="20"/>
              </w:rPr>
              <w:t>/First name(s): __________________________________________________</w:t>
            </w:r>
          </w:p>
          <w:p>
            <w:pPr>
              <w:spacing w:after="20"/>
              <w:ind w:left="20"/>
              <w:jc w:val="both"/>
            </w:pPr>
            <w:r>
              <w:rPr>
                <w:rFonts w:ascii="Times New Roman"/>
                <w:b w:val="false"/>
                <w:i w:val="false"/>
                <w:color w:val="000000"/>
                <w:sz w:val="20"/>
              </w:rPr>
              <w:t>
3. Прежняя/-ие имя и фамилия/other names and surnames: ___________________</w:t>
            </w:r>
          </w:p>
          <w:p>
            <w:pPr>
              <w:spacing w:after="20"/>
              <w:ind w:left="20"/>
              <w:jc w:val="both"/>
            </w:pPr>
            <w:r>
              <w:rPr>
                <w:rFonts w:ascii="Times New Roman"/>
                <w:b w:val="false"/>
                <w:i w:val="false"/>
                <w:color w:val="000000"/>
                <w:sz w:val="20"/>
              </w:rPr>
              <w:t xml:space="preserve">
4. Пол/ Sex: Муж/Мale </w:t>
            </w:r>
          </w:p>
          <w:p>
            <w:pPr>
              <w:spacing w:after="20"/>
              <w:ind w:left="20"/>
              <w:jc w:val="both"/>
            </w:pPr>
          </w:p>
          <w:p>
            <w:pPr>
              <w:spacing w:after="20"/>
              <w:ind w:left="20"/>
              <w:jc w:val="both"/>
            </w:pPr>
          </w:p>
          <w:p>
            <w:pPr>
              <w:spacing w:after="20"/>
              <w:ind w:left="20"/>
              <w:jc w:val="both"/>
            </w:pPr>
            <w:r>
              <w:drawing>
                <wp:inline distT="0" distB="0" distL="0" distR="0">
                  <wp:extent cx="393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937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Жен./ Female </w:t>
            </w:r>
          </w:p>
          <w:p>
            <w:pPr>
              <w:spacing w:after="20"/>
              <w:ind w:left="20"/>
              <w:jc w:val="both"/>
            </w:pPr>
          </w:p>
          <w:p>
            <w:pPr>
              <w:spacing w:after="20"/>
              <w:ind w:left="20"/>
              <w:jc w:val="both"/>
            </w:pPr>
          </w:p>
          <w:p>
            <w:pPr>
              <w:spacing w:after="20"/>
              <w:ind w:left="20"/>
              <w:jc w:val="both"/>
            </w:pPr>
            <w:r>
              <w:drawing>
                <wp:inline distT="0" distB="0" distL="0" distR="0">
                  <wp:extent cx="393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937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фотосуреті</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w:t>
                  </w:r>
                  <w:r>
                    <w:rPr>
                      <w:rFonts w:ascii="Times New Roman"/>
                      <w:b w:val="false"/>
                      <w:i/>
                      <w:color w:val="000000"/>
                      <w:sz w:val="20"/>
                    </w:rPr>
                    <w:t>photo</w:t>
                  </w:r>
                </w:p>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фотосуреті</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w:t>
            </w:r>
            <w:r>
              <w:rPr>
                <w:rFonts w:ascii="Times New Roman"/>
                <w:b w:val="false"/>
                <w:i/>
                <w:color w:val="000000"/>
                <w:sz w:val="20"/>
              </w:rPr>
              <w:t>photo</w:t>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фотосуреті</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w:t>
            </w:r>
            <w:r>
              <w:rPr>
                <w:rFonts w:ascii="Times New Roman"/>
                <w:b w:val="false"/>
                <w:i/>
                <w:color w:val="000000"/>
                <w:sz w:val="20"/>
              </w:rPr>
              <w:t>photo</w:t>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bookmarkStart w:name="z464" w:id="364"/>
          <w:p>
            <w:pPr>
              <w:spacing w:after="20"/>
              <w:ind w:left="20"/>
              <w:jc w:val="both"/>
            </w:pPr>
            <w:r>
              <w:rPr>
                <w:rFonts w:ascii="Times New Roman"/>
                <w:b w:val="false"/>
                <w:i w:val="false"/>
                <w:color w:val="000000"/>
                <w:sz w:val="20"/>
              </w:rPr>
              <w:t xml:space="preserve">
5. </w:t>
            </w:r>
            <w:r>
              <w:rPr>
                <w:rFonts w:ascii="Times New Roman"/>
                <w:b/>
                <w:i w:val="false"/>
                <w:color w:val="000000"/>
                <w:sz w:val="20"/>
              </w:rPr>
              <w:t>Дата рождения</w:t>
            </w:r>
            <w:r>
              <w:rPr>
                <w:rFonts w:ascii="Times New Roman"/>
                <w:b w:val="false"/>
                <w:i w:val="false"/>
                <w:color w:val="000000"/>
                <w:sz w:val="20"/>
              </w:rPr>
              <w:t>/ Date of birth</w:t>
            </w:r>
          </w:p>
          <w:bookmarkEnd w:id="364"/>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bookmarkStart w:name="z465" w:id="365"/>
          <w:p>
            <w:pPr>
              <w:spacing w:after="20"/>
              <w:ind w:left="20"/>
              <w:jc w:val="both"/>
            </w:pPr>
          </w:p>
          <w:bookmarkEnd w:id="365"/>
          <w:p>
            <w:pPr>
              <w:spacing w:after="20"/>
              <w:ind w:left="20"/>
              <w:jc w:val="both"/>
            </w:pPr>
            <w:r>
              <w:drawing>
                <wp:inline distT="0" distB="0" distL="0" distR="0">
                  <wp:extent cx="800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00100" cy="431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800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00100" cy="431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1295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295400" cy="419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bookmarkStart w:name="z466" w:id="366"/>
          <w:p>
            <w:pPr>
              <w:spacing w:after="20"/>
              <w:ind w:left="20"/>
              <w:jc w:val="both"/>
            </w:pPr>
            <w:r>
              <w:rPr>
                <w:rFonts w:ascii="Times New Roman"/>
                <w:b w:val="false"/>
                <w:i w:val="false"/>
                <w:color w:val="000000"/>
                <w:sz w:val="20"/>
              </w:rPr>
              <w:t>
день/day месяц/month год/year</w:t>
            </w:r>
          </w:p>
          <w:bookmarkEnd w:id="366"/>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467" w:id="367"/>
    <w:p>
      <w:pPr>
        <w:spacing w:after="0"/>
        <w:ind w:left="0"/>
        <w:jc w:val="both"/>
      </w:pPr>
      <w:r>
        <w:rPr>
          <w:rFonts w:ascii="Times New Roman"/>
          <w:b w:val="false"/>
          <w:i w:val="false"/>
          <w:color w:val="000000"/>
          <w:sz w:val="28"/>
        </w:rPr>
        <w:t xml:space="preserve">
            6. </w:t>
      </w:r>
      <w:r>
        <w:rPr>
          <w:rFonts w:ascii="Times New Roman"/>
          <w:b/>
          <w:i w:val="false"/>
          <w:color w:val="000000"/>
          <w:sz w:val="28"/>
        </w:rPr>
        <w:t xml:space="preserve">Место рождения (страна и </w:t>
      </w:r>
      <w:r>
        <w:rPr>
          <w:rFonts w:ascii="Times New Roman"/>
          <w:b/>
          <w:i w:val="false"/>
          <w:color w:val="000000"/>
          <w:sz w:val="28"/>
        </w:rPr>
        <w:t>город)</w:t>
      </w:r>
      <w:r>
        <w:rPr>
          <w:rFonts w:ascii="Times New Roman"/>
          <w:b w:val="false"/>
          <w:i w:val="false"/>
          <w:color w:val="000000"/>
          <w:sz w:val="28"/>
        </w:rPr>
        <w:t>/Place of birth (city and country):____________</w:t>
      </w:r>
    </w:p>
    <w:bookmarkEnd w:id="367"/>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7. </w:t>
      </w:r>
      <w:r>
        <w:rPr>
          <w:rFonts w:ascii="Times New Roman"/>
          <w:b/>
          <w:i w:val="false"/>
          <w:color w:val="000000"/>
          <w:sz w:val="28"/>
        </w:rPr>
        <w:t>Гражданство</w:t>
      </w:r>
      <w:r>
        <w:rPr>
          <w:rFonts w:ascii="Times New Roman"/>
          <w:b w:val="false"/>
          <w:i w:val="false"/>
          <w:color w:val="000000"/>
          <w:sz w:val="28"/>
        </w:rPr>
        <w:t>/Nationality:</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Гражданство при рождении</w:t>
      </w:r>
      <w:r>
        <w:rPr>
          <w:rFonts w:ascii="Times New Roman"/>
          <w:b w:val="false"/>
          <w:i w:val="false"/>
          <w:color w:val="000000"/>
          <w:sz w:val="28"/>
        </w:rPr>
        <w:t>/Nationality by birth:</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8. </w:t>
      </w:r>
      <w:r>
        <w:rPr>
          <w:rFonts w:ascii="Times New Roman"/>
          <w:b/>
          <w:i w:val="false"/>
          <w:color w:val="000000"/>
          <w:sz w:val="28"/>
        </w:rPr>
        <w:t>Семейное положение</w:t>
      </w:r>
      <w:r>
        <w:rPr>
          <w:rFonts w:ascii="Times New Roman"/>
          <w:b w:val="false"/>
          <w:i w:val="false"/>
          <w:color w:val="000000"/>
          <w:sz w:val="28"/>
        </w:rPr>
        <w:t>/Marital status: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368"/>
          <w:p>
            <w:pPr>
              <w:spacing w:after="20"/>
              <w:ind w:left="20"/>
              <w:jc w:val="both"/>
            </w:pPr>
          </w:p>
          <w:bookmarkEnd w:id="368"/>
          <w:p>
            <w:pPr>
              <w:spacing w:after="20"/>
              <w:ind w:left="20"/>
              <w:jc w:val="both"/>
            </w:pPr>
            <w:r>
              <w:drawing>
                <wp:inline distT="0" distB="0" distL="0" distR="0">
                  <wp:extent cx="3810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81000" cy="533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холост/не замужем/ </w:t>
            </w:r>
            <w:r>
              <w:rPr>
                <w:rFonts w:ascii="Times New Roman"/>
                <w:b/>
                <w:i w:val="false"/>
                <w:color w:val="000000"/>
                <w:sz w:val="20"/>
              </w:rPr>
              <w:t>single</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разведен (а)/ </w:t>
            </w:r>
            <w:r>
              <w:rPr>
                <w:rFonts w:ascii="Times New Roman"/>
                <w:b/>
                <w:i w:val="false"/>
                <w:color w:val="000000"/>
                <w:sz w:val="20"/>
              </w:rPr>
              <w:t>divorced</w:t>
            </w:r>
          </w:p>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10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81000" cy="533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женат (замужем)/</w:t>
            </w:r>
            <w:r>
              <w:rPr>
                <w:rFonts w:ascii="Times New Roman"/>
                <w:b/>
                <w:i w:val="false"/>
                <w:color w:val="000000"/>
                <w:sz w:val="20"/>
              </w:rPr>
              <w:t>married</w:t>
            </w:r>
          </w:p>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иное (уточнить)</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3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937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вдовец (вдова)/widow(ed)</w:t>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470" w:id="369"/>
    <w:p>
      <w:pPr>
        <w:spacing w:after="0"/>
        <w:ind w:left="0"/>
        <w:jc w:val="both"/>
      </w:pPr>
      <w:r>
        <w:rPr>
          <w:rFonts w:ascii="Times New Roman"/>
          <w:b w:val="false"/>
          <w:i w:val="false"/>
          <w:color w:val="000000"/>
          <w:sz w:val="28"/>
        </w:rPr>
        <w:t>
      _____________________??</w:t>
      </w:r>
    </w:p>
    <w:bookmarkEnd w:id="369"/>
    <w:p>
      <w:pPr>
        <w:spacing w:after="0"/>
        <w:ind w:left="0"/>
        <w:jc w:val="both"/>
      </w:pPr>
      <w:r>
        <w:rPr>
          <w:rFonts w:ascii="Times New Roman"/>
          <w:b w:val="false"/>
          <w:i w:val="false"/>
          <w:color w:val="000000"/>
          <w:sz w:val="28"/>
        </w:rPr>
        <w:t xml:space="preserve">
      9. </w:t>
      </w:r>
      <w:r>
        <w:rPr>
          <w:rFonts w:ascii="Times New Roman"/>
          <w:b/>
          <w:i w:val="false"/>
          <w:color w:val="000000"/>
          <w:sz w:val="28"/>
        </w:rPr>
        <w:t>Если состоите в браке, укажите Ф.И.О.</w:t>
      </w:r>
      <w:r>
        <w:rPr>
          <w:rFonts w:ascii="Times New Roman"/>
          <w:b w:val="false"/>
          <w:i w:val="false"/>
          <w:color w:val="000000"/>
          <w:sz w:val="28"/>
        </w:rPr>
        <w:t xml:space="preserve"> (при его наличии) </w:t>
      </w:r>
      <w:r>
        <w:rPr>
          <w:rFonts w:ascii="Times New Roman"/>
          <w:b/>
          <w:i w:val="false"/>
          <w:color w:val="000000"/>
          <w:sz w:val="28"/>
        </w:rPr>
        <w:t>супруга(и) и гражданство</w:t>
      </w:r>
      <w:r>
        <w:rPr>
          <w:rFonts w:ascii="Times New Roman"/>
          <w:b w:val="false"/>
          <w:i w:val="false"/>
          <w:color w:val="000000"/>
          <w:sz w:val="28"/>
        </w:rPr>
        <w:t>/If you are</w:t>
      </w:r>
    </w:p>
    <w:p>
      <w:pPr>
        <w:spacing w:after="0"/>
        <w:ind w:left="0"/>
        <w:jc w:val="both"/>
      </w:pPr>
      <w:r>
        <w:rPr>
          <w:rFonts w:ascii="Times New Roman"/>
          <w:b w:val="false"/>
          <w:i w:val="false"/>
          <w:color w:val="000000"/>
          <w:sz w:val="28"/>
        </w:rPr>
        <w:t>
      married, please, inform your spouse’s full name and nationality:</w:t>
      </w:r>
    </w:p>
    <w:p>
      <w:pPr>
        <w:spacing w:after="0"/>
        <w:ind w:left="0"/>
        <w:jc w:val="both"/>
      </w:pPr>
      <w:r>
        <w:rPr>
          <w:rFonts w:ascii="Times New Roman"/>
          <w:b w:val="false"/>
          <w:i w:val="false"/>
          <w:color w:val="000000"/>
          <w:sz w:val="28"/>
        </w:rPr>
        <w:t>
      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w:t>
      </w:r>
    </w:p>
    <w:p>
      <w:pPr>
        <w:spacing w:after="0"/>
        <w:ind w:left="0"/>
        <w:jc w:val="both"/>
      </w:pPr>
      <w:r>
        <w:rPr>
          <w:rFonts w:ascii="Times New Roman"/>
          <w:b w:val="false"/>
          <w:i w:val="false"/>
          <w:color w:val="000000"/>
          <w:sz w:val="28"/>
        </w:rPr>
        <w:t xml:space="preserve">
      10. </w:t>
      </w:r>
      <w:r>
        <w:rPr>
          <w:rFonts w:ascii="Times New Roman"/>
          <w:b/>
          <w:i w:val="false"/>
          <w:color w:val="000000"/>
          <w:sz w:val="28"/>
        </w:rPr>
        <w:t>Постоянное место жительство</w:t>
      </w:r>
      <w:r>
        <w:rPr>
          <w:rFonts w:ascii="Times New Roman"/>
          <w:b w:val="false"/>
          <w:i w:val="false"/>
          <w:color w:val="000000"/>
          <w:sz w:val="28"/>
        </w:rPr>
        <w:t>/Your permanent home address:</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________________________________________________________тел/tel</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xml:space="preserve">
      11. </w:t>
      </w:r>
      <w:r>
        <w:rPr>
          <w:rFonts w:ascii="Times New Roman"/>
          <w:b/>
          <w:i w:val="false"/>
          <w:color w:val="000000"/>
          <w:sz w:val="28"/>
        </w:rPr>
        <w:t>Профессия и должность</w:t>
      </w:r>
      <w:r>
        <w:rPr>
          <w:rFonts w:ascii="Times New Roman"/>
          <w:b w:val="false"/>
          <w:i w:val="false"/>
          <w:color w:val="000000"/>
          <w:sz w:val="28"/>
        </w:rPr>
        <w:t>/ Occupation (educational background and position):</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w:t>
      </w:r>
    </w:p>
    <w:p>
      <w:pPr>
        <w:spacing w:after="0"/>
        <w:ind w:left="0"/>
        <w:jc w:val="both"/>
      </w:pPr>
      <w:r>
        <w:rPr>
          <w:rFonts w:ascii="Times New Roman"/>
          <w:b w:val="false"/>
          <w:i w:val="false"/>
          <w:color w:val="000000"/>
          <w:sz w:val="28"/>
        </w:rPr>
        <w:t xml:space="preserve">
      12. </w:t>
      </w:r>
      <w:r>
        <w:rPr>
          <w:rFonts w:ascii="Times New Roman"/>
          <w:b/>
          <w:i w:val="false"/>
          <w:color w:val="000000"/>
          <w:sz w:val="28"/>
        </w:rPr>
        <w:t>Место работы</w:t>
      </w:r>
      <w:r>
        <w:rPr>
          <w:rFonts w:ascii="Times New Roman"/>
          <w:b w:val="false"/>
          <w:i w:val="false"/>
          <w:color w:val="000000"/>
          <w:sz w:val="28"/>
        </w:rPr>
        <w:t>/Place of work:__________________________________________________________</w:t>
      </w:r>
    </w:p>
    <w:p>
      <w:pPr>
        <w:spacing w:after="0"/>
        <w:ind w:left="0"/>
        <w:jc w:val="both"/>
      </w:pPr>
      <w:r>
        <w:rPr>
          <w:rFonts w:ascii="Times New Roman"/>
          <w:b w:val="false"/>
          <w:i w:val="false"/>
          <w:color w:val="000000"/>
          <w:sz w:val="28"/>
        </w:rPr>
        <w:t>
      Адрес/ address:____________________________________________</w:t>
      </w:r>
    </w:p>
    <w:p>
      <w:pPr>
        <w:spacing w:after="0"/>
        <w:ind w:left="0"/>
        <w:jc w:val="both"/>
      </w:pPr>
      <w:r>
        <w:rPr>
          <w:rFonts w:ascii="Times New Roman"/>
          <w:b w:val="false"/>
          <w:i w:val="false"/>
          <w:color w:val="000000"/>
          <w:sz w:val="28"/>
        </w:rPr>
        <w:t>
      _________тел/tel.__________________________________</w:t>
      </w:r>
    </w:p>
    <w:p>
      <w:pPr>
        <w:spacing w:after="0"/>
        <w:ind w:left="0"/>
        <w:jc w:val="both"/>
      </w:pPr>
      <w:r>
        <w:rPr>
          <w:rFonts w:ascii="Times New Roman"/>
          <w:b w:val="false"/>
          <w:i w:val="false"/>
          <w:color w:val="000000"/>
          <w:sz w:val="28"/>
        </w:rPr>
        <w:t xml:space="preserve">
      13. </w:t>
      </w:r>
      <w:r>
        <w:rPr>
          <w:rFonts w:ascii="Times New Roman"/>
          <w:b/>
          <w:i w:val="false"/>
          <w:color w:val="000000"/>
          <w:sz w:val="28"/>
        </w:rPr>
        <w:t>Тип паспорта</w:t>
      </w:r>
      <w:r>
        <w:rPr>
          <w:rFonts w:ascii="Times New Roman"/>
          <w:b w:val="false"/>
          <w:i w:val="false"/>
          <w:color w:val="000000"/>
          <w:sz w:val="28"/>
        </w:rPr>
        <w:t>/Type of passport: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70"/>
          <w:p>
            <w:pPr>
              <w:spacing w:after="20"/>
              <w:ind w:left="20"/>
              <w:jc w:val="both"/>
            </w:pPr>
            <w:r>
              <w:rPr>
                <w:rFonts w:ascii="Times New Roman"/>
                <w:b w:val="false"/>
                <w:i w:val="false"/>
                <w:color w:val="000000"/>
                <w:sz w:val="20"/>
              </w:rPr>
              <w:t>
</w:t>
            </w:r>
            <w:r>
              <w:rPr>
                <w:rFonts w:ascii="Times New Roman"/>
                <w:b/>
                <w:i w:val="false"/>
                <w:color w:val="000000"/>
                <w:sz w:val="20"/>
              </w:rPr>
              <w:t>дипломатический/</w:t>
            </w:r>
            <w:r>
              <w:rPr>
                <w:rFonts w:ascii="Times New Roman"/>
                <w:b/>
                <w:i w:val="false"/>
                <w:color w:val="000000"/>
                <w:sz w:val="20"/>
              </w:rPr>
              <w:t>diplomatic</w:t>
            </w:r>
          </w:p>
          <w:bookmarkEnd w:id="370"/>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28600" cy="254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служебный/</w:t>
            </w:r>
            <w:r>
              <w:rPr>
                <w:rFonts w:ascii="Times New Roman"/>
                <w:b/>
                <w:i w:val="false"/>
                <w:color w:val="000000"/>
                <w:sz w:val="20"/>
              </w:rPr>
              <w:t>service</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28600" cy="254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371"/>
          <w:p>
            <w:pPr>
              <w:spacing w:after="20"/>
              <w:ind w:left="20"/>
              <w:jc w:val="both"/>
            </w:pPr>
            <w:r>
              <w:rPr>
                <w:rFonts w:ascii="Times New Roman"/>
                <w:b w:val="false"/>
                <w:i w:val="false"/>
                <w:color w:val="000000"/>
                <w:sz w:val="20"/>
              </w:rPr>
              <w:t>
национальный/ordinary</w:t>
            </w:r>
          </w:p>
          <w:bookmarkEnd w:id="371"/>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28600" cy="254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другой/other type of document</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28600" cy="254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473" w:id="372"/>
    <w:p>
      <w:pPr>
        <w:spacing w:after="0"/>
        <w:ind w:left="0"/>
        <w:jc w:val="both"/>
      </w:pPr>
      <w:r>
        <w:rPr>
          <w:rFonts w:ascii="Times New Roman"/>
          <w:b w:val="false"/>
          <w:i w:val="false"/>
          <w:color w:val="000000"/>
          <w:sz w:val="28"/>
        </w:rPr>
        <w:t xml:space="preserve">
      </w:t>
      </w:r>
      <w:r>
        <w:rPr>
          <w:rFonts w:ascii="Times New Roman"/>
          <w:b/>
          <w:i w:val="false"/>
          <w:color w:val="000000"/>
          <w:sz w:val="28"/>
        </w:rPr>
        <w:t>Номер</w:t>
      </w:r>
      <w:r>
        <w:rPr>
          <w:rFonts w:ascii="Times New Roman"/>
          <w:b w:val="false"/>
          <w:i w:val="false"/>
          <w:color w:val="000000"/>
          <w:sz w:val="28"/>
        </w:rPr>
        <w:t xml:space="preserve">/Number: ___________________________, </w:t>
      </w:r>
      <w:r>
        <w:rPr>
          <w:rFonts w:ascii="Times New Roman"/>
          <w:b/>
          <w:i w:val="false"/>
          <w:color w:val="000000"/>
          <w:sz w:val="28"/>
        </w:rPr>
        <w:t>дата</w:t>
      </w:r>
      <w:r>
        <w:rPr>
          <w:rFonts w:ascii="Times New Roman"/>
          <w:b w:val="false"/>
          <w:i w:val="false"/>
          <w:color w:val="000000"/>
          <w:sz w:val="28"/>
        </w:rPr>
        <w:t xml:space="preserve"> </w:t>
      </w:r>
      <w:r>
        <w:rPr>
          <w:rFonts w:ascii="Times New Roman"/>
          <w:b/>
          <w:i w:val="false"/>
          <w:color w:val="000000"/>
          <w:sz w:val="28"/>
        </w:rPr>
        <w:t>выдачи</w:t>
      </w:r>
      <w:r>
        <w:rPr>
          <w:rFonts w:ascii="Times New Roman"/>
          <w:b w:val="false"/>
          <w:i w:val="false"/>
          <w:color w:val="000000"/>
          <w:sz w:val="28"/>
        </w:rPr>
        <w:t>/ date of issue: __________________,</w:t>
      </w:r>
    </w:p>
    <w:bookmarkEnd w:id="372"/>
    <w:p>
      <w:pPr>
        <w:spacing w:after="0"/>
        <w:ind w:left="0"/>
        <w:jc w:val="both"/>
      </w:pPr>
      <w:r>
        <w:rPr>
          <w:rFonts w:ascii="Times New Roman"/>
          <w:b w:val="false"/>
          <w:i w:val="false"/>
          <w:color w:val="000000"/>
          <w:sz w:val="28"/>
        </w:rPr>
        <w:t xml:space="preserve">
      кем выдан/issued by:______________________________________________, </w:t>
      </w:r>
      <w:r>
        <w:rPr>
          <w:rFonts w:ascii="Times New Roman"/>
          <w:b/>
          <w:i w:val="false"/>
          <w:color w:val="000000"/>
          <w:sz w:val="28"/>
        </w:rPr>
        <w:t>действителен до</w:t>
      </w:r>
      <w:r>
        <w:rPr>
          <w:rFonts w:ascii="Times New Roman"/>
          <w:b w:val="false"/>
          <w:i w:val="false"/>
          <w:color w:val="000000"/>
          <w:sz w:val="28"/>
        </w:rPr>
        <w:t>/</w:t>
      </w:r>
    </w:p>
    <w:p>
      <w:pPr>
        <w:spacing w:after="0"/>
        <w:ind w:left="0"/>
        <w:jc w:val="both"/>
      </w:pPr>
      <w:r>
        <w:rPr>
          <w:rFonts w:ascii="Times New Roman"/>
          <w:b w:val="false"/>
          <w:i w:val="false"/>
          <w:color w:val="000000"/>
          <w:sz w:val="28"/>
        </w:rPr>
        <w:t>
      /valid till:__________________________________</w:t>
      </w:r>
    </w:p>
    <w:p>
      <w:pPr>
        <w:spacing w:after="0"/>
        <w:ind w:left="0"/>
        <w:jc w:val="both"/>
      </w:pPr>
      <w:r>
        <w:rPr>
          <w:rFonts w:ascii="Times New Roman"/>
          <w:b w:val="false"/>
          <w:i w:val="false"/>
          <w:color w:val="000000"/>
          <w:sz w:val="28"/>
        </w:rPr>
        <w:t xml:space="preserve">
      14. </w:t>
      </w:r>
      <w:r>
        <w:rPr>
          <w:rFonts w:ascii="Times New Roman"/>
          <w:b/>
          <w:i w:val="false"/>
          <w:color w:val="000000"/>
          <w:sz w:val="28"/>
        </w:rPr>
        <w:t>Имеете ли Вы разрешение на обратный въезд, если Вы не являетесь гражданином того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государства, где Вы временно пребываете?</w:t>
      </w:r>
      <w:r>
        <w:rPr>
          <w:rFonts w:ascii="Times New Roman"/>
          <w:b w:val="false"/>
          <w:i w:val="false"/>
          <w:color w:val="000000"/>
          <w:sz w:val="28"/>
        </w:rPr>
        <w:t>/ For person who lives outside of the country of origin: have</w:t>
      </w:r>
    </w:p>
    <w:p>
      <w:pPr>
        <w:spacing w:after="0"/>
        <w:ind w:left="0"/>
        <w:jc w:val="both"/>
      </w:pPr>
      <w:r>
        <w:rPr>
          <w:rFonts w:ascii="Times New Roman"/>
          <w:b w:val="false"/>
          <w:i w:val="false"/>
          <w:color w:val="000000"/>
          <w:sz w:val="28"/>
        </w:rPr>
        <w:t xml:space="preserve">
      you got a permission to return to the country of living?: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3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937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Нет</w:t>
      </w:r>
      <w:r>
        <w:rPr>
          <w:rFonts w:ascii="Times New Roman"/>
          <w:b w:val="false"/>
          <w:i w:val="false"/>
          <w:color w:val="000000"/>
          <w:sz w:val="28"/>
        </w:rPr>
        <w:t xml:space="preserve">/No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3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937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w:t>
      </w:r>
      <w:r>
        <w:rPr>
          <w:rFonts w:ascii="Times New Roman"/>
          <w:b w:val="false"/>
          <w:i w:val="false"/>
          <w:color w:val="000000"/>
          <w:sz w:val="28"/>
        </w:rPr>
        <w:t>/Yes</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Если имеете разрешение, укажите номер документа на въезд и срок его действия</w:t>
      </w:r>
      <w:r>
        <w:rPr>
          <w:rFonts w:ascii="Times New Roman"/>
          <w:b w:val="false"/>
          <w:i w:val="false"/>
          <w:color w:val="000000"/>
          <w:sz w:val="28"/>
        </w:rPr>
        <w:t>/ If yes, please indicate</w:t>
      </w:r>
    </w:p>
    <w:p>
      <w:pPr>
        <w:spacing w:after="0"/>
        <w:ind w:left="0"/>
        <w:jc w:val="both"/>
      </w:pPr>
      <w:r>
        <w:rPr>
          <w:rFonts w:ascii="Times New Roman"/>
          <w:b w:val="false"/>
          <w:i w:val="false"/>
          <w:color w:val="000000"/>
          <w:sz w:val="28"/>
        </w:rPr>
        <w:t>
      the number of this document and itsvalidity:_____________________________________________________</w:t>
      </w:r>
    </w:p>
    <w:p>
      <w:pPr>
        <w:spacing w:after="0"/>
        <w:ind w:left="0"/>
        <w:jc w:val="both"/>
      </w:pPr>
      <w:r>
        <w:rPr>
          <w:rFonts w:ascii="Times New Roman"/>
          <w:b w:val="false"/>
          <w:i w:val="false"/>
          <w:color w:val="000000"/>
          <w:sz w:val="28"/>
        </w:rPr>
        <w:t xml:space="preserve">
      15. </w:t>
      </w:r>
      <w:r>
        <w:rPr>
          <w:rFonts w:ascii="Times New Roman"/>
          <w:b/>
          <w:i w:val="false"/>
          <w:color w:val="000000"/>
          <w:sz w:val="28"/>
        </w:rPr>
        <w:t>Посещали Вы ранее Казахстан?</w:t>
      </w:r>
      <w:r>
        <w:rPr>
          <w:rFonts w:ascii="Times New Roman"/>
          <w:b w:val="false"/>
          <w:i w:val="false"/>
          <w:color w:val="000000"/>
          <w:sz w:val="28"/>
        </w:rPr>
        <w:t xml:space="preserve"> / Have you visited the Republic of Kazakhstan before?: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3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937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Нет</w:t>
      </w:r>
      <w:r>
        <w:rPr>
          <w:rFonts w:ascii="Times New Roman"/>
          <w:b w:val="false"/>
          <w:i w:val="false"/>
          <w:color w:val="000000"/>
          <w:sz w:val="28"/>
        </w:rPr>
        <w:t>/No</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3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937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w:t>
      </w:r>
      <w:r>
        <w:rPr>
          <w:rFonts w:ascii="Times New Roman"/>
          <w:b w:val="false"/>
          <w:i w:val="false"/>
          <w:color w:val="000000"/>
          <w:sz w:val="28"/>
        </w:rPr>
        <w:t>/Yes</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Если посещали,, укажите дату и цель пребывания</w:t>
      </w:r>
      <w:r>
        <w:rPr>
          <w:rFonts w:ascii="Times New Roman"/>
          <w:b w:val="false"/>
          <w:i w:val="false"/>
          <w:color w:val="000000"/>
          <w:sz w:val="28"/>
        </w:rPr>
        <w:t>/If yes, indicate the date and purpose of the visit(s):</w:t>
      </w:r>
    </w:p>
    <w:p>
      <w:pPr>
        <w:spacing w:after="0"/>
        <w:ind w:left="0"/>
        <w:jc w:val="both"/>
      </w:pPr>
      <w:r>
        <w:rPr>
          <w:rFonts w:ascii="Times New Roman"/>
          <w:b w:val="false"/>
          <w:i w:val="false"/>
          <w:color w:val="000000"/>
          <w:sz w:val="28"/>
        </w:rPr>
        <w:t>
      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w:t>
      </w:r>
    </w:p>
    <w:p>
      <w:pPr>
        <w:spacing w:after="0"/>
        <w:ind w:left="0"/>
        <w:jc w:val="both"/>
      </w:pPr>
      <w:r>
        <w:rPr>
          <w:rFonts w:ascii="Times New Roman"/>
          <w:b w:val="false"/>
          <w:i w:val="false"/>
          <w:color w:val="000000"/>
          <w:sz w:val="28"/>
        </w:rPr>
        <w:t xml:space="preserve">
      16. </w:t>
      </w:r>
      <w:r>
        <w:rPr>
          <w:rFonts w:ascii="Times New Roman"/>
          <w:b/>
          <w:i w:val="false"/>
          <w:color w:val="000000"/>
          <w:sz w:val="28"/>
        </w:rPr>
        <w:t>Отказывали ли Вам ранее в посещений Республики Казахстан?</w:t>
      </w:r>
      <w:r>
        <w:rPr>
          <w:rFonts w:ascii="Times New Roman"/>
          <w:b w:val="false"/>
          <w:i w:val="false"/>
          <w:color w:val="000000"/>
          <w:sz w:val="28"/>
        </w:rPr>
        <w:t>/ Have you ever been refused entry to the</w:t>
      </w:r>
    </w:p>
    <w:p>
      <w:pPr>
        <w:spacing w:after="0"/>
        <w:ind w:left="0"/>
        <w:jc w:val="both"/>
      </w:pPr>
      <w:r>
        <w:rPr>
          <w:rFonts w:ascii="Times New Roman"/>
          <w:b w:val="false"/>
          <w:i w:val="false"/>
          <w:color w:val="000000"/>
          <w:sz w:val="28"/>
        </w:rPr>
        <w:t xml:space="preserve">
      Republic of Kazakhstan?: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3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937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Нет/ No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3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937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Да/Yes.</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Если отказывали, укажите причину отказа (кем и где отказано)</w:t>
      </w:r>
      <w:r>
        <w:rPr>
          <w:rFonts w:ascii="Times New Roman"/>
          <w:b w:val="false"/>
          <w:i w:val="false"/>
          <w:color w:val="000000"/>
          <w:sz w:val="28"/>
        </w:rPr>
        <w:t>/ If yes, please give details below (when and</w:t>
      </w:r>
    </w:p>
    <w:p>
      <w:pPr>
        <w:spacing w:after="0"/>
        <w:ind w:left="0"/>
        <w:jc w:val="both"/>
      </w:pPr>
      <w:r>
        <w:rPr>
          <w:rFonts w:ascii="Times New Roman"/>
          <w:b w:val="false"/>
          <w:i w:val="false"/>
          <w:color w:val="000000"/>
          <w:sz w:val="28"/>
        </w:rPr>
        <w:t>
      by whom):_____________________________________________________________________________________</w:t>
      </w:r>
    </w:p>
    <w:p>
      <w:pPr>
        <w:spacing w:after="0"/>
        <w:ind w:left="0"/>
        <w:jc w:val="both"/>
      </w:pPr>
      <w:r>
        <w:rPr>
          <w:rFonts w:ascii="Times New Roman"/>
          <w:b w:val="false"/>
          <w:i w:val="false"/>
          <w:color w:val="000000"/>
          <w:sz w:val="28"/>
        </w:rPr>
        <w:t xml:space="preserve">
      17. </w:t>
      </w:r>
      <w:r>
        <w:rPr>
          <w:rFonts w:ascii="Times New Roman"/>
          <w:b/>
          <w:i w:val="false"/>
          <w:color w:val="000000"/>
          <w:sz w:val="28"/>
        </w:rPr>
        <w:t>Цель поездки</w:t>
      </w:r>
      <w:r>
        <w:rPr>
          <w:rFonts w:ascii="Times New Roman"/>
          <w:b w:val="false"/>
          <w:i w:val="false"/>
          <w:color w:val="000000"/>
          <w:sz w:val="28"/>
        </w:rPr>
        <w:t>/ Purpose of travel:</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18. </w:t>
      </w:r>
      <w:r>
        <w:rPr>
          <w:rFonts w:ascii="Times New Roman"/>
          <w:b/>
          <w:i w:val="false"/>
          <w:color w:val="000000"/>
          <w:sz w:val="28"/>
        </w:rPr>
        <w:t>Наименование принимающей стороны в Республике Казахстан (адрес, тел.)</w:t>
      </w:r>
      <w:r>
        <w:rPr>
          <w:rFonts w:ascii="Times New Roman"/>
          <w:b w:val="false"/>
          <w:i w:val="false"/>
          <w:color w:val="000000"/>
          <w:sz w:val="28"/>
        </w:rPr>
        <w:t>/ Inviting organization</w:t>
      </w:r>
    </w:p>
    <w:p>
      <w:pPr>
        <w:spacing w:after="0"/>
        <w:ind w:left="0"/>
        <w:jc w:val="both"/>
      </w:pPr>
      <w:r>
        <w:rPr>
          <w:rFonts w:ascii="Times New Roman"/>
          <w:b w:val="false"/>
          <w:i w:val="false"/>
          <w:color w:val="000000"/>
          <w:sz w:val="28"/>
        </w:rPr>
        <w:t>
      (address, tel.):______</w:t>
      </w:r>
    </w:p>
    <w:p>
      <w:pPr>
        <w:spacing w:after="0"/>
        <w:ind w:left="0"/>
        <w:jc w:val="both"/>
      </w:pPr>
      <w:r>
        <w:rPr>
          <w:rFonts w:ascii="Times New Roman"/>
          <w:b w:val="false"/>
          <w:i w:val="false"/>
          <w:color w:val="000000"/>
          <w:sz w:val="28"/>
        </w:rPr>
        <w:t>
      ______________________________________________________________________________________________</w:t>
      </w:r>
    </w:p>
    <w:p>
      <w:pPr>
        <w:spacing w:after="0"/>
        <w:ind w:left="0"/>
        <w:jc w:val="both"/>
      </w:pPr>
      <w:r>
        <w:rPr>
          <w:rFonts w:ascii="Times New Roman"/>
          <w:b w:val="false"/>
          <w:i w:val="false"/>
          <w:color w:val="000000"/>
          <w:sz w:val="28"/>
        </w:rPr>
        <w:t xml:space="preserve">
      ______, </w:t>
      </w:r>
      <w:r>
        <w:rPr>
          <w:rFonts w:ascii="Times New Roman"/>
          <w:b/>
          <w:i w:val="false"/>
          <w:color w:val="000000"/>
          <w:sz w:val="28"/>
        </w:rPr>
        <w:t>или сведения об ответственном лице за Ваше пребывание в Республике Казахстан (указывается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полное Ф.И.О.</w:t>
      </w:r>
      <w:r>
        <w:rPr>
          <w:rFonts w:ascii="Times New Roman"/>
          <w:b w:val="false"/>
          <w:i w:val="false"/>
          <w:color w:val="000000"/>
          <w:sz w:val="28"/>
        </w:rPr>
        <w:t xml:space="preserve"> (при его наличии), </w:t>
      </w:r>
      <w:r>
        <w:rPr>
          <w:rFonts w:ascii="Times New Roman"/>
          <w:b/>
          <w:i w:val="false"/>
          <w:color w:val="000000"/>
          <w:sz w:val="28"/>
        </w:rPr>
        <w:t xml:space="preserve">адрес и </w:t>
      </w:r>
      <w:r>
        <w:rPr>
          <w:rFonts w:ascii="Times New Roman"/>
          <w:b/>
          <w:i w:val="false"/>
          <w:color w:val="000000"/>
          <w:sz w:val="28"/>
        </w:rPr>
        <w:t>тел.л</w:t>
      </w:r>
      <w:r>
        <w:rPr>
          <w:rFonts w:ascii="Times New Roman"/>
          <w:b/>
          <w:i w:val="false"/>
          <w:color w:val="000000"/>
          <w:sz w:val="28"/>
        </w:rPr>
        <w:t>.)</w:t>
      </w:r>
      <w:r>
        <w:rPr>
          <w:rFonts w:ascii="Times New Roman"/>
          <w:b w:val="false"/>
          <w:i w:val="false"/>
          <w:color w:val="000000"/>
          <w:sz w:val="28"/>
        </w:rPr>
        <w:t xml:space="preserve"> / or person, arranging your visit to Kazakhstan (full name,</w:t>
      </w:r>
    </w:p>
    <w:p>
      <w:pPr>
        <w:spacing w:after="0"/>
        <w:ind w:left="0"/>
        <w:jc w:val="both"/>
      </w:pPr>
      <w:r>
        <w:rPr>
          <w:rFonts w:ascii="Times New Roman"/>
          <w:b w:val="false"/>
          <w:i w:val="false"/>
          <w:color w:val="000000"/>
          <w:sz w:val="28"/>
        </w:rPr>
        <w:t>
      address, tel.):___________________________________________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w:t>
      </w:r>
    </w:p>
    <w:p>
      <w:pPr>
        <w:spacing w:after="0"/>
        <w:ind w:left="0"/>
        <w:jc w:val="both"/>
      </w:pPr>
      <w:r>
        <w:rPr>
          <w:rFonts w:ascii="Times New Roman"/>
          <w:b w:val="false"/>
          <w:i w:val="false"/>
          <w:color w:val="000000"/>
          <w:sz w:val="28"/>
        </w:rPr>
        <w:t xml:space="preserve">
      19. </w:t>
      </w:r>
      <w:r>
        <w:rPr>
          <w:rFonts w:ascii="Times New Roman"/>
          <w:b/>
          <w:i w:val="false"/>
          <w:color w:val="000000"/>
          <w:sz w:val="28"/>
        </w:rPr>
        <w:t>Пункты пребывания в Республике Казахстан</w:t>
      </w:r>
      <w:r>
        <w:rPr>
          <w:rFonts w:ascii="Times New Roman"/>
          <w:b w:val="false"/>
          <w:i w:val="false"/>
          <w:color w:val="000000"/>
          <w:sz w:val="28"/>
        </w:rPr>
        <w:t>/ Placts of destination in the Republic of Kazakhstan:_________</w:t>
      </w:r>
    </w:p>
    <w:p>
      <w:pPr>
        <w:spacing w:after="0"/>
        <w:ind w:left="0"/>
        <w:jc w:val="both"/>
      </w:pPr>
      <w:r>
        <w:rPr>
          <w:rFonts w:ascii="Times New Roman"/>
          <w:b w:val="false"/>
          <w:i w:val="false"/>
          <w:color w:val="000000"/>
          <w:sz w:val="28"/>
        </w:rPr>
        <w:t>
      ________________________________________________________________________________________________</w:t>
      </w:r>
    </w:p>
    <w:p>
      <w:pPr>
        <w:spacing w:after="0"/>
        <w:ind w:left="0"/>
        <w:jc w:val="both"/>
      </w:pPr>
      <w:r>
        <w:rPr>
          <w:rFonts w:ascii="Times New Roman"/>
          <w:b w:val="false"/>
          <w:i w:val="false"/>
          <w:color w:val="000000"/>
          <w:sz w:val="28"/>
        </w:rPr>
        <w:t xml:space="preserve">
      20. </w:t>
      </w:r>
      <w:r>
        <w:rPr>
          <w:rFonts w:ascii="Times New Roman"/>
          <w:b/>
          <w:i w:val="false"/>
          <w:color w:val="000000"/>
          <w:sz w:val="28"/>
        </w:rPr>
        <w:t>Первичный пункт въезда в Республику Казахстан (аэропорт, железнодорожная и автомобильная станция)</w:t>
      </w:r>
    </w:p>
    <w:p>
      <w:pPr>
        <w:spacing w:after="0"/>
        <w:ind w:left="0"/>
        <w:jc w:val="both"/>
      </w:pPr>
      <w:r>
        <w:rPr>
          <w:rFonts w:ascii="Times New Roman"/>
          <w:b w:val="false"/>
          <w:i w:val="false"/>
          <w:color w:val="000000"/>
          <w:sz w:val="28"/>
        </w:rPr>
        <w:t>
      / The first place of entry into the Republic of Kazakhstan:_____________________________________________________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w:t>
      </w:r>
    </w:p>
    <w:p>
      <w:pPr>
        <w:spacing w:after="0"/>
        <w:ind w:left="0"/>
        <w:jc w:val="both"/>
      </w:pPr>
      <w:r>
        <w:rPr>
          <w:rFonts w:ascii="Times New Roman"/>
          <w:b w:val="false"/>
          <w:i w:val="false"/>
          <w:color w:val="000000"/>
          <w:sz w:val="28"/>
        </w:rPr>
        <w:t xml:space="preserve">
      21. </w:t>
      </w:r>
      <w:r>
        <w:rPr>
          <w:rFonts w:ascii="Times New Roman"/>
          <w:b/>
          <w:i w:val="false"/>
          <w:color w:val="000000"/>
          <w:sz w:val="28"/>
        </w:rPr>
        <w:t>Ваше место жительства на период временного пребывания в Республике Казахстан</w:t>
      </w:r>
      <w:r>
        <w:rPr>
          <w:rFonts w:ascii="Times New Roman"/>
          <w:b w:val="false"/>
          <w:i w:val="false"/>
          <w:color w:val="000000"/>
          <w:sz w:val="28"/>
        </w:rPr>
        <w:t>/ Temporary address in</w:t>
      </w:r>
    </w:p>
    <w:p>
      <w:pPr>
        <w:spacing w:after="0"/>
        <w:ind w:left="0"/>
        <w:jc w:val="both"/>
      </w:pPr>
      <w:r>
        <w:rPr>
          <w:rFonts w:ascii="Times New Roman"/>
          <w:b w:val="false"/>
          <w:i w:val="false"/>
          <w:color w:val="000000"/>
          <w:sz w:val="28"/>
        </w:rPr>
        <w:t>
      Kazakhstan:__________________________________________________________________________________________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w:t>
      </w:r>
    </w:p>
    <w:p>
      <w:pPr>
        <w:spacing w:after="0"/>
        <w:ind w:left="0"/>
        <w:jc w:val="both"/>
      </w:pPr>
      <w:r>
        <w:rPr>
          <w:rFonts w:ascii="Times New Roman"/>
          <w:b w:val="false"/>
          <w:i w:val="false"/>
          <w:color w:val="000000"/>
          <w:sz w:val="28"/>
        </w:rPr>
        <w:t xml:space="preserve">
      22. </w:t>
      </w:r>
      <w:r>
        <w:rPr>
          <w:rFonts w:ascii="Times New Roman"/>
          <w:b/>
          <w:i w:val="false"/>
          <w:color w:val="000000"/>
          <w:sz w:val="28"/>
        </w:rPr>
        <w:t>Кто финансирует Вашу поездку в Республику Казахстан?</w:t>
      </w:r>
      <w:r>
        <w:rPr>
          <w:rFonts w:ascii="Times New Roman"/>
          <w:b w:val="false"/>
          <w:i w:val="false"/>
          <w:color w:val="000000"/>
          <w:sz w:val="28"/>
        </w:rPr>
        <w:t>/Who is paying for your cost of traveling and for your</w:t>
      </w:r>
    </w:p>
    <w:p>
      <w:pPr>
        <w:spacing w:after="0"/>
        <w:ind w:left="0"/>
        <w:jc w:val="both"/>
      </w:pPr>
      <w:r>
        <w:rPr>
          <w:rFonts w:ascii="Times New Roman"/>
          <w:b w:val="false"/>
          <w:i w:val="false"/>
          <w:color w:val="000000"/>
          <w:sz w:val="28"/>
        </w:rPr>
        <w:t>
      costs of living during your stay in Kazakhstan?:_____________________________________________________________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w:t>
      </w:r>
    </w:p>
    <w:p>
      <w:pPr>
        <w:spacing w:after="0"/>
        <w:ind w:left="0"/>
        <w:jc w:val="both"/>
      </w:pPr>
      <w:r>
        <w:rPr>
          <w:rFonts w:ascii="Times New Roman"/>
          <w:b w:val="false"/>
          <w:i w:val="false"/>
          <w:color w:val="000000"/>
          <w:sz w:val="28"/>
        </w:rPr>
        <w:t xml:space="preserve">
      23. </w:t>
      </w:r>
      <w:r>
        <w:rPr>
          <w:rFonts w:ascii="Times New Roman"/>
          <w:b/>
          <w:i w:val="false"/>
          <w:color w:val="000000"/>
          <w:sz w:val="28"/>
        </w:rPr>
        <w:t>Имеете ли Вы страховой полис во время пребывания в Республике Казахстан?</w:t>
      </w:r>
      <w:r>
        <w:rPr>
          <w:rFonts w:ascii="Times New Roman"/>
          <w:b w:val="false"/>
          <w:i w:val="false"/>
          <w:color w:val="000000"/>
          <w:sz w:val="28"/>
        </w:rPr>
        <w:t>/ Have you got an insurance for</w:t>
      </w:r>
    </w:p>
    <w:p>
      <w:pPr>
        <w:spacing w:after="0"/>
        <w:ind w:left="0"/>
        <w:jc w:val="both"/>
      </w:pPr>
      <w:r>
        <w:rPr>
          <w:rFonts w:ascii="Times New Roman"/>
          <w:b w:val="false"/>
          <w:i w:val="false"/>
          <w:color w:val="000000"/>
          <w:sz w:val="28"/>
        </w:rPr>
        <w:t xml:space="preserve">
      the period of your stay in Kazakhstan?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3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937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Нет/ No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3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937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 Yes.</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Если имеете страховой полис, укажите срок действия полиса и наименование страховой организации</w:t>
      </w:r>
      <w:r>
        <w:rPr>
          <w:rFonts w:ascii="Times New Roman"/>
          <w:b w:val="false"/>
          <w:i w:val="false"/>
          <w:color w:val="000000"/>
          <w:sz w:val="28"/>
        </w:rPr>
        <w:t>./ If yes,</w:t>
      </w:r>
    </w:p>
    <w:p>
      <w:pPr>
        <w:spacing w:after="0"/>
        <w:ind w:left="0"/>
        <w:jc w:val="both"/>
      </w:pPr>
      <w:r>
        <w:rPr>
          <w:rFonts w:ascii="Times New Roman"/>
          <w:b w:val="false"/>
          <w:i w:val="false"/>
          <w:color w:val="000000"/>
          <w:sz w:val="28"/>
        </w:rPr>
        <w:t>
      please indicate its validity and the name of insurance company:_________________________________________________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w:t>
      </w:r>
    </w:p>
    <w:p>
      <w:pPr>
        <w:spacing w:after="0"/>
        <w:ind w:left="0"/>
        <w:jc w:val="both"/>
      </w:pPr>
      <w:r>
        <w:rPr>
          <w:rFonts w:ascii="Times New Roman"/>
          <w:b w:val="false"/>
          <w:i w:val="false"/>
          <w:color w:val="000000"/>
          <w:sz w:val="28"/>
        </w:rPr>
        <w:t xml:space="preserve">
      24. </w:t>
      </w:r>
      <w:r>
        <w:rPr>
          <w:rFonts w:ascii="Times New Roman"/>
          <w:b/>
          <w:i w:val="false"/>
          <w:color w:val="000000"/>
          <w:sz w:val="28"/>
        </w:rPr>
        <w:t>Если следуете транзитом через Республику Казахстан имеете ли Вы визу страны конечного назначения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или документ о разрешении на проживание?</w:t>
      </w:r>
      <w:r>
        <w:rPr>
          <w:rFonts w:ascii="Times New Roman"/>
          <w:b w:val="false"/>
          <w:i w:val="false"/>
          <w:color w:val="000000"/>
          <w:sz w:val="28"/>
        </w:rPr>
        <w:t>/ In case of transit through Kazakhstan, have you got an entry visa or</w:t>
      </w:r>
    </w:p>
    <w:p>
      <w:pPr>
        <w:spacing w:after="0"/>
        <w:ind w:left="0"/>
        <w:jc w:val="both"/>
      </w:pPr>
      <w:r>
        <w:rPr>
          <w:rFonts w:ascii="Times New Roman"/>
          <w:b w:val="false"/>
          <w:i w:val="false"/>
          <w:color w:val="000000"/>
          <w:sz w:val="28"/>
        </w:rPr>
        <w:t xml:space="preserve">
      residence permit for your destination?: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3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937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Нет/ No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3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937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 Yes.</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Если да, то укажите в какое-государство Вы следуете</w:t>
      </w:r>
      <w:r>
        <w:rPr>
          <w:rFonts w:ascii="Times New Roman"/>
          <w:b w:val="false"/>
          <w:i w:val="false"/>
          <w:color w:val="000000"/>
          <w:sz w:val="28"/>
        </w:rPr>
        <w:t>/ if yes, indicate the country of destination:_________________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укажите первичный пограничный пункт въезда</w:t>
      </w:r>
      <w:r>
        <w:rPr>
          <w:rFonts w:ascii="Times New Roman"/>
          <w:b w:val="false"/>
          <w:i w:val="false"/>
          <w:color w:val="000000"/>
          <w:sz w:val="28"/>
        </w:rPr>
        <w:t>/ border point through which entry is planned:____________________,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укажите маршрут транзита</w:t>
      </w:r>
      <w:r>
        <w:rPr>
          <w:rFonts w:ascii="Times New Roman"/>
          <w:b w:val="false"/>
          <w:i w:val="false"/>
          <w:color w:val="000000"/>
          <w:sz w:val="28"/>
        </w:rPr>
        <w:t>/route of transit:_______________________________________________________________,</w:t>
      </w:r>
    </w:p>
    <w:p>
      <w:pPr>
        <w:spacing w:after="0"/>
        <w:ind w:left="0"/>
        <w:jc w:val="both"/>
      </w:pPr>
      <w:r>
        <w:rPr>
          <w:rFonts w:ascii="Times New Roman"/>
          <w:b w:val="false"/>
          <w:i w:val="false"/>
          <w:color w:val="000000"/>
          <w:sz w:val="28"/>
        </w:rPr>
        <w:t xml:space="preserve">
      25. </w:t>
      </w:r>
      <w:r>
        <w:rPr>
          <w:rFonts w:ascii="Times New Roman"/>
          <w:b/>
          <w:i w:val="false"/>
          <w:color w:val="000000"/>
          <w:sz w:val="28"/>
        </w:rPr>
        <w:t>Период запрашиваемой визы</w:t>
      </w:r>
      <w:r>
        <w:rPr>
          <w:rFonts w:ascii="Times New Roman"/>
          <w:b w:val="false"/>
          <w:i w:val="false"/>
          <w:color w:val="000000"/>
          <w:sz w:val="28"/>
        </w:rPr>
        <w:t>/Period of requested visa: с/ from________________ до/ to _____________</w:t>
      </w:r>
    </w:p>
    <w:p>
      <w:pPr>
        <w:spacing w:after="0"/>
        <w:ind w:left="0"/>
        <w:jc w:val="both"/>
      </w:pPr>
      <w:r>
        <w:rPr>
          <w:rFonts w:ascii="Times New Roman"/>
          <w:b w:val="false"/>
          <w:i w:val="false"/>
          <w:color w:val="000000"/>
          <w:sz w:val="28"/>
        </w:rPr>
        <w:t xml:space="preserve">
      26. </w:t>
      </w:r>
      <w:r>
        <w:rPr>
          <w:rFonts w:ascii="Times New Roman"/>
          <w:b/>
          <w:i w:val="false"/>
          <w:color w:val="000000"/>
          <w:sz w:val="28"/>
        </w:rPr>
        <w:t>Кратность запрашиваемой визы</w:t>
      </w:r>
      <w:r>
        <w:rPr>
          <w:rFonts w:ascii="Times New Roman"/>
          <w:b w:val="false"/>
          <w:i w:val="false"/>
          <w:color w:val="000000"/>
          <w:sz w:val="28"/>
        </w:rPr>
        <w:t>/ Number of entries requested: 1многократная/ multiple</w:t>
      </w:r>
    </w:p>
    <w:p>
      <w:pPr>
        <w:spacing w:after="0"/>
        <w:ind w:left="0"/>
        <w:jc w:val="both"/>
      </w:pPr>
      <w:r>
        <w:rPr>
          <w:rFonts w:ascii="Times New Roman"/>
          <w:b w:val="false"/>
          <w:i w:val="false"/>
          <w:color w:val="000000"/>
          <w:sz w:val="28"/>
        </w:rPr>
        <w:t xml:space="preserve">
      27. </w:t>
      </w:r>
      <w:r>
        <w:rPr>
          <w:rFonts w:ascii="Times New Roman"/>
          <w:b/>
          <w:i w:val="false"/>
          <w:color w:val="000000"/>
          <w:sz w:val="28"/>
        </w:rPr>
        <w:t xml:space="preserve">Укажите Ф.И.О. детей, которые </w:t>
      </w:r>
      <w:r>
        <w:rPr>
          <w:rFonts w:ascii="Times New Roman"/>
          <w:b/>
          <w:i w:val="false"/>
          <w:color w:val="000000"/>
          <w:sz w:val="28"/>
        </w:rPr>
        <w:t>следеют</w:t>
      </w:r>
      <w:r>
        <w:rPr>
          <w:rFonts w:ascii="Times New Roman"/>
          <w:b/>
          <w:i w:val="false"/>
          <w:color w:val="000000"/>
          <w:sz w:val="28"/>
        </w:rPr>
        <w:t xml:space="preserve"> с Вами (заполняется, если дети включены в Ваш паспорт)</w:t>
      </w:r>
      <w:r>
        <w:rPr>
          <w:rFonts w:ascii="Times New Roman"/>
          <w:b w:val="false"/>
          <w:i w:val="false"/>
          <w:color w:val="000000"/>
          <w:sz w:val="28"/>
        </w:rPr>
        <w:t>/ Children</w:t>
      </w:r>
    </w:p>
    <w:p>
      <w:pPr>
        <w:spacing w:after="0"/>
        <w:ind w:left="0"/>
        <w:jc w:val="both"/>
      </w:pPr>
      <w:r>
        <w:rPr>
          <w:rFonts w:ascii="Times New Roman"/>
          <w:b w:val="false"/>
          <w:i w:val="false"/>
          <w:color w:val="000000"/>
          <w:sz w:val="28"/>
        </w:rPr>
        <w:t>
      (please indicate whether they are traveling with you and are entered in your passport):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373"/>
          <w:p>
            <w:pPr>
              <w:spacing w:after="20"/>
              <w:ind w:left="20"/>
              <w:jc w:val="both"/>
            </w:pPr>
            <w:r>
              <w:rPr>
                <w:rFonts w:ascii="Times New Roman"/>
                <w:b w:val="false"/>
                <w:i w:val="false"/>
                <w:color w:val="000000"/>
                <w:sz w:val="20"/>
              </w:rPr>
              <w:t>
№</w:t>
            </w:r>
          </w:p>
          <w:bookmarkEnd w:id="373"/>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Ф.И.О.</w:t>
            </w:r>
            <w:r>
              <w:rPr>
                <w:rFonts w:ascii="Times New Roman"/>
                <w:b w:val="false"/>
                <w:i w:val="false"/>
                <w:color w:val="000000"/>
                <w:sz w:val="20"/>
              </w:rPr>
              <w:t>(при наличии)/</w:t>
            </w:r>
          </w:p>
          <w:p>
            <w:pPr>
              <w:spacing w:after="20"/>
              <w:ind w:left="20"/>
              <w:jc w:val="both"/>
            </w:pPr>
            <w:r>
              <w:rPr>
                <w:rFonts w:ascii="Times New Roman"/>
                <w:b w:val="false"/>
                <w:i w:val="false"/>
                <w:color w:val="000000"/>
                <w:sz w:val="20"/>
              </w:rPr>
              <w:t>
Surname, First names</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и место рождения</w:t>
            </w:r>
            <w:r>
              <w:rPr>
                <w:rFonts w:ascii="Times New Roman"/>
                <w:b w:val="false"/>
                <w:i w:val="false"/>
                <w:color w:val="000000"/>
                <w:sz w:val="20"/>
              </w:rPr>
              <w:t>/</w:t>
            </w:r>
          </w:p>
          <w:p>
            <w:pPr>
              <w:spacing w:after="20"/>
              <w:ind w:left="20"/>
              <w:jc w:val="both"/>
            </w:pPr>
            <w:r>
              <w:rPr>
                <w:rFonts w:ascii="Times New Roman"/>
                <w:b w:val="false"/>
                <w:i w:val="false"/>
                <w:color w:val="000000"/>
                <w:sz w:val="20"/>
              </w:rPr>
              <w:t>
Date and plase of birth</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Гражданство</w:t>
            </w:r>
            <w:r>
              <w:rPr>
                <w:rFonts w:ascii="Times New Roman"/>
                <w:b w:val="false"/>
                <w:i w:val="false"/>
                <w:color w:val="000000"/>
                <w:sz w:val="20"/>
              </w:rPr>
              <w:t>/</w:t>
            </w:r>
          </w:p>
          <w:p>
            <w:pPr>
              <w:spacing w:after="20"/>
              <w:ind w:left="20"/>
              <w:jc w:val="both"/>
            </w:pPr>
            <w:r>
              <w:rPr>
                <w:rFonts w:ascii="Times New Roman"/>
                <w:b w:val="false"/>
                <w:i w:val="false"/>
                <w:color w:val="000000"/>
                <w:sz w:val="20"/>
              </w:rPr>
              <w:t>
Nationality</w:t>
            </w: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478" w:id="374"/>
    <w:p>
      <w:pPr>
        <w:spacing w:after="0"/>
        <w:ind w:left="0"/>
        <w:jc w:val="both"/>
      </w:pPr>
      <w:r>
        <w:rPr>
          <w:rFonts w:ascii="Times New Roman"/>
          <w:b w:val="false"/>
          <w:i w:val="false"/>
          <w:color w:val="000000"/>
          <w:sz w:val="28"/>
        </w:rPr>
        <w:t xml:space="preserve">
      </w:t>
      </w:r>
      <w:r>
        <w:rPr>
          <w:rFonts w:ascii="Times New Roman"/>
          <w:b w:val="false"/>
          <w:i/>
          <w:color w:val="000000"/>
          <w:sz w:val="28"/>
        </w:rPr>
        <w:t>Я удостоверяю, что приведенные мною сведения в анкете являются достоверными. Информирован,</w:t>
      </w:r>
    </w:p>
    <w:bookmarkEnd w:id="374"/>
    <w:p>
      <w:pPr>
        <w:spacing w:after="0"/>
        <w:ind w:left="0"/>
        <w:jc w:val="both"/>
      </w:pPr>
      <w:r>
        <w:rPr>
          <w:rFonts w:ascii="Times New Roman"/>
          <w:b w:val="false"/>
          <w:i w:val="false"/>
          <w:color w:val="000000"/>
          <w:sz w:val="28"/>
        </w:rPr>
        <w:t xml:space="preserve">
      </w:t>
      </w:r>
      <w:r>
        <w:rPr>
          <w:rFonts w:ascii="Times New Roman"/>
          <w:b w:val="false"/>
          <w:i/>
          <w:color w:val="000000"/>
          <w:sz w:val="28"/>
        </w:rPr>
        <w:t>что не достоверные сведения могут послужить аннулированием полученной визы или основанием для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отказа в выдаче визы.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Я информирован, что согласно </w:t>
      </w:r>
      <w:r>
        <w:rPr>
          <w:rFonts w:ascii="Times New Roman"/>
          <w:b w:val="false"/>
          <w:i w:val="false"/>
          <w:color w:val="000000"/>
          <w:sz w:val="28"/>
        </w:rPr>
        <w:t>ст. 554</w:t>
      </w:r>
      <w:r>
        <w:rPr>
          <w:rFonts w:ascii="Times New Roman"/>
          <w:b w:val="false"/>
          <w:i/>
          <w:color w:val="000000"/>
          <w:sz w:val="28"/>
        </w:rPr>
        <w:t xml:space="preserve"> Кодекса Республики Казахстан от 10 декабря 2008</w:t>
      </w:r>
      <w:r>
        <w:rPr>
          <w:rFonts w:ascii="Times New Roman"/>
          <w:b w:val="false"/>
          <w:i/>
          <w:color w:val="000000"/>
          <w:sz w:val="28"/>
        </w:rPr>
        <w:t xml:space="preserve">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 налогах и других обязательных платежах в бюджет", оплаченные суммы консульских сборов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не возвращаются; полученная виза не дает полной гарантии на въезд в Республику Казахстан и при отказе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компетнтными</w:t>
      </w:r>
      <w:r>
        <w:rPr>
          <w:rFonts w:ascii="Times New Roman"/>
          <w:b w:val="false"/>
          <w:i/>
          <w:color w:val="000000"/>
          <w:sz w:val="28"/>
        </w:rPr>
        <w:t xml:space="preserve"> органами Республики Казахстан во въезде в Республику Казахстан проплаченные суммы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не</w:t>
      </w:r>
      <w:r>
        <w:rPr>
          <w:rFonts w:ascii="Times New Roman"/>
          <w:b w:val="false"/>
          <w:i w:val="false"/>
          <w:color w:val="000000"/>
          <w:sz w:val="28"/>
        </w:rPr>
        <w:t xml:space="preserve"> </w:t>
      </w:r>
      <w:r>
        <w:rPr>
          <w:rFonts w:ascii="Times New Roman"/>
          <w:b w:val="false"/>
          <w:i/>
          <w:color w:val="000000"/>
          <w:sz w:val="28"/>
        </w:rPr>
        <w:t>возвращаются</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I undertake that the </w:t>
      </w:r>
      <w:r>
        <w:rPr>
          <w:rFonts w:ascii="Times New Roman"/>
          <w:b w:val="false"/>
          <w:i/>
          <w:color w:val="000000"/>
          <w:sz w:val="28"/>
        </w:rPr>
        <w:t>above mentioned</w:t>
      </w:r>
      <w:r>
        <w:rPr>
          <w:rFonts w:ascii="Times New Roman"/>
          <w:b w:val="false"/>
          <w:i/>
          <w:color w:val="000000"/>
          <w:sz w:val="28"/>
        </w:rPr>
        <w:t xml:space="preserve"> personal data are full and correct. I am aware, that wrong data can cause</w:t>
      </w:r>
    </w:p>
    <w:p>
      <w:pPr>
        <w:spacing w:after="0"/>
        <w:ind w:left="0"/>
        <w:jc w:val="both"/>
      </w:pPr>
      <w:r>
        <w:rPr>
          <w:rFonts w:ascii="Times New Roman"/>
          <w:b w:val="false"/>
          <w:i w:val="false"/>
          <w:color w:val="000000"/>
          <w:sz w:val="28"/>
        </w:rPr>
        <w:t xml:space="preserve">
      </w:t>
      </w:r>
      <w:r>
        <w:rPr>
          <w:rFonts w:ascii="Times New Roman"/>
          <w:b w:val="false"/>
          <w:i/>
          <w:color w:val="000000"/>
          <w:sz w:val="28"/>
        </w:rPr>
        <w:t>refuse</w:t>
      </w:r>
      <w:r>
        <w:rPr>
          <w:rFonts w:ascii="Times New Roman"/>
          <w:b w:val="false"/>
          <w:i w:val="false"/>
          <w:color w:val="000000"/>
          <w:sz w:val="28"/>
        </w:rPr>
        <w:t xml:space="preserve"> </w:t>
      </w:r>
      <w:r>
        <w:rPr>
          <w:rFonts w:ascii="Times New Roman"/>
          <w:b w:val="false"/>
          <w:i/>
          <w:color w:val="000000"/>
          <w:sz w:val="28"/>
        </w:rPr>
        <w:t>and</w:t>
      </w:r>
      <w:r>
        <w:rPr>
          <w:rFonts w:ascii="Times New Roman"/>
          <w:b w:val="false"/>
          <w:i w:val="false"/>
          <w:color w:val="000000"/>
          <w:sz w:val="28"/>
        </w:rPr>
        <w:t xml:space="preserve"> </w:t>
      </w:r>
      <w:r>
        <w:rPr>
          <w:rFonts w:ascii="Times New Roman"/>
          <w:b w:val="false"/>
          <w:i/>
          <w:color w:val="000000"/>
          <w:sz w:val="28"/>
        </w:rPr>
        <w:t>canceling</w:t>
      </w:r>
      <w:r>
        <w:rPr>
          <w:rFonts w:ascii="Times New Roman"/>
          <w:b w:val="false"/>
          <w:i w:val="false"/>
          <w:color w:val="000000"/>
          <w:sz w:val="28"/>
        </w:rPr>
        <w:t xml:space="preserve"> </w:t>
      </w:r>
      <w:r>
        <w:rPr>
          <w:rFonts w:ascii="Times New Roman"/>
          <w:b w:val="false"/>
          <w:i/>
          <w:color w:val="000000"/>
          <w:sz w:val="28"/>
        </w:rPr>
        <w:t>of</w:t>
      </w:r>
      <w:r>
        <w:rPr>
          <w:rFonts w:ascii="Times New Roman"/>
          <w:b w:val="false"/>
          <w:i w:val="false"/>
          <w:color w:val="000000"/>
          <w:sz w:val="28"/>
        </w:rPr>
        <w:t xml:space="preserve"> </w:t>
      </w:r>
      <w:r>
        <w:rPr>
          <w:rFonts w:ascii="Times New Roman"/>
          <w:b w:val="false"/>
          <w:i/>
          <w:color w:val="000000"/>
          <w:sz w:val="28"/>
        </w:rPr>
        <w:t>already</w:t>
      </w:r>
      <w:r>
        <w:rPr>
          <w:rFonts w:ascii="Times New Roman"/>
          <w:b w:val="false"/>
          <w:i w:val="false"/>
          <w:color w:val="000000"/>
          <w:sz w:val="28"/>
        </w:rPr>
        <w:t xml:space="preserve"> </w:t>
      </w:r>
      <w:r>
        <w:rPr>
          <w:rFonts w:ascii="Times New Roman"/>
          <w:b w:val="false"/>
          <w:i/>
          <w:color w:val="000000"/>
          <w:sz w:val="28"/>
        </w:rPr>
        <w:t>issued</w:t>
      </w:r>
      <w:r>
        <w:rPr>
          <w:rFonts w:ascii="Times New Roman"/>
          <w:b w:val="false"/>
          <w:i w:val="false"/>
          <w:color w:val="000000"/>
          <w:sz w:val="28"/>
        </w:rPr>
        <w:t xml:space="preserve"> </w:t>
      </w:r>
      <w:r>
        <w:rPr>
          <w:rFonts w:ascii="Times New Roman"/>
          <w:b w:val="false"/>
          <w:i/>
          <w:color w:val="000000"/>
          <w:sz w:val="28"/>
        </w:rPr>
        <w:t>visa</w:t>
      </w:r>
      <w:r>
        <w:rPr>
          <w:rFonts w:ascii="Times New Roman"/>
          <w:b w:val="false"/>
          <w:i/>
          <w:color w:val="000000"/>
          <w:sz w:val="28"/>
        </w:rPr>
        <w:t xml:space="preserve">. I </w:t>
      </w:r>
      <w:r>
        <w:rPr>
          <w:rFonts w:ascii="Times New Roman"/>
          <w:b w:val="false"/>
          <w:i/>
          <w:color w:val="000000"/>
          <w:sz w:val="28"/>
        </w:rPr>
        <w:t>am</w:t>
      </w:r>
      <w:r>
        <w:rPr>
          <w:rFonts w:ascii="Times New Roman"/>
          <w:b w:val="false"/>
          <w:i w:val="false"/>
          <w:color w:val="000000"/>
          <w:sz w:val="28"/>
        </w:rPr>
        <w:t xml:space="preserve"> </w:t>
      </w:r>
      <w:r>
        <w:rPr>
          <w:rFonts w:ascii="Times New Roman"/>
          <w:b w:val="false"/>
          <w:i/>
          <w:color w:val="000000"/>
          <w:sz w:val="28"/>
        </w:rPr>
        <w:t>obliged</w:t>
      </w:r>
      <w:r>
        <w:rPr>
          <w:rFonts w:ascii="Times New Roman"/>
          <w:b w:val="false"/>
          <w:i w:val="false"/>
          <w:color w:val="000000"/>
          <w:sz w:val="28"/>
        </w:rPr>
        <w:t xml:space="preserve"> </w:t>
      </w:r>
      <w:r>
        <w:rPr>
          <w:rFonts w:ascii="Times New Roman"/>
          <w:b w:val="false"/>
          <w:i/>
          <w:color w:val="000000"/>
          <w:sz w:val="28"/>
        </w:rPr>
        <w:t>to</w:t>
      </w:r>
      <w:r>
        <w:rPr>
          <w:rFonts w:ascii="Times New Roman"/>
          <w:b w:val="false"/>
          <w:i w:val="false"/>
          <w:color w:val="000000"/>
          <w:sz w:val="28"/>
        </w:rPr>
        <w:t xml:space="preserve"> </w:t>
      </w:r>
      <w:r>
        <w:rPr>
          <w:rFonts w:ascii="Times New Roman"/>
          <w:b w:val="false"/>
          <w:i/>
          <w:color w:val="000000"/>
          <w:sz w:val="28"/>
        </w:rPr>
        <w:t>leave</w:t>
      </w:r>
      <w:r>
        <w:rPr>
          <w:rFonts w:ascii="Times New Roman"/>
          <w:b w:val="false"/>
          <w:i w:val="false"/>
          <w:color w:val="000000"/>
          <w:sz w:val="28"/>
        </w:rPr>
        <w:t xml:space="preserve"> </w:t>
      </w:r>
      <w:r>
        <w:rPr>
          <w:rFonts w:ascii="Times New Roman"/>
          <w:b w:val="false"/>
          <w:i/>
          <w:color w:val="000000"/>
          <w:sz w:val="28"/>
        </w:rPr>
        <w:t>the</w:t>
      </w:r>
      <w:r>
        <w:rPr>
          <w:rFonts w:ascii="Times New Roman"/>
          <w:b w:val="false"/>
          <w:i w:val="false"/>
          <w:color w:val="000000"/>
          <w:sz w:val="28"/>
        </w:rPr>
        <w:t xml:space="preserve"> </w:t>
      </w:r>
      <w:r>
        <w:rPr>
          <w:rFonts w:ascii="Times New Roman"/>
          <w:b w:val="false"/>
          <w:i/>
          <w:color w:val="000000"/>
          <w:sz w:val="28"/>
        </w:rPr>
        <w:t>territory</w:t>
      </w:r>
      <w:r>
        <w:rPr>
          <w:rFonts w:ascii="Times New Roman"/>
          <w:b w:val="false"/>
          <w:i w:val="false"/>
          <w:color w:val="000000"/>
          <w:sz w:val="28"/>
        </w:rPr>
        <w:t xml:space="preserve"> </w:t>
      </w:r>
      <w:r>
        <w:rPr>
          <w:rFonts w:ascii="Times New Roman"/>
          <w:b w:val="false"/>
          <w:i/>
          <w:color w:val="000000"/>
          <w:sz w:val="28"/>
        </w:rPr>
        <w:t>of</w:t>
      </w:r>
      <w:r>
        <w:rPr>
          <w:rFonts w:ascii="Times New Roman"/>
          <w:b w:val="false"/>
          <w:i w:val="false"/>
          <w:color w:val="000000"/>
          <w:sz w:val="28"/>
        </w:rPr>
        <w:t xml:space="preserve"> </w:t>
      </w:r>
      <w:r>
        <w:rPr>
          <w:rFonts w:ascii="Times New Roman"/>
          <w:b w:val="false"/>
          <w:i/>
          <w:color w:val="000000"/>
          <w:sz w:val="28"/>
        </w:rPr>
        <w:t>the</w:t>
      </w:r>
      <w:r>
        <w:rPr>
          <w:rFonts w:ascii="Times New Roman"/>
          <w:b w:val="false"/>
          <w:i w:val="false"/>
          <w:color w:val="000000"/>
          <w:sz w:val="28"/>
        </w:rPr>
        <w:t xml:space="preserve"> </w:t>
      </w:r>
      <w:r>
        <w:rPr>
          <w:rFonts w:ascii="Times New Roman"/>
          <w:b w:val="false"/>
          <w:i/>
          <w:color w:val="000000"/>
          <w:sz w:val="28"/>
        </w:rPr>
        <w:t>Republic</w:t>
      </w:r>
      <w:r>
        <w:rPr>
          <w:rFonts w:ascii="Times New Roman"/>
          <w:b w:val="false"/>
          <w:i w:val="false"/>
          <w:color w:val="000000"/>
          <w:sz w:val="28"/>
        </w:rPr>
        <w:t xml:space="preserve"> </w:t>
      </w:r>
      <w:r>
        <w:rPr>
          <w:rFonts w:ascii="Times New Roman"/>
          <w:b w:val="false"/>
          <w:i/>
          <w:color w:val="000000"/>
          <w:sz w:val="28"/>
        </w:rPr>
        <w:t>of</w:t>
      </w:r>
      <w:r>
        <w:rPr>
          <w:rFonts w:ascii="Times New Roman"/>
          <w:b w:val="false"/>
          <w:i w:val="false"/>
          <w:color w:val="000000"/>
          <w:sz w:val="28"/>
        </w:rPr>
        <w:t xml:space="preserve"> </w:t>
      </w:r>
      <w:r>
        <w:rPr>
          <w:rFonts w:ascii="Times New Roman"/>
          <w:b w:val="false"/>
          <w:i/>
          <w:color w:val="000000"/>
          <w:sz w:val="28"/>
        </w:rPr>
        <w:t>Kazakhstan</w:t>
      </w:r>
      <w:r>
        <w:rPr>
          <w:rFonts w:ascii="Times New Roman"/>
          <w:b w:val="false"/>
          <w:i w:val="false"/>
          <w:color w:val="000000"/>
          <w:sz w:val="28"/>
        </w:rPr>
        <w:t xml:space="preserve"> </w:t>
      </w:r>
      <w:r>
        <w:rPr>
          <w:rFonts w:ascii="Times New Roman"/>
          <w:b w:val="false"/>
          <w:i/>
          <w:color w:val="000000"/>
          <w:sz w:val="28"/>
        </w:rPr>
        <w:t>before</w:t>
      </w:r>
      <w:r>
        <w:rPr>
          <w:rFonts w:ascii="Times New Roman"/>
          <w:b w:val="false"/>
          <w:i w:val="false"/>
          <w:color w:val="000000"/>
          <w:sz w:val="28"/>
        </w:rPr>
        <w:t xml:space="preserve"> </w:t>
      </w:r>
      <w:r>
        <w:rPr>
          <w:rFonts w:ascii="Times New Roman"/>
          <w:b w:val="false"/>
          <w:i/>
          <w:color w:val="000000"/>
          <w:sz w:val="28"/>
        </w:rPr>
        <w:t>visa</w:t>
      </w:r>
    </w:p>
    <w:p>
      <w:pPr>
        <w:spacing w:after="0"/>
        <w:ind w:left="0"/>
        <w:jc w:val="both"/>
      </w:pPr>
      <w:r>
        <w:rPr>
          <w:rFonts w:ascii="Times New Roman"/>
          <w:b w:val="false"/>
          <w:i w:val="false"/>
          <w:color w:val="000000"/>
          <w:sz w:val="28"/>
        </w:rPr>
        <w:t xml:space="preserve">
      </w:t>
      </w:r>
      <w:r>
        <w:rPr>
          <w:rFonts w:ascii="Times New Roman"/>
          <w:b w:val="false"/>
          <w:i/>
          <w:color w:val="000000"/>
          <w:sz w:val="28"/>
        </w:rPr>
        <w:t>expiration</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I am told, that in accordance with the article 554 of the Code of the Republic of Kazakhstan of Taxes and another</w:t>
      </w:r>
    </w:p>
    <w:p>
      <w:pPr>
        <w:spacing w:after="0"/>
        <w:ind w:left="0"/>
        <w:jc w:val="both"/>
      </w:pPr>
      <w:r>
        <w:rPr>
          <w:rFonts w:ascii="Times New Roman"/>
          <w:b w:val="false"/>
          <w:i w:val="false"/>
          <w:color w:val="000000"/>
          <w:sz w:val="28"/>
        </w:rPr>
        <w:t xml:space="preserve">
      </w:t>
      </w:r>
      <w:r>
        <w:rPr>
          <w:rFonts w:ascii="Times New Roman"/>
          <w:b w:val="false"/>
          <w:i/>
          <w:color w:val="000000"/>
          <w:sz w:val="28"/>
        </w:rPr>
        <w:t>obligatory</w:t>
      </w:r>
      <w:r>
        <w:rPr>
          <w:rFonts w:ascii="Times New Roman"/>
          <w:b w:val="false"/>
          <w:i w:val="false"/>
          <w:color w:val="000000"/>
          <w:sz w:val="28"/>
        </w:rPr>
        <w:t xml:space="preserve"> </w:t>
      </w:r>
      <w:r>
        <w:rPr>
          <w:rFonts w:ascii="Times New Roman"/>
          <w:b w:val="false"/>
          <w:i/>
          <w:color w:val="000000"/>
          <w:sz w:val="28"/>
        </w:rPr>
        <w:t>payments</w:t>
      </w:r>
      <w:r>
        <w:rPr>
          <w:rFonts w:ascii="Times New Roman"/>
          <w:b w:val="false"/>
          <w:i w:val="false"/>
          <w:color w:val="000000"/>
          <w:sz w:val="28"/>
        </w:rPr>
        <w:t xml:space="preserve"> </w:t>
      </w:r>
      <w:r>
        <w:rPr>
          <w:rFonts w:ascii="Times New Roman"/>
          <w:b w:val="false"/>
          <w:i/>
          <w:color w:val="000000"/>
          <w:sz w:val="28"/>
        </w:rPr>
        <w:t>to</w:t>
      </w:r>
      <w:r>
        <w:rPr>
          <w:rFonts w:ascii="Times New Roman"/>
          <w:b w:val="false"/>
          <w:i w:val="false"/>
          <w:color w:val="000000"/>
          <w:sz w:val="28"/>
        </w:rPr>
        <w:t xml:space="preserve"> </w:t>
      </w:r>
      <w:r>
        <w:rPr>
          <w:rFonts w:ascii="Times New Roman"/>
          <w:b w:val="false"/>
          <w:i/>
          <w:color w:val="000000"/>
          <w:sz w:val="28"/>
        </w:rPr>
        <w:t>the</w:t>
      </w:r>
      <w:r>
        <w:rPr>
          <w:rFonts w:ascii="Times New Roman"/>
          <w:b w:val="false"/>
          <w:i w:val="false"/>
          <w:color w:val="000000"/>
          <w:sz w:val="28"/>
        </w:rPr>
        <w:t xml:space="preserve"> </w:t>
      </w:r>
      <w:r>
        <w:rPr>
          <w:rFonts w:ascii="Times New Roman"/>
          <w:b w:val="false"/>
          <w:i/>
          <w:color w:val="000000"/>
          <w:sz w:val="28"/>
        </w:rPr>
        <w:t>budget</w:t>
      </w:r>
      <w:r>
        <w:rPr>
          <w:rFonts w:ascii="Times New Roman"/>
          <w:b w:val="false"/>
          <w:i w:val="false"/>
          <w:color w:val="000000"/>
          <w:sz w:val="28"/>
        </w:rPr>
        <w:t xml:space="preserve"> </w:t>
      </w:r>
      <w:r>
        <w:rPr>
          <w:rFonts w:ascii="Times New Roman"/>
          <w:b w:val="false"/>
          <w:i/>
          <w:color w:val="000000"/>
          <w:sz w:val="28"/>
        </w:rPr>
        <w:t>of</w:t>
      </w:r>
      <w:r>
        <w:rPr>
          <w:rFonts w:ascii="Times New Roman"/>
          <w:b w:val="false"/>
          <w:i w:val="false"/>
          <w:color w:val="000000"/>
          <w:sz w:val="28"/>
        </w:rPr>
        <w:t xml:space="preserve"> </w:t>
      </w:r>
      <w:r>
        <w:rPr>
          <w:rFonts w:ascii="Times New Roman"/>
          <w:b w:val="false"/>
          <w:i/>
          <w:color w:val="000000"/>
          <w:sz w:val="28"/>
        </w:rPr>
        <w:t>the</w:t>
      </w:r>
      <w:r>
        <w:rPr>
          <w:rFonts w:ascii="Times New Roman"/>
          <w:b w:val="false"/>
          <w:i/>
          <w:color w:val="000000"/>
          <w:sz w:val="28"/>
        </w:rPr>
        <w:t xml:space="preserve"> 10 </w:t>
      </w:r>
      <w:r>
        <w:rPr>
          <w:rFonts w:ascii="Times New Roman"/>
          <w:b w:val="false"/>
          <w:i/>
          <w:color w:val="000000"/>
          <w:sz w:val="28"/>
        </w:rPr>
        <w:t>of</w:t>
      </w:r>
      <w:r>
        <w:rPr>
          <w:rFonts w:ascii="Times New Roman"/>
          <w:b w:val="false"/>
          <w:i w:val="false"/>
          <w:color w:val="000000"/>
          <w:sz w:val="28"/>
        </w:rPr>
        <w:t xml:space="preserve"> </w:t>
      </w:r>
      <w:r>
        <w:rPr>
          <w:rFonts w:ascii="Times New Roman"/>
          <w:b w:val="false"/>
          <w:i/>
          <w:color w:val="000000"/>
          <w:sz w:val="28"/>
        </w:rPr>
        <w:t>December</w:t>
      </w:r>
      <w:r>
        <w:rPr>
          <w:rFonts w:ascii="Times New Roman"/>
          <w:b w:val="false"/>
          <w:i/>
          <w:color w:val="000000"/>
          <w:sz w:val="28"/>
        </w:rPr>
        <w:t xml:space="preserve"> 2008 </w:t>
      </w:r>
      <w:r>
        <w:rPr>
          <w:rFonts w:ascii="Times New Roman"/>
          <w:b w:val="false"/>
          <w:i/>
          <w:color w:val="000000"/>
          <w:sz w:val="28"/>
        </w:rPr>
        <w:t>the</w:t>
      </w:r>
      <w:r>
        <w:rPr>
          <w:rFonts w:ascii="Times New Roman"/>
          <w:b w:val="false"/>
          <w:i w:val="false"/>
          <w:color w:val="000000"/>
          <w:sz w:val="28"/>
        </w:rPr>
        <w:t xml:space="preserve"> </w:t>
      </w:r>
      <w:r>
        <w:rPr>
          <w:rFonts w:ascii="Times New Roman"/>
          <w:b w:val="false"/>
          <w:i/>
          <w:color w:val="000000"/>
          <w:sz w:val="28"/>
        </w:rPr>
        <w:t>sum</w:t>
      </w:r>
      <w:r>
        <w:rPr>
          <w:rFonts w:ascii="Times New Roman"/>
          <w:b w:val="false"/>
          <w:i w:val="false"/>
          <w:color w:val="000000"/>
          <w:sz w:val="28"/>
        </w:rPr>
        <w:t xml:space="preserve"> </w:t>
      </w:r>
      <w:r>
        <w:rPr>
          <w:rFonts w:ascii="Times New Roman"/>
          <w:b w:val="false"/>
          <w:i/>
          <w:color w:val="000000"/>
          <w:sz w:val="28"/>
        </w:rPr>
        <w:t>of</w:t>
      </w:r>
      <w:r>
        <w:rPr>
          <w:rFonts w:ascii="Times New Roman"/>
          <w:b w:val="false"/>
          <w:i w:val="false"/>
          <w:color w:val="000000"/>
          <w:sz w:val="28"/>
        </w:rPr>
        <w:t xml:space="preserve"> </w:t>
      </w:r>
      <w:r>
        <w:rPr>
          <w:rFonts w:ascii="Times New Roman"/>
          <w:b w:val="false"/>
          <w:i/>
          <w:color w:val="000000"/>
          <w:sz w:val="28"/>
        </w:rPr>
        <w:t>money</w:t>
      </w:r>
      <w:r>
        <w:rPr>
          <w:rFonts w:ascii="Times New Roman"/>
          <w:b w:val="false"/>
          <w:i w:val="false"/>
          <w:color w:val="000000"/>
          <w:sz w:val="28"/>
        </w:rPr>
        <w:t xml:space="preserve"> </w:t>
      </w:r>
      <w:r>
        <w:rPr>
          <w:rFonts w:ascii="Times New Roman"/>
          <w:b w:val="false"/>
          <w:i/>
          <w:color w:val="000000"/>
          <w:sz w:val="28"/>
        </w:rPr>
        <w:t>paid</w:t>
      </w:r>
      <w:r>
        <w:rPr>
          <w:rFonts w:ascii="Times New Roman"/>
          <w:b w:val="false"/>
          <w:i w:val="false"/>
          <w:color w:val="000000"/>
          <w:sz w:val="28"/>
        </w:rPr>
        <w:t xml:space="preserve"> </w:t>
      </w:r>
      <w:r>
        <w:rPr>
          <w:rFonts w:ascii="Times New Roman"/>
          <w:b w:val="false"/>
          <w:i/>
          <w:color w:val="000000"/>
          <w:sz w:val="28"/>
        </w:rPr>
        <w:t>as</w:t>
      </w:r>
      <w:r>
        <w:rPr>
          <w:rFonts w:ascii="Times New Roman"/>
          <w:b w:val="false"/>
          <w:i w:val="false"/>
          <w:color w:val="000000"/>
          <w:sz w:val="28"/>
        </w:rPr>
        <w:t xml:space="preserve"> </w:t>
      </w:r>
      <w:r>
        <w:rPr>
          <w:rFonts w:ascii="Times New Roman"/>
          <w:b w:val="false"/>
          <w:i/>
          <w:color w:val="000000"/>
          <w:sz w:val="28"/>
        </w:rPr>
        <w:t>consular</w:t>
      </w:r>
      <w:r>
        <w:rPr>
          <w:rFonts w:ascii="Times New Roman"/>
          <w:b w:val="false"/>
          <w:i w:val="false"/>
          <w:color w:val="000000"/>
          <w:sz w:val="28"/>
        </w:rPr>
        <w:t xml:space="preserve"> </w:t>
      </w:r>
      <w:r>
        <w:rPr>
          <w:rFonts w:ascii="Times New Roman"/>
          <w:b w:val="false"/>
          <w:i/>
          <w:color w:val="000000"/>
          <w:sz w:val="28"/>
        </w:rPr>
        <w:t>fee</w:t>
      </w:r>
      <w:r>
        <w:rPr>
          <w:rFonts w:ascii="Times New Roman"/>
          <w:b w:val="false"/>
          <w:i w:val="false"/>
          <w:color w:val="000000"/>
          <w:sz w:val="28"/>
        </w:rPr>
        <w:t xml:space="preserve"> </w:t>
      </w:r>
      <w:r>
        <w:rPr>
          <w:rFonts w:ascii="Times New Roman"/>
          <w:b w:val="false"/>
          <w:i/>
          <w:color w:val="000000"/>
          <w:sz w:val="28"/>
        </w:rPr>
        <w:t>is</w:t>
      </w:r>
      <w:r>
        <w:rPr>
          <w:rFonts w:ascii="Times New Roman"/>
          <w:b w:val="false"/>
          <w:i w:val="false"/>
          <w:color w:val="000000"/>
          <w:sz w:val="28"/>
        </w:rPr>
        <w:t xml:space="preserve"> </w:t>
      </w:r>
      <w:r>
        <w:rPr>
          <w:rFonts w:ascii="Times New Roman"/>
          <w:b w:val="false"/>
          <w:i/>
          <w:color w:val="000000"/>
          <w:sz w:val="28"/>
        </w:rPr>
        <w:t>not</w:t>
      </w:r>
      <w:r>
        <w:rPr>
          <w:rFonts w:ascii="Times New Roman"/>
          <w:b w:val="false"/>
          <w:i w:val="false"/>
          <w:color w:val="000000"/>
          <w:sz w:val="28"/>
        </w:rPr>
        <w:t xml:space="preserve"> </w:t>
      </w:r>
      <w:r>
        <w:rPr>
          <w:rFonts w:ascii="Times New Roman"/>
          <w:b w:val="false"/>
          <w:i/>
          <w:color w:val="000000"/>
          <w:sz w:val="28"/>
        </w:rPr>
        <w:t>subject</w:t>
      </w:r>
      <w:r>
        <w:rPr>
          <w:rFonts w:ascii="Times New Roman"/>
          <w:b w:val="false"/>
          <w:i w:val="false"/>
          <w:color w:val="000000"/>
          <w:sz w:val="28"/>
        </w:rPr>
        <w:t xml:space="preserve"> </w:t>
      </w:r>
      <w:r>
        <w:rPr>
          <w:rFonts w:ascii="Times New Roman"/>
          <w:b w:val="false"/>
          <w:i/>
          <w:color w:val="000000"/>
          <w:sz w:val="28"/>
        </w:rPr>
        <w:t>for</w:t>
      </w:r>
    </w:p>
    <w:p>
      <w:pPr>
        <w:spacing w:after="0"/>
        <w:ind w:left="0"/>
        <w:jc w:val="both"/>
      </w:pPr>
      <w:r>
        <w:rPr>
          <w:rFonts w:ascii="Times New Roman"/>
          <w:b w:val="false"/>
          <w:i w:val="false"/>
          <w:color w:val="000000"/>
          <w:sz w:val="28"/>
        </w:rPr>
        <w:t xml:space="preserve">
      </w:t>
      </w:r>
      <w:r>
        <w:rPr>
          <w:rFonts w:ascii="Times New Roman"/>
          <w:b w:val="false"/>
          <w:i/>
          <w:color w:val="000000"/>
          <w:sz w:val="28"/>
        </w:rPr>
        <w:t>return</w:t>
      </w:r>
      <w:r>
        <w:rPr>
          <w:rFonts w:ascii="Times New Roman"/>
          <w:b w:val="false"/>
          <w:i/>
          <w:color w:val="000000"/>
          <w:sz w:val="28"/>
        </w:rPr>
        <w:t xml:space="preserve">; </w:t>
      </w:r>
      <w:r>
        <w:rPr>
          <w:rFonts w:ascii="Times New Roman"/>
          <w:b w:val="false"/>
          <w:i/>
          <w:color w:val="000000"/>
          <w:sz w:val="28"/>
        </w:rPr>
        <w:t>the</w:t>
      </w:r>
      <w:r>
        <w:rPr>
          <w:rFonts w:ascii="Times New Roman"/>
          <w:b w:val="false"/>
          <w:i w:val="false"/>
          <w:color w:val="000000"/>
          <w:sz w:val="28"/>
        </w:rPr>
        <w:t xml:space="preserve"> </w:t>
      </w:r>
      <w:r>
        <w:rPr>
          <w:rFonts w:ascii="Times New Roman"/>
          <w:b w:val="false"/>
          <w:i/>
          <w:color w:val="000000"/>
          <w:sz w:val="28"/>
        </w:rPr>
        <w:t>issued</w:t>
      </w:r>
      <w:r>
        <w:rPr>
          <w:rFonts w:ascii="Times New Roman"/>
          <w:b w:val="false"/>
          <w:i w:val="false"/>
          <w:color w:val="000000"/>
          <w:sz w:val="28"/>
        </w:rPr>
        <w:t xml:space="preserve"> </w:t>
      </w:r>
      <w:r>
        <w:rPr>
          <w:rFonts w:ascii="Times New Roman"/>
          <w:b w:val="false"/>
          <w:i/>
          <w:color w:val="000000"/>
          <w:sz w:val="28"/>
        </w:rPr>
        <w:t>visa</w:t>
      </w:r>
      <w:r>
        <w:rPr>
          <w:rFonts w:ascii="Times New Roman"/>
          <w:b w:val="false"/>
          <w:i w:val="false"/>
          <w:color w:val="000000"/>
          <w:sz w:val="28"/>
        </w:rPr>
        <w:t xml:space="preserve"> </w:t>
      </w:r>
      <w:r>
        <w:rPr>
          <w:rFonts w:ascii="Times New Roman"/>
          <w:b w:val="false"/>
          <w:i/>
          <w:color w:val="000000"/>
          <w:sz w:val="28"/>
        </w:rPr>
        <w:t>does</w:t>
      </w:r>
      <w:r>
        <w:rPr>
          <w:rFonts w:ascii="Times New Roman"/>
          <w:b w:val="false"/>
          <w:i w:val="false"/>
          <w:color w:val="000000"/>
          <w:sz w:val="28"/>
        </w:rPr>
        <w:t xml:space="preserve"> </w:t>
      </w:r>
      <w:r>
        <w:rPr>
          <w:rFonts w:ascii="Times New Roman"/>
          <w:b w:val="false"/>
          <w:i/>
          <w:color w:val="000000"/>
          <w:sz w:val="28"/>
        </w:rPr>
        <w:t>not</w:t>
      </w:r>
      <w:r>
        <w:rPr>
          <w:rFonts w:ascii="Times New Roman"/>
          <w:b w:val="false"/>
          <w:i w:val="false"/>
          <w:color w:val="000000"/>
          <w:sz w:val="28"/>
        </w:rPr>
        <w:t xml:space="preserve"> </w:t>
      </w:r>
      <w:r>
        <w:rPr>
          <w:rFonts w:ascii="Times New Roman"/>
          <w:b w:val="false"/>
          <w:i/>
          <w:color w:val="000000"/>
          <w:sz w:val="28"/>
        </w:rPr>
        <w:t>fully</w:t>
      </w:r>
      <w:r>
        <w:rPr>
          <w:rFonts w:ascii="Times New Roman"/>
          <w:b w:val="false"/>
          <w:i w:val="false"/>
          <w:color w:val="000000"/>
          <w:sz w:val="28"/>
        </w:rPr>
        <w:t xml:space="preserve"> </w:t>
      </w:r>
      <w:r>
        <w:rPr>
          <w:rFonts w:ascii="Times New Roman"/>
          <w:b w:val="false"/>
          <w:i/>
          <w:color w:val="000000"/>
          <w:sz w:val="28"/>
        </w:rPr>
        <w:t>guarantee</w:t>
      </w:r>
      <w:r>
        <w:rPr>
          <w:rFonts w:ascii="Times New Roman"/>
          <w:b w:val="false"/>
          <w:i w:val="false"/>
          <w:color w:val="000000"/>
          <w:sz w:val="28"/>
        </w:rPr>
        <w:t xml:space="preserve"> </w:t>
      </w:r>
      <w:r>
        <w:rPr>
          <w:rFonts w:ascii="Times New Roman"/>
          <w:b w:val="false"/>
          <w:i/>
          <w:color w:val="000000"/>
          <w:sz w:val="28"/>
        </w:rPr>
        <w:t>entry</w:t>
      </w:r>
      <w:r>
        <w:rPr>
          <w:rFonts w:ascii="Times New Roman"/>
          <w:b w:val="false"/>
          <w:i w:val="false"/>
          <w:color w:val="000000"/>
          <w:sz w:val="28"/>
        </w:rPr>
        <w:t xml:space="preserve"> </w:t>
      </w:r>
      <w:r>
        <w:rPr>
          <w:rFonts w:ascii="Times New Roman"/>
          <w:b w:val="false"/>
          <w:i/>
          <w:color w:val="000000"/>
          <w:sz w:val="28"/>
        </w:rPr>
        <w:t>into</w:t>
      </w:r>
      <w:r>
        <w:rPr>
          <w:rFonts w:ascii="Times New Roman"/>
          <w:b w:val="false"/>
          <w:i w:val="false"/>
          <w:color w:val="000000"/>
          <w:sz w:val="28"/>
        </w:rPr>
        <w:t xml:space="preserve"> </w:t>
      </w:r>
      <w:r>
        <w:rPr>
          <w:rFonts w:ascii="Times New Roman"/>
          <w:b w:val="false"/>
          <w:i/>
          <w:color w:val="000000"/>
          <w:sz w:val="28"/>
        </w:rPr>
        <w:t>Kazakhstan</w:t>
      </w:r>
      <w:r>
        <w:rPr>
          <w:rFonts w:ascii="Times New Roman"/>
          <w:b w:val="false"/>
          <w:i w:val="false"/>
          <w:color w:val="000000"/>
          <w:sz w:val="28"/>
        </w:rPr>
        <w:t xml:space="preserve"> </w:t>
      </w:r>
      <w:r>
        <w:rPr>
          <w:rFonts w:ascii="Times New Roman"/>
          <w:b w:val="false"/>
          <w:i/>
          <w:color w:val="000000"/>
          <w:sz w:val="28"/>
        </w:rPr>
        <w:t>and</w:t>
      </w:r>
      <w:r>
        <w:rPr>
          <w:rFonts w:ascii="Times New Roman"/>
          <w:b w:val="false"/>
          <w:i w:val="false"/>
          <w:color w:val="000000"/>
          <w:sz w:val="28"/>
        </w:rPr>
        <w:t xml:space="preserve"> </w:t>
      </w:r>
      <w:r>
        <w:rPr>
          <w:rFonts w:ascii="Times New Roman"/>
          <w:b w:val="false"/>
          <w:i/>
          <w:color w:val="000000"/>
          <w:sz w:val="28"/>
        </w:rPr>
        <w:t>will</w:t>
      </w:r>
      <w:r>
        <w:rPr>
          <w:rFonts w:ascii="Times New Roman"/>
          <w:b w:val="false"/>
          <w:i w:val="false"/>
          <w:color w:val="000000"/>
          <w:sz w:val="28"/>
        </w:rPr>
        <w:t xml:space="preserve"> </w:t>
      </w:r>
      <w:r>
        <w:rPr>
          <w:rFonts w:ascii="Times New Roman"/>
          <w:b w:val="false"/>
          <w:i/>
          <w:color w:val="000000"/>
          <w:sz w:val="28"/>
        </w:rPr>
        <w:t>not</w:t>
      </w:r>
      <w:r>
        <w:rPr>
          <w:rFonts w:ascii="Times New Roman"/>
          <w:b w:val="false"/>
          <w:i w:val="false"/>
          <w:color w:val="000000"/>
          <w:sz w:val="28"/>
        </w:rPr>
        <w:t xml:space="preserve"> </w:t>
      </w:r>
      <w:r>
        <w:rPr>
          <w:rFonts w:ascii="Times New Roman"/>
          <w:b w:val="false"/>
          <w:i/>
          <w:color w:val="000000"/>
          <w:sz w:val="28"/>
        </w:rPr>
        <w:t>serve</w:t>
      </w:r>
      <w:r>
        <w:rPr>
          <w:rFonts w:ascii="Times New Roman"/>
          <w:b w:val="false"/>
          <w:i w:val="false"/>
          <w:color w:val="000000"/>
          <w:sz w:val="28"/>
        </w:rPr>
        <w:t xml:space="preserve"> </w:t>
      </w:r>
      <w:r>
        <w:rPr>
          <w:rFonts w:ascii="Times New Roman"/>
          <w:b w:val="false"/>
          <w:i/>
          <w:color w:val="000000"/>
          <w:sz w:val="28"/>
        </w:rPr>
        <w:t>as</w:t>
      </w:r>
      <w:r>
        <w:rPr>
          <w:rFonts w:ascii="Times New Roman"/>
          <w:b w:val="false"/>
          <w:i w:val="false"/>
          <w:color w:val="000000"/>
          <w:sz w:val="28"/>
        </w:rPr>
        <w:t xml:space="preserve"> </w:t>
      </w:r>
      <w:r>
        <w:rPr>
          <w:rFonts w:ascii="Times New Roman"/>
          <w:b w:val="false"/>
          <w:i/>
          <w:color w:val="000000"/>
          <w:sz w:val="28"/>
        </w:rPr>
        <w:t>basis</w:t>
      </w:r>
      <w:r>
        <w:rPr>
          <w:rFonts w:ascii="Times New Roman"/>
          <w:b w:val="false"/>
          <w:i w:val="false"/>
          <w:color w:val="000000"/>
          <w:sz w:val="28"/>
        </w:rPr>
        <w:t xml:space="preserve"> </w:t>
      </w:r>
      <w:r>
        <w:rPr>
          <w:rFonts w:ascii="Times New Roman"/>
          <w:b w:val="false"/>
          <w:i/>
          <w:color w:val="000000"/>
          <w:sz w:val="28"/>
        </w:rPr>
        <w:t>for</w:t>
      </w:r>
      <w:r>
        <w:rPr>
          <w:rFonts w:ascii="Times New Roman"/>
          <w:b w:val="false"/>
          <w:i w:val="false"/>
          <w:color w:val="000000"/>
          <w:sz w:val="28"/>
        </w:rPr>
        <w:t xml:space="preserve"> </w:t>
      </w:r>
      <w:r>
        <w:rPr>
          <w:rFonts w:ascii="Times New Roman"/>
          <w:b w:val="false"/>
          <w:i/>
          <w:color w:val="000000"/>
          <w:sz w:val="28"/>
        </w:rPr>
        <w:t>compensation</w:t>
      </w:r>
      <w:r>
        <w:rPr>
          <w:rFonts w:ascii="Times New Roman"/>
          <w:b w:val="false"/>
          <w:i w:val="false"/>
          <w:color w:val="000000"/>
          <w:sz w:val="28"/>
        </w:rPr>
        <w:t xml:space="preserve">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case</w:t>
      </w:r>
    </w:p>
    <w:p>
      <w:pPr>
        <w:spacing w:after="0"/>
        <w:ind w:left="0"/>
        <w:jc w:val="both"/>
      </w:pPr>
      <w:r>
        <w:rPr>
          <w:rFonts w:ascii="Times New Roman"/>
          <w:b w:val="false"/>
          <w:i w:val="false"/>
          <w:color w:val="000000"/>
          <w:sz w:val="28"/>
        </w:rPr>
        <w:t xml:space="preserve">
      </w:t>
      </w:r>
      <w:r>
        <w:rPr>
          <w:rFonts w:ascii="Times New Roman"/>
          <w:b w:val="false"/>
          <w:i/>
          <w:color w:val="000000"/>
          <w:sz w:val="28"/>
        </w:rPr>
        <w:t>the</w:t>
      </w:r>
      <w:r>
        <w:rPr>
          <w:rFonts w:ascii="Times New Roman"/>
          <w:b w:val="false"/>
          <w:i w:val="false"/>
          <w:color w:val="000000"/>
          <w:sz w:val="28"/>
        </w:rPr>
        <w:t xml:space="preserve"> </w:t>
      </w:r>
      <w:r>
        <w:rPr>
          <w:rFonts w:ascii="Times New Roman"/>
          <w:b w:val="false"/>
          <w:i/>
          <w:color w:val="000000"/>
          <w:sz w:val="28"/>
        </w:rPr>
        <w:t>authorized</w:t>
      </w:r>
      <w:r>
        <w:rPr>
          <w:rFonts w:ascii="Times New Roman"/>
          <w:b w:val="false"/>
          <w:i w:val="false"/>
          <w:color w:val="000000"/>
          <w:sz w:val="28"/>
        </w:rPr>
        <w:t xml:space="preserve"> </w:t>
      </w:r>
      <w:r>
        <w:rPr>
          <w:rFonts w:ascii="Times New Roman"/>
          <w:b w:val="false"/>
          <w:i/>
          <w:color w:val="000000"/>
          <w:sz w:val="28"/>
        </w:rPr>
        <w:t>bodies</w:t>
      </w:r>
      <w:r>
        <w:rPr>
          <w:rFonts w:ascii="Times New Roman"/>
          <w:b w:val="false"/>
          <w:i w:val="false"/>
          <w:color w:val="000000"/>
          <w:sz w:val="28"/>
        </w:rPr>
        <w:t xml:space="preserve"> </w:t>
      </w:r>
      <w:r>
        <w:rPr>
          <w:rFonts w:ascii="Times New Roman"/>
          <w:b w:val="false"/>
          <w:i/>
          <w:color w:val="000000"/>
          <w:sz w:val="28"/>
        </w:rPr>
        <w:t>of</w:t>
      </w:r>
      <w:r>
        <w:rPr>
          <w:rFonts w:ascii="Times New Roman"/>
          <w:b w:val="false"/>
          <w:i w:val="false"/>
          <w:color w:val="000000"/>
          <w:sz w:val="28"/>
        </w:rPr>
        <w:t xml:space="preserve"> </w:t>
      </w:r>
      <w:r>
        <w:rPr>
          <w:rFonts w:ascii="Times New Roman"/>
          <w:b w:val="false"/>
          <w:i/>
          <w:color w:val="000000"/>
          <w:sz w:val="28"/>
        </w:rPr>
        <w:t>the</w:t>
      </w:r>
      <w:r>
        <w:rPr>
          <w:rFonts w:ascii="Times New Roman"/>
          <w:b w:val="false"/>
          <w:i w:val="false"/>
          <w:color w:val="000000"/>
          <w:sz w:val="28"/>
        </w:rPr>
        <w:t xml:space="preserve"> </w:t>
      </w:r>
      <w:r>
        <w:rPr>
          <w:rFonts w:ascii="Times New Roman"/>
          <w:b w:val="false"/>
          <w:i/>
          <w:color w:val="000000"/>
          <w:sz w:val="28"/>
        </w:rPr>
        <w:t>Republic</w:t>
      </w:r>
      <w:r>
        <w:rPr>
          <w:rFonts w:ascii="Times New Roman"/>
          <w:b w:val="false"/>
          <w:i w:val="false"/>
          <w:color w:val="000000"/>
          <w:sz w:val="28"/>
        </w:rPr>
        <w:t xml:space="preserve"> </w:t>
      </w:r>
      <w:r>
        <w:rPr>
          <w:rFonts w:ascii="Times New Roman"/>
          <w:b w:val="false"/>
          <w:i/>
          <w:color w:val="000000"/>
          <w:sz w:val="28"/>
        </w:rPr>
        <w:t>of</w:t>
      </w:r>
      <w:r>
        <w:rPr>
          <w:rFonts w:ascii="Times New Roman"/>
          <w:b w:val="false"/>
          <w:i w:val="false"/>
          <w:color w:val="000000"/>
          <w:sz w:val="28"/>
        </w:rPr>
        <w:t xml:space="preserve"> </w:t>
      </w:r>
      <w:r>
        <w:rPr>
          <w:rFonts w:ascii="Times New Roman"/>
          <w:b w:val="false"/>
          <w:i/>
          <w:color w:val="000000"/>
          <w:sz w:val="28"/>
        </w:rPr>
        <w:t>Kazakhstan</w:t>
      </w:r>
      <w:r>
        <w:rPr>
          <w:rFonts w:ascii="Times New Roman"/>
          <w:b w:val="false"/>
          <w:i w:val="false"/>
          <w:color w:val="000000"/>
          <w:sz w:val="28"/>
        </w:rPr>
        <w:t xml:space="preserve"> </w:t>
      </w:r>
      <w:r>
        <w:rPr>
          <w:rFonts w:ascii="Times New Roman"/>
          <w:b w:val="false"/>
          <w:i/>
          <w:color w:val="000000"/>
          <w:sz w:val="28"/>
        </w:rPr>
        <w:t>refuse</w:t>
      </w:r>
      <w:r>
        <w:rPr>
          <w:rFonts w:ascii="Times New Roman"/>
          <w:b w:val="false"/>
          <w:i w:val="false"/>
          <w:color w:val="000000"/>
          <w:sz w:val="28"/>
        </w:rPr>
        <w:t xml:space="preserve"> </w:t>
      </w:r>
      <w:r>
        <w:rPr>
          <w:rFonts w:ascii="Times New Roman"/>
          <w:b w:val="false"/>
          <w:i/>
          <w:color w:val="000000"/>
          <w:sz w:val="28"/>
        </w:rPr>
        <w:t>entry</w:t>
      </w:r>
      <w:r>
        <w:rPr>
          <w:rFonts w:ascii="Times New Roman"/>
          <w:b w:val="false"/>
          <w:i w:val="false"/>
          <w:color w:val="000000"/>
          <w:sz w:val="28"/>
        </w:rPr>
        <w:t xml:space="preserve"> </w:t>
      </w:r>
      <w:r>
        <w:rPr>
          <w:rFonts w:ascii="Times New Roman"/>
          <w:b w:val="false"/>
          <w:i/>
          <w:color w:val="000000"/>
          <w:sz w:val="28"/>
        </w:rPr>
        <w:t>for</w:t>
      </w:r>
      <w:r>
        <w:rPr>
          <w:rFonts w:ascii="Times New Roman"/>
          <w:b w:val="false"/>
          <w:i w:val="false"/>
          <w:color w:val="000000"/>
          <w:sz w:val="28"/>
        </w:rPr>
        <w:t xml:space="preserve"> </w:t>
      </w:r>
      <w:r>
        <w:rPr>
          <w:rFonts w:ascii="Times New Roman"/>
          <w:b w:val="false"/>
          <w:i/>
          <w:color w:val="000000"/>
          <w:sz w:val="28"/>
        </w:rPr>
        <w:t>the</w:t>
      </w:r>
      <w:r>
        <w:rPr>
          <w:rFonts w:ascii="Times New Roman"/>
          <w:b w:val="false"/>
          <w:i w:val="false"/>
          <w:color w:val="000000"/>
          <w:sz w:val="28"/>
        </w:rPr>
        <w:t xml:space="preserve"> </w:t>
      </w:r>
      <w:r>
        <w:rPr>
          <w:rFonts w:ascii="Times New Roman"/>
          <w:b w:val="false"/>
          <w:i/>
          <w:color w:val="000000"/>
          <w:sz w:val="28"/>
        </w:rPr>
        <w:t>owner</w:t>
      </w:r>
      <w:r>
        <w:rPr>
          <w:rFonts w:ascii="Times New Roman"/>
          <w:b w:val="false"/>
          <w:i w:val="false"/>
          <w:color w:val="000000"/>
          <w:sz w:val="28"/>
        </w:rPr>
        <w:t xml:space="preserve"> </w:t>
      </w:r>
      <w:r>
        <w:rPr>
          <w:rFonts w:ascii="Times New Roman"/>
          <w:b w:val="false"/>
          <w:i/>
          <w:color w:val="000000"/>
          <w:sz w:val="28"/>
        </w:rPr>
        <w:t>of</w:t>
      </w:r>
      <w:r>
        <w:rPr>
          <w:rFonts w:ascii="Times New Roman"/>
          <w:b w:val="false"/>
          <w:i w:val="false"/>
          <w:color w:val="000000"/>
          <w:sz w:val="28"/>
        </w:rPr>
        <w:t xml:space="preserve"> </w:t>
      </w:r>
      <w:r>
        <w:rPr>
          <w:rFonts w:ascii="Times New Roman"/>
          <w:b w:val="false"/>
          <w:i/>
          <w:color w:val="000000"/>
          <w:sz w:val="28"/>
        </w:rPr>
        <w:t>visa</w:t>
      </w:r>
      <w:r>
        <w:rPr>
          <w:rFonts w:ascii="Times New Roman"/>
          <w:b w:val="false"/>
          <w:i w:val="false"/>
          <w:color w:val="000000"/>
          <w:sz w:val="28"/>
        </w:rPr>
        <w:t xml:space="preserve"> </w:t>
      </w:r>
      <w:r>
        <w:rPr>
          <w:rFonts w:ascii="Times New Roman"/>
          <w:b w:val="false"/>
          <w:i/>
          <w:color w:val="000000"/>
          <w:sz w:val="28"/>
        </w:rPr>
        <w:t>into</w:t>
      </w:r>
      <w:r>
        <w:rPr>
          <w:rFonts w:ascii="Times New Roman"/>
          <w:b w:val="false"/>
          <w:i w:val="false"/>
          <w:color w:val="000000"/>
          <w:sz w:val="28"/>
        </w:rPr>
        <w:t xml:space="preserve"> </w:t>
      </w:r>
      <w:r>
        <w:rPr>
          <w:rFonts w:ascii="Times New Roman"/>
          <w:b w:val="false"/>
          <w:i/>
          <w:color w:val="000000"/>
          <w:sz w:val="28"/>
        </w:rPr>
        <w:t>territory</w:t>
      </w:r>
      <w:r>
        <w:rPr>
          <w:rFonts w:ascii="Times New Roman"/>
          <w:b w:val="false"/>
          <w:i w:val="false"/>
          <w:color w:val="000000"/>
          <w:sz w:val="28"/>
        </w:rPr>
        <w:t xml:space="preserve"> </w:t>
      </w:r>
      <w:r>
        <w:rPr>
          <w:rFonts w:ascii="Times New Roman"/>
          <w:b w:val="false"/>
          <w:i/>
          <w:color w:val="000000"/>
          <w:sz w:val="28"/>
        </w:rPr>
        <w:t>of</w:t>
      </w:r>
      <w:r>
        <w:rPr>
          <w:rFonts w:ascii="Times New Roman"/>
          <w:b w:val="false"/>
          <w:i w:val="false"/>
          <w:color w:val="000000"/>
          <w:sz w:val="28"/>
        </w:rPr>
        <w:t xml:space="preserve"> </w:t>
      </w:r>
      <w:r>
        <w:rPr>
          <w:rFonts w:ascii="Times New Roman"/>
          <w:b w:val="false"/>
          <w:i/>
          <w:color w:val="000000"/>
          <w:sz w:val="28"/>
        </w:rPr>
        <w:t>Kazakhstan</w:t>
      </w:r>
      <w:r>
        <w:rPr>
          <w:rFonts w:ascii="Times New Roman"/>
          <w:b w:val="false"/>
          <w:i/>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75"/>
          <w:p>
            <w:pPr>
              <w:spacing w:after="20"/>
              <w:ind w:left="20"/>
              <w:jc w:val="both"/>
            </w:pPr>
            <w:r>
              <w:rPr>
                <w:rFonts w:ascii="Times New Roman"/>
                <w:b w:val="false"/>
                <w:i w:val="false"/>
                <w:color w:val="000000"/>
                <w:sz w:val="20"/>
              </w:rPr>
              <w:t>
Дата и место/</w:t>
            </w:r>
          </w:p>
          <w:bookmarkEnd w:id="375"/>
          <w:p>
            <w:pPr>
              <w:spacing w:after="20"/>
              <w:ind w:left="20"/>
              <w:jc w:val="both"/>
            </w:pPr>
            <w:r>
              <w:rPr>
                <w:rFonts w:ascii="Times New Roman"/>
                <w:b w:val="false"/>
                <w:i w:val="false"/>
                <w:color w:val="000000"/>
                <w:sz w:val="20"/>
              </w:rPr>
              <w:t>
</w:t>
            </w:r>
            <w:r>
              <w:rPr>
                <w:rFonts w:ascii="Times New Roman"/>
                <w:b/>
                <w:i w:val="false"/>
                <w:color w:val="000000"/>
                <w:sz w:val="20"/>
              </w:rPr>
              <w:t>Place and date:</w:t>
            </w:r>
            <w:r>
              <w:rPr>
                <w:rFonts w:ascii="Times New Roman"/>
                <w:b w:val="false"/>
                <w:i w:val="false"/>
                <w:color w:val="000000"/>
                <w:sz w:val="20"/>
              </w:rPr>
              <w:t xml:space="preserve"> _________________________</w:t>
            </w:r>
          </w:p>
          <w:p>
            <w:pPr>
              <w:spacing w:after="20"/>
              <w:ind w:left="20"/>
              <w:jc w:val="both"/>
            </w:pPr>
            <w:r>
              <w:rPr>
                <w:rFonts w:ascii="Times New Roman"/>
                <w:b w:val="false"/>
                <w:i w:val="false"/>
                <w:color w:val="000000"/>
                <w:sz w:val="20"/>
              </w:rPr>
              <w:t xml:space="preserve">
Подпись/ </w:t>
            </w:r>
            <w:r>
              <w:rPr>
                <w:rFonts w:ascii="Times New Roman"/>
                <w:b/>
                <w:i w:val="false"/>
                <w:color w:val="000000"/>
                <w:sz w:val="20"/>
              </w:rPr>
              <w:t>Signature</w:t>
            </w:r>
            <w:r>
              <w:rPr>
                <w:rFonts w:ascii="Times New Roman"/>
                <w:b/>
                <w:i w:val="false"/>
                <w:color w:val="000000"/>
                <w:sz w:val="20"/>
              </w:rPr>
              <w:t>:</w:t>
            </w:r>
            <w:r>
              <w:rPr>
                <w:rFonts w:ascii="Times New Roman"/>
                <w:b w:val="false"/>
                <w:i w:val="false"/>
                <w:color w:val="000000"/>
                <w:sz w:val="20"/>
              </w:rPr>
              <w:t xml:space="preserve"> ____________________</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Дляслужебныхотметок</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w:t>
                  </w:r>
                  <w:r>
                    <w:rPr>
                      <w:rFonts w:ascii="Times New Roman"/>
                      <w:b w:val="false"/>
                      <w:i/>
                      <w:color w:val="000000"/>
                      <w:sz w:val="20"/>
                    </w:rPr>
                    <w:t>Forofficial</w:t>
                  </w:r>
                  <w:r>
                    <w:rPr>
                      <w:rFonts w:ascii="Times New Roman"/>
                      <w:b w:val="false"/>
                      <w:i w:val="false"/>
                      <w:color w:val="000000"/>
                      <w:sz w:val="20"/>
                    </w:rPr>
                    <w:t xml:space="preserve"> </w:t>
                  </w:r>
                  <w:r>
                    <w:rPr>
                      <w:rFonts w:ascii="Times New Roman"/>
                      <w:b w:val="false"/>
                      <w:i/>
                      <w:color w:val="000000"/>
                      <w:sz w:val="20"/>
                    </w:rPr>
                    <w:t>use</w:t>
                  </w:r>
                  <w:r>
                    <w:rPr>
                      <w:rFonts w:ascii="Times New Roman"/>
                      <w:b w:val="false"/>
                      <w:i w:val="false"/>
                      <w:color w:val="000000"/>
                      <w:sz w:val="20"/>
                    </w:rPr>
                    <w:t xml:space="preserve"> </w:t>
                  </w:r>
                  <w:r>
                    <w:rPr>
                      <w:rFonts w:ascii="Times New Roman"/>
                      <w:b w:val="false"/>
                      <w:i/>
                      <w:color w:val="000000"/>
                      <w:sz w:val="20"/>
                    </w:rPr>
                    <w:t>only</w:t>
                  </w:r>
                </w:p>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Дляслужебныхотметок</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w:t>
            </w:r>
            <w:r>
              <w:rPr>
                <w:rFonts w:ascii="Times New Roman"/>
                <w:b w:val="false"/>
                <w:i/>
                <w:color w:val="000000"/>
                <w:sz w:val="20"/>
              </w:rPr>
              <w:t>Forofficial</w:t>
            </w:r>
            <w:r>
              <w:rPr>
                <w:rFonts w:ascii="Times New Roman"/>
                <w:b w:val="false"/>
                <w:i w:val="false"/>
                <w:color w:val="000000"/>
                <w:sz w:val="20"/>
              </w:rPr>
              <w:t xml:space="preserve"> </w:t>
            </w:r>
            <w:r>
              <w:rPr>
                <w:rFonts w:ascii="Times New Roman"/>
                <w:b w:val="false"/>
                <w:i/>
                <w:color w:val="000000"/>
                <w:sz w:val="20"/>
              </w:rPr>
              <w:t>use</w:t>
            </w:r>
            <w:r>
              <w:rPr>
                <w:rFonts w:ascii="Times New Roman"/>
                <w:b w:val="false"/>
                <w:i w:val="false"/>
                <w:color w:val="000000"/>
                <w:sz w:val="20"/>
              </w:rPr>
              <w:t xml:space="preserve"> </w:t>
            </w:r>
            <w:r>
              <w:rPr>
                <w:rFonts w:ascii="Times New Roman"/>
                <w:b w:val="false"/>
                <w:i/>
                <w:color w:val="000000"/>
                <w:sz w:val="20"/>
              </w:rPr>
              <w:t>only</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Дляслужебныхотметок</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w:t>
            </w:r>
            <w:r>
              <w:rPr>
                <w:rFonts w:ascii="Times New Roman"/>
                <w:b w:val="false"/>
                <w:i/>
                <w:color w:val="000000"/>
                <w:sz w:val="20"/>
              </w:rPr>
              <w:t>Forofficial</w:t>
            </w:r>
            <w:r>
              <w:rPr>
                <w:rFonts w:ascii="Times New Roman"/>
                <w:b w:val="false"/>
                <w:i w:val="false"/>
                <w:color w:val="000000"/>
                <w:sz w:val="20"/>
              </w:rPr>
              <w:t xml:space="preserve"> </w:t>
            </w:r>
            <w:r>
              <w:rPr>
                <w:rFonts w:ascii="Times New Roman"/>
                <w:b w:val="false"/>
                <w:i/>
                <w:color w:val="000000"/>
                <w:sz w:val="20"/>
              </w:rPr>
              <w:t>use</w:t>
            </w:r>
            <w:r>
              <w:rPr>
                <w:rFonts w:ascii="Times New Roman"/>
                <w:b w:val="false"/>
                <w:i w:val="false"/>
                <w:color w:val="000000"/>
                <w:sz w:val="20"/>
              </w:rPr>
              <w:t xml:space="preserve"> </w:t>
            </w:r>
            <w:r>
              <w:rPr>
                <w:rFonts w:ascii="Times New Roman"/>
                <w:b w:val="false"/>
                <w:i/>
                <w:color w:val="000000"/>
                <w:sz w:val="20"/>
              </w:rPr>
              <w:t>only</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оформления приглашений,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согласования приглашений на въезд</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иностранцев и лиц без гражданства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Республику Казахстан, выдачи,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аннулирования, восстановления виз</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 а также продления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сокращения сроков их действия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Форма</w:t>
            </w:r>
          </w:p>
        </w:tc>
      </w:tr>
    </w:tbl>
    <w:bookmarkStart w:name="z482" w:id="376"/>
    <w:p>
      <w:pPr>
        <w:spacing w:after="0"/>
        <w:ind w:left="0"/>
        <w:jc w:val="left"/>
      </w:pPr>
      <w:r>
        <w:rPr>
          <w:rFonts w:ascii="Times New Roman"/>
          <w:b/>
          <w:i w:val="false"/>
          <w:color w:val="000000"/>
        </w:rPr>
        <w:t xml:space="preserve"> Именной список для оформления групповой визы</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377"/>
          <w:p>
            <w:pPr>
              <w:spacing w:after="20"/>
              <w:ind w:left="20"/>
              <w:jc w:val="both"/>
            </w:pPr>
            <w:r>
              <w:rPr>
                <w:rFonts w:ascii="Times New Roman"/>
                <w:b w:val="false"/>
                <w:i w:val="false"/>
                <w:color w:val="000000"/>
                <w:sz w:val="20"/>
              </w:rPr>
              <w:t>
№</w:t>
            </w:r>
          </w:p>
          <w:bookmarkEnd w:id="377"/>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п.п.</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 и год рождения</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паспорта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485" w:id="378"/>
    <w:p>
      <w:pPr>
        <w:spacing w:after="0"/>
        <w:ind w:left="0"/>
        <w:jc w:val="both"/>
      </w:pPr>
      <w:r>
        <w:rPr>
          <w:rFonts w:ascii="Times New Roman"/>
          <w:b w:val="false"/>
          <w:i w:val="false"/>
          <w:color w:val="000000"/>
          <w:sz w:val="28"/>
        </w:rPr>
        <w:t>
      печать</w:t>
      </w:r>
    </w:p>
    <w:bookmarkEnd w:id="378"/>
    <w:bookmarkStart w:name="z486" w:id="379"/>
    <w:p>
      <w:pPr>
        <w:spacing w:after="0"/>
        <w:ind w:left="0"/>
        <w:jc w:val="both"/>
      </w:pPr>
      <w:r>
        <w:rPr>
          <w:rFonts w:ascii="Times New Roman"/>
          <w:b w:val="false"/>
          <w:i w:val="false"/>
          <w:color w:val="000000"/>
          <w:sz w:val="28"/>
        </w:rPr>
        <w:t>
      _________________________________________</w:t>
      </w:r>
    </w:p>
    <w:bookmarkEnd w:id="379"/>
    <w:bookmarkStart w:name="z487" w:id="380"/>
    <w:p>
      <w:pPr>
        <w:spacing w:after="0"/>
        <w:ind w:left="0"/>
        <w:jc w:val="both"/>
      </w:pPr>
      <w:r>
        <w:rPr>
          <w:rFonts w:ascii="Times New Roman"/>
          <w:b w:val="false"/>
          <w:i w:val="false"/>
          <w:color w:val="000000"/>
          <w:sz w:val="28"/>
        </w:rPr>
        <w:t>
      Подпись, должность и фамилия</w:t>
      </w:r>
    </w:p>
    <w:bookmarkEnd w:id="380"/>
    <w:bookmarkStart w:name="z488" w:id="381"/>
    <w:p>
      <w:pPr>
        <w:spacing w:after="0"/>
        <w:ind w:left="0"/>
        <w:jc w:val="both"/>
      </w:pPr>
      <w:r>
        <w:rPr>
          <w:rFonts w:ascii="Times New Roman"/>
          <w:b w:val="false"/>
          <w:i w:val="false"/>
          <w:color w:val="000000"/>
          <w:sz w:val="28"/>
        </w:rPr>
        <w:t>
      Настоящая виза действительна только по предъявлении на пункте пропуска каждым</w:t>
      </w:r>
    </w:p>
    <w:bookmarkEnd w:id="381"/>
    <w:p>
      <w:pPr>
        <w:spacing w:after="0"/>
        <w:ind w:left="0"/>
        <w:jc w:val="both"/>
      </w:pPr>
      <w:r>
        <w:rPr>
          <w:rFonts w:ascii="Times New Roman"/>
          <w:b w:val="false"/>
          <w:i w:val="false"/>
          <w:color w:val="000000"/>
          <w:sz w:val="28"/>
        </w:rPr>
        <w:t>
      лицом, указанным в прилагаемом списке (начинающемся с фамилии __________________ и</w:t>
      </w:r>
    </w:p>
    <w:p>
      <w:pPr>
        <w:spacing w:after="0"/>
        <w:ind w:left="0"/>
        <w:jc w:val="both"/>
      </w:pPr>
      <w:r>
        <w:rPr>
          <w:rFonts w:ascii="Times New Roman"/>
          <w:b w:val="false"/>
          <w:i w:val="false"/>
          <w:color w:val="000000"/>
          <w:sz w:val="28"/>
        </w:rPr>
        <w:t>
      оканчивающемся фамилией _______________), паспорта, с фотографией, удостоверяющего</w:t>
      </w:r>
    </w:p>
    <w:p>
      <w:pPr>
        <w:spacing w:after="0"/>
        <w:ind w:left="0"/>
        <w:jc w:val="both"/>
      </w:pPr>
      <w:r>
        <w:rPr>
          <w:rFonts w:ascii="Times New Roman"/>
          <w:b w:val="false"/>
          <w:i w:val="false"/>
          <w:color w:val="000000"/>
          <w:sz w:val="28"/>
        </w:rPr>
        <w:t>
      личность.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оформления приглашений,</w:t>
            </w:r>
            <w:r>
              <w:br/>
            </w:r>
            <w:r>
              <w:rPr>
                <w:rFonts w:ascii="Times New Roman"/>
                <w:b w:val="false"/>
                <w:i w:val="false"/>
                <w:color w:val="000000"/>
                <w:sz w:val="20"/>
              </w:rPr>
              <w:t>согласования приглашений на въезд</w:t>
            </w:r>
            <w:r>
              <w:br/>
            </w:r>
            <w:r>
              <w:rPr>
                <w:rFonts w:ascii="Times New Roman"/>
                <w:b w:val="false"/>
                <w:i w:val="false"/>
                <w:color w:val="000000"/>
                <w:sz w:val="20"/>
              </w:rPr>
              <w:t>иностранцев и лиц без гражданства</w:t>
            </w:r>
            <w:r>
              <w:br/>
            </w:r>
            <w:r>
              <w:rPr>
                <w:rFonts w:ascii="Times New Roman"/>
                <w:b w:val="false"/>
                <w:i w:val="false"/>
                <w:color w:val="000000"/>
                <w:sz w:val="20"/>
              </w:rPr>
              <w:t>в Республику Казахстан, выдачи,</w:t>
            </w:r>
            <w:r>
              <w:br/>
            </w:r>
            <w:r>
              <w:rPr>
                <w:rFonts w:ascii="Times New Roman"/>
                <w:b w:val="false"/>
                <w:i w:val="false"/>
                <w:color w:val="000000"/>
                <w:sz w:val="20"/>
              </w:rPr>
              <w:t>аннулирования, восстановления</w:t>
            </w:r>
            <w:r>
              <w:br/>
            </w:r>
            <w:r>
              <w:rPr>
                <w:rFonts w:ascii="Times New Roman"/>
                <w:b w:val="false"/>
                <w:i w:val="false"/>
                <w:color w:val="000000"/>
                <w:sz w:val="20"/>
              </w:rPr>
              <w:t>виз Республики Казахстан, а</w:t>
            </w:r>
            <w:r>
              <w:br/>
            </w:r>
            <w:r>
              <w:rPr>
                <w:rFonts w:ascii="Times New Roman"/>
                <w:b w:val="false"/>
                <w:i w:val="false"/>
                <w:color w:val="000000"/>
                <w:sz w:val="20"/>
              </w:rPr>
              <w:t>также продления и сокращения</w:t>
            </w:r>
            <w:r>
              <w:br/>
            </w:r>
            <w:r>
              <w:rPr>
                <w:rFonts w:ascii="Times New Roman"/>
                <w:b w:val="false"/>
                <w:i w:val="false"/>
                <w:color w:val="000000"/>
                <w:sz w:val="20"/>
              </w:rPr>
              <w:t>сроков их действия</w:t>
            </w:r>
          </w:p>
        </w:tc>
      </w:tr>
    </w:tbl>
    <w:p>
      <w:pPr>
        <w:spacing w:after="0"/>
        <w:ind w:left="0"/>
        <w:jc w:val="both"/>
      </w:pPr>
      <w:r>
        <w:rPr>
          <w:rFonts w:ascii="Times New Roman"/>
          <w:b w:val="false"/>
          <w:i w:val="false"/>
          <w:color w:val="ff0000"/>
          <w:sz w:val="28"/>
        </w:rPr>
        <w:t xml:space="preserve">
      Сноска. Приложение 7 в редакции совместного приказа Министра внутренних дел РК от 30.03.2018 </w:t>
      </w:r>
      <w:r>
        <w:rPr>
          <w:rFonts w:ascii="Times New Roman"/>
          <w:b w:val="false"/>
          <w:i w:val="false"/>
          <w:color w:val="ff0000"/>
          <w:sz w:val="28"/>
        </w:rPr>
        <w:t>№ 231</w:t>
      </w:r>
      <w:r>
        <w:rPr>
          <w:rFonts w:ascii="Times New Roman"/>
          <w:b w:val="false"/>
          <w:i w:val="false"/>
          <w:color w:val="ff0000"/>
          <w:sz w:val="28"/>
        </w:rPr>
        <w:t xml:space="preserve"> и Министра иностранных дел РК от 12.04.2018 № 11-1-4/128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w:t>
            </w:r>
            <w:r>
              <w:br/>
            </w:r>
            <w:r>
              <w:rPr>
                <w:rFonts w:ascii="Times New Roman"/>
                <w:b w:val="false"/>
                <w:i w:val="false"/>
                <w:color w:val="000000"/>
                <w:sz w:val="20"/>
              </w:rPr>
              <w:t>руководитель загранучреждения</w:t>
            </w:r>
            <w:r>
              <w:br/>
            </w:r>
            <w:r>
              <w:rPr>
                <w:rFonts w:ascii="Times New Roman"/>
                <w:b w:val="false"/>
                <w:i w:val="false"/>
                <w:color w:val="000000"/>
                <w:sz w:val="20"/>
              </w:rPr>
              <w:t>__________________</w:t>
            </w:r>
            <w:r>
              <w:br/>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"___"____________________20__года</w:t>
            </w:r>
          </w:p>
        </w:tc>
      </w:tr>
    </w:tbl>
    <w:bookmarkStart w:name="z1370" w:id="382"/>
    <w:p>
      <w:pPr>
        <w:spacing w:after="0"/>
        <w:ind w:left="0"/>
        <w:jc w:val="left"/>
      </w:pPr>
      <w:r>
        <w:rPr>
          <w:rFonts w:ascii="Times New Roman"/>
          <w:b/>
          <w:i w:val="false"/>
          <w:color w:val="000000"/>
        </w:rPr>
        <w:t xml:space="preserve">                    АКТ об аннулированных/</w:t>
      </w:r>
      <w:r>
        <w:br/>
      </w:r>
      <w:r>
        <w:rPr>
          <w:rFonts w:ascii="Times New Roman"/>
          <w:b/>
          <w:i w:val="false"/>
          <w:color w:val="000000"/>
        </w:rPr>
        <w:t xml:space="preserve">             испорченных/утерянных бланках виз</w:t>
      </w:r>
      <w:r>
        <w:br/>
      </w:r>
      <w:r>
        <w:rPr>
          <w:rFonts w:ascii="Times New Roman"/>
          <w:b/>
          <w:i w:val="false"/>
          <w:color w:val="000000"/>
        </w:rPr>
        <w:t xml:space="preserve">             Республики Казахстан (строгой отчетности)</w:t>
      </w:r>
    </w:p>
    <w:bookmarkEnd w:id="382"/>
    <w:bookmarkStart w:name="z1371" w:id="383"/>
    <w:p>
      <w:pPr>
        <w:spacing w:after="0"/>
        <w:ind w:left="0"/>
        <w:jc w:val="both"/>
      </w:pPr>
      <w:r>
        <w:rPr>
          <w:rFonts w:ascii="Times New Roman"/>
          <w:b w:val="false"/>
          <w:i w:val="false"/>
          <w:color w:val="000000"/>
          <w:sz w:val="28"/>
        </w:rPr>
        <w:t>
      Мы, нижеподписавшиеся, в составе:</w:t>
      </w:r>
    </w:p>
    <w:bookmarkEnd w:id="383"/>
    <w:p>
      <w:pPr>
        <w:spacing w:after="0"/>
        <w:ind w:left="0"/>
        <w:jc w:val="both"/>
      </w:pPr>
      <w:bookmarkStart w:name="z1372" w:id="384"/>
      <w:r>
        <w:rPr>
          <w:rFonts w:ascii="Times New Roman"/>
          <w:b w:val="false"/>
          <w:i w:val="false"/>
          <w:color w:val="000000"/>
          <w:sz w:val="28"/>
        </w:rPr>
        <w:t>
      1. ____________________________________________________</w:t>
      </w:r>
    </w:p>
    <w:bookmarkEnd w:id="384"/>
    <w:p>
      <w:pPr>
        <w:spacing w:after="0"/>
        <w:ind w:left="0"/>
        <w:jc w:val="both"/>
      </w:pPr>
      <w:r>
        <w:rPr>
          <w:rFonts w:ascii="Times New Roman"/>
          <w:b w:val="false"/>
          <w:i w:val="false"/>
          <w:color w:val="000000"/>
          <w:sz w:val="28"/>
        </w:rPr>
        <w:t xml:space="preserve">              (должность, фамилия, имя, отчество (при его наличии)</w:t>
      </w:r>
    </w:p>
    <w:p>
      <w:pPr>
        <w:spacing w:after="0"/>
        <w:ind w:left="0"/>
        <w:jc w:val="both"/>
      </w:pPr>
      <w:bookmarkStart w:name="z1373" w:id="385"/>
      <w:r>
        <w:rPr>
          <w:rFonts w:ascii="Times New Roman"/>
          <w:b w:val="false"/>
          <w:i w:val="false"/>
          <w:color w:val="000000"/>
          <w:sz w:val="28"/>
        </w:rPr>
        <w:t>
      2. ____________________________________________________</w:t>
      </w:r>
    </w:p>
    <w:bookmarkEnd w:id="385"/>
    <w:p>
      <w:pPr>
        <w:spacing w:after="0"/>
        <w:ind w:left="0"/>
        <w:jc w:val="both"/>
      </w:pPr>
      <w:r>
        <w:rPr>
          <w:rFonts w:ascii="Times New Roman"/>
          <w:b w:val="false"/>
          <w:i w:val="false"/>
          <w:color w:val="000000"/>
          <w:sz w:val="28"/>
        </w:rPr>
        <w:t xml:space="preserve">              (должность, фамилия, имя, отчество (при его наличии)</w:t>
      </w:r>
    </w:p>
    <w:p>
      <w:pPr>
        <w:spacing w:after="0"/>
        <w:ind w:left="0"/>
        <w:jc w:val="both"/>
      </w:pPr>
      <w:bookmarkStart w:name="z1374" w:id="386"/>
      <w:r>
        <w:rPr>
          <w:rFonts w:ascii="Times New Roman"/>
          <w:b w:val="false"/>
          <w:i w:val="false"/>
          <w:color w:val="000000"/>
          <w:sz w:val="28"/>
        </w:rPr>
        <w:t>
      составили настоящий акт о том, что аннулировано/испорчено/утеряно визовых</w:t>
      </w:r>
    </w:p>
    <w:bookmarkEnd w:id="386"/>
    <w:p>
      <w:pPr>
        <w:spacing w:after="0"/>
        <w:ind w:left="0"/>
        <w:jc w:val="both"/>
      </w:pPr>
      <w:r>
        <w:rPr>
          <w:rFonts w:ascii="Times New Roman"/>
          <w:b w:val="false"/>
          <w:i w:val="false"/>
          <w:color w:val="000000"/>
          <w:sz w:val="28"/>
        </w:rPr>
        <w:t xml:space="preserve">наклеек №_______________. </w:t>
      </w:r>
    </w:p>
    <w:p>
      <w:pPr>
        <w:spacing w:after="0"/>
        <w:ind w:left="0"/>
        <w:jc w:val="both"/>
      </w:pPr>
      <w:bookmarkStart w:name="z1375" w:id="387"/>
      <w:r>
        <w:rPr>
          <w:rFonts w:ascii="Times New Roman"/>
          <w:b w:val="false"/>
          <w:i w:val="false"/>
          <w:color w:val="000000"/>
          <w:sz w:val="28"/>
        </w:rPr>
        <w:t>
      Приложение: копии аннулированных/испорченных визовых наклеек</w:t>
      </w:r>
    </w:p>
    <w:bookmarkEnd w:id="387"/>
    <w:p>
      <w:pPr>
        <w:spacing w:after="0"/>
        <w:ind w:left="0"/>
        <w:jc w:val="both"/>
      </w:pPr>
      <w:r>
        <w:rPr>
          <w:rFonts w:ascii="Times New Roman"/>
          <w:b w:val="false"/>
          <w:i w:val="false"/>
          <w:color w:val="000000"/>
          <w:sz w:val="28"/>
        </w:rPr>
        <w:t xml:space="preserve">  на ____ листах.</w:t>
      </w:r>
    </w:p>
    <w:p>
      <w:pPr>
        <w:spacing w:after="0"/>
        <w:ind w:left="0"/>
        <w:jc w:val="both"/>
      </w:pPr>
      <w:bookmarkStart w:name="z1376" w:id="388"/>
      <w:r>
        <w:rPr>
          <w:rFonts w:ascii="Times New Roman"/>
          <w:b w:val="false"/>
          <w:i w:val="false"/>
          <w:color w:val="000000"/>
          <w:sz w:val="28"/>
        </w:rPr>
        <w:t>
      _____________________________________________________</w:t>
      </w:r>
    </w:p>
    <w:bookmarkEnd w:id="388"/>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1377" w:id="389"/>
      <w:r>
        <w:rPr>
          <w:rFonts w:ascii="Times New Roman"/>
          <w:b w:val="false"/>
          <w:i w:val="false"/>
          <w:color w:val="000000"/>
          <w:sz w:val="28"/>
        </w:rPr>
        <w:t>
      _____________________________________________________</w:t>
      </w:r>
    </w:p>
    <w:bookmarkEnd w:id="389"/>
    <w:p>
      <w:pPr>
        <w:spacing w:after="0"/>
        <w:ind w:left="0"/>
        <w:jc w:val="both"/>
      </w:pPr>
      <w:r>
        <w:rPr>
          <w:rFonts w:ascii="Times New Roman"/>
          <w:b w:val="false"/>
          <w:i w:val="false"/>
          <w:color w:val="000000"/>
          <w:sz w:val="28"/>
        </w:rPr>
        <w:t xml:space="preserve">              подпись, фамилия, имя, отчество (при его наличии)</w:t>
      </w:r>
    </w:p>
    <w:bookmarkStart w:name="z1378" w:id="390"/>
    <w:p>
      <w:pPr>
        <w:spacing w:after="0"/>
        <w:ind w:left="0"/>
        <w:jc w:val="both"/>
      </w:pPr>
      <w:r>
        <w:rPr>
          <w:rFonts w:ascii="Times New Roman"/>
          <w:b w:val="false"/>
          <w:i w:val="false"/>
          <w:color w:val="000000"/>
          <w:sz w:val="28"/>
        </w:rPr>
        <w:t>
      Исполнитель: фамилия, инициалы, телефон.</w:t>
      </w:r>
    </w:p>
    <w:bookmarkEnd w:id="3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оформления приглашений,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согласования приглашений на въезд</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иностранцев и лиц без гражданства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Республику Казахстан, выдачи,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аннулирования, восстановления виз</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 а также продления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сокращения сроков их действия</w:t>
            </w:r>
          </w:p>
        </w:tc>
      </w:tr>
    </w:tbl>
    <w:bookmarkStart w:name="z501" w:id="391"/>
    <w:p>
      <w:pPr>
        <w:spacing w:after="0"/>
        <w:ind w:left="0"/>
        <w:jc w:val="left"/>
      </w:pPr>
      <w:r>
        <w:rPr>
          <w:rFonts w:ascii="Times New Roman"/>
          <w:b/>
          <w:i w:val="false"/>
          <w:color w:val="000000"/>
        </w:rPr>
        <w:t xml:space="preserve"> </w:t>
      </w:r>
      <w:r>
        <w:rPr>
          <w:rFonts w:ascii="Times New Roman"/>
          <w:b/>
          <w:i w:val="false"/>
          <w:color w:val="000000"/>
        </w:rPr>
        <w:t>Заявление</w:t>
      </w:r>
      <w:r>
        <w:br/>
      </w:r>
      <w:r>
        <w:rPr>
          <w:rFonts w:ascii="Times New Roman"/>
          <w:b/>
          <w:i w:val="false"/>
          <w:color w:val="000000"/>
        </w:rPr>
        <w:t>о выдаче разрешения на постоянное проживание в Республике Казахстан</w:t>
      </w:r>
    </w:p>
    <w:bookmarkEnd w:id="391"/>
    <w:p>
      <w:pPr>
        <w:spacing w:after="0"/>
        <w:ind w:left="0"/>
        <w:jc w:val="both"/>
      </w:pPr>
      <w:r>
        <w:rPr>
          <w:rFonts w:ascii="Times New Roman"/>
          <w:b w:val="false"/>
          <w:i w:val="false"/>
          <w:color w:val="ff0000"/>
          <w:sz w:val="28"/>
        </w:rPr>
        <w:t xml:space="preserve">
      Сноска. Приложение 8 исключено </w:t>
      </w:r>
      <w:r>
        <w:rPr>
          <w:rFonts w:ascii="Times New Roman"/>
          <w:b w:val="false"/>
          <w:i w:val="false"/>
          <w:color w:val="ff0000"/>
          <w:sz w:val="28"/>
        </w:rPr>
        <w:t>совместным приказом</w:t>
      </w:r>
      <w:r>
        <w:rPr>
          <w:rFonts w:ascii="Times New Roman"/>
          <w:b w:val="false"/>
          <w:i w:val="false"/>
          <w:color w:val="ff0000"/>
          <w:sz w:val="28"/>
        </w:rPr>
        <w:t xml:space="preserve"> Министра иностранных дел РК от 01.09.2020 № 11-1-4/245 и Министра внутренних дел РК от 01.09.2020 № 611 (вводится в действие по истечении десяти календарных дней после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