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716a" w14:textId="81d7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декабря 2016 года № 527. Зарегистрирован в Министерстве юстиции Республики Казахстан 15 декабря 2016 года № 14533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«О газе и газоснабжении»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предельную цену оптовой реализации сжиженного нефтяного газа на внутреннем рынке Республики Казахстан на период с 1 января по 31 марта 2017 года в размере 28 000,00 тенге (двадцать восемь тысяч тенге) за тонну без учета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«Әділет» и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для включения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К. Бишимбаев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декабря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