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ca91" w14:textId="e6ac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составления счета переоценки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21 ноября 2016 года № 269. Зарегистрирован в Министерстве юстиции Республики Казахстан 21 декабря 2016 года № 14546.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а также с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счета переоценки.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в бумажном и электронном виде в течение десяти календарных дней со дня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Управлению национальных счетов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Айдапкелов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2016 года № 269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составления счета переоценки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Методика составления счета переоценки (далее – Методика) относится к статистической методологии, разработанной в соответствии с международными стандартами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Настоящая Методика предназначена для использования Комитетом по статистике Министерства национальной экономики Республики Казахстана при формировании счета переоценки и применяется для Системы национальных счетов.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Целью настоящей Методики является определение подходов исчисления холдинговых прибылей и убытков для обеспечения сопоставимости данных и улучшение качества расчетов макроэкономических показателей.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настоящей Методике используются следующие определения: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номинальная холдинговая прибыль на финансовый актив – увеличение стоимости актива, не являющееся результатом операций с активами (включая поступление процентов за период времени) и других изменений в объеме активов;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номинальная холдинговая прибыль на нефинансовый актив – стоимость экономической выгоды, поступающей собственнику актива в результате изменения его цены за некоторый период времени;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материальные оборотные средства – произведенные активы, состоящие из товаров и услуг, которые появились в текущем периоде или более раннем периоде и которые предназначены для продажи, использования в производстве или для других видов использования позднее;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номинальная холдинговая прибыль на обязательство – снижение стоимости обязательства, которое не является результатом операций или других изменений в объеме;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реальная холдинговая прибыль (убыток) – величина, на которую увеличивается (уменьшается) стоимость актива по сравнению с нейтральной холдинговой прибылью за период времени в отсутствие операций и других изменений в объеме активов;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основные фонды – произведенные активы, которые используются неоднократно или непрерывно в процессах производства более одного года;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индекс потребительских цен – общепризнанный показатель инфляции, характеризующий изменение во времени среднего уровня цен на фиксированную корзину товаров и услуг, приобретаемых населением для личного потребления.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Информационной базой для составления счета переоценки являются: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официальная статистическая информация;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административные данные из административных источников.</w:t>
      </w:r>
    </w:p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Счета переоценки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Счет переоценки (далее – Счет) отражает холдинговые прибыли или убытки, поступающие за отчетный период собственникам нефинансовых активов и финансовых активов и обязательств.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Холдинговая прибыль и убытки влияют на нефинансовые и финансовые активы. Существуют три типа холдинговой прибыли: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номинальная холдинговая прибыль;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нейтральная холдинговая прибыль;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реальная холдинговая прибыль.</w:t>
      </w:r>
    </w:p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Каждый из этих трех типов холдинговых прибылей или убытков подразделяется по основным группам активов и обязательств. Обязательства относятся только к финансовым активам.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начале Счета регистрируются номинальные холдинговые прибыли и убытки, которые отражают полную величину изменения в различных активах и обязательствах вследствие изменений цен этих активов и обязательств с начала отчетного периода или за период между временем поступления актива в запасы и временем выбытия его из запасов.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Номинальные холдинговые прибыли и убытки в отношении активов регистрируются на левой стороне Счета, а номинальные холдинговые прибыли и убытки в отношении обязательств регистрируются на правой стороне счета. Положительная величина переоценки обязательств эквивалентна номинальной величине холдингового убытка, а отрицательная величина переоценки обязательств эквивалентна номинальной холдинговой прибыли.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Балансирующей статьей Счета является изменение чистой стоимости капитала вследствие полученных номинальных холдинговых прибылей и убытков.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Номинальные холдинговые прибыли и убытки подразделяются на два компонента: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компонент показывает величину переоценки, которая возникает при изменении цены активов пропорционально изменению общего уровня цен. Величина получается путем применения за тот же период времени индекса цен к начальной стоимости всех активов или обязательств. Результатом операции являются нейтральные холдинговые прибыли и убытки, все активы и обязательства переоцениваются с условием точной сохранности их покупательной способности.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Второй компонент показывает разницу между номинальными холдинговыми прибылями и убытками и нейтральными холдинговыми прибылями и убытками. Разница называется реальными холдинговыми прибылями и убытками. Когда номинальные холдинговые прибыли и убытки больше, чем нейтральные холдинговые прибыли и убытки, возникают реальные холдинговые прибыли, отражающие увеличение в среднем фактических цен активов в большей мере (или уменьшение в меньшей мере), чем общий уровень цен. Уменьшение относительных цен активов является результатом реальных холдинговых убытков. Изменение чистой стоимости капитала вследствие номинальных холдинговых прибылей и убытков подразделяется на изменение вследствие нейтральных холдинговых прибылей и убытков и изменение вследствие реальных холдинговых прибылей и убытков. </w:t>
      </w:r>
    </w:p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Структура Счета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номинальных холдинговых прибылей и убытков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Номинальные холдинговые прибыли активов определяются как стоимость выгод, накапливаемых владельцем актива в результате изменения их цены (денежной оценки) с течением времени.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Увеличение стоимости обязательства равно изменению цены (или денежной стоимости) данного обязательства, но с противоположным знаком. Положительное изменение в результате роста стоимости актива или снижения стоимости обязательства приводит к увеличению чистой стоимости рассматриваемой единицы. Отрицательная холдинговая прибыль (убыток) вследствие сокращения стоимости данного актива или повышения стоимости данного обязательства ведет к уменьшению чистой стоимости этой единицы.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Номинальные холдинговые прибыли исчисляются в отношении активов или обязательств, которые сами непосредственно остаются неизменными в качественном и количественном отношении в течение отчетного периода, для которого определяются холдинговые прибыли. Номинальные холдинговые прибыли возникают на существующие основные фонды либо вследствие общей инфляции, либо при изменении со временем цены самого актива.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Оценка номинальных холдинговых прибылей в отношении материальных оборотных средств рассчитывается отдельно по сырью и материалам, готовой продукции, товарам для перепродажи, незавершенному производству и прочим запасам.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Товары, поступающие в запасы материальных оборотных средств, считаются приобретенными владельцем предприятия у себя самого, как у производителя, а товары, выбывающие из запасов материальных оборотных средств, рассматриваются как переданные собственником предприятия ему самому в качестве производителя для использования в производстве или для продажи. Стоимость изъятий из запасов, включает, любые холдинговые прибыли на материальные оборотные средства, находящиеся в запасах, что обеспечивает исключение холдинговых прибылей из стоимости выпуска продукции.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Стоимость товаров для перепродажи, изъятых из запасов материальных оборотных средств, включает стоимость любых холдинговых прибылей или убытков, возникающих за время нахождения товаров в запасах, но не стоимость торговой наценки, которая реализована оптовиком или розничным продавцом.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Административные данные по переоценке финансовых активов и обязательств поступают из административных источников. Номинальные холдинговые прибыли в отношении отечественной валюты, депозитов и ссуд, номинированных в отечественной валюте, всегда равны нулю.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Номинальные холдинговые прибыли рассчитываются согласно следующей формуле: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622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номинальная холдинговая прибыль актива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потоки актива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другие изменения в объеме актива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операции актива 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Компоненты, отраженные в формуле рассчитываются на основании административных данных (в натуральном выражении) и общегосударственной статистической информации.</w:t>
      </w:r>
    </w:p>
    <w:bookmarkEnd w:id="37"/>
    <w:bookmarkStart w:name="z7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нейтральных холдинговых прибылей и убытков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Нейтральная холдинговая прибыль (убыток) за период представляет собой увеличение (уменьшение) стоимости актива, которое потребовалось бы, при отсутствии операций и других изменений в объеме активов приобрести количество товаров и услуг, как в начале периода.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Нейтральные холдинговые прибыли активов за отчетный период определяются как изменения стоимости актива для сохранения реальной стоимости.</w:t>
      </w:r>
    </w:p>
    <w:bookmarkEnd w:id="40"/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Нейтральные холдинговые прибыли на активы рассчитываются с применением индекса цен, охватывающего широкий круг товаров и услуг. Дефлятор расходов на конечное потребление является более приемлемым, другие индексы используются в зависимости от наличия и качества данных. Индекс потребительских цен отвечает всем требованиям, и приемлемая процедура состоит в использовании индекса потребительских цен при исчислении нейтральной холдинговой прибыли.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Нейтральные холдинговые прибыли на актив за период времени равны стоимости актива в начале периода, умноженные на индекс потребительских цен.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Нейтральные холдинговые прибыли рассчитываются по следующей формуле: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08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нейтральная холдинговая прибыль;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стоимость актива n в начале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572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индекс потребительских цен в период t и t-1.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реальных холдинговых прибылей и убытков</w:t>
      </w:r>
    </w:p>
    <w:bookmarkEnd w:id="44"/>
    <w:bookmarkStart w:name="z9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Реальные холдинговые прибыли на активы определяются как разность между номинальной и нейтральной холдинговой прибылью по данному активу: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891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реальная холдинговая прибыль актива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номинальная холдинговая прибыль актива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нейтральная холдинговая прибыль актива 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Стоимости реальных холдинговых прибылей на активы зависят от изменения их цен в рассматриваемом периоде. Увеличение относительной цены актива приводит к положительным реальным холдинговым прибылям, а уменьшение относительной цены актива приводит к отрицательным реальным прибылям независимо от того, повышается ли общий уровень цен, снижается или остается неизменным.</w:t>
      </w:r>
    </w:p>
    <w:bookmarkEnd w:id="46"/>
    <w:bookmarkStart w:name="z10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Балансирующая статья по Счету определяется как алгебраическая сумма положительных или отрицательных записей, характеризующих номинальное изменение всех активов и обязательств, принадлежащих институциональной единице.</w:t>
      </w:r>
    </w:p>
    <w:bookmarkEnd w:id="47"/>
    <w:bookmarkStart w:name="z10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Счет составлен на основании административных данных и является экспериментальной работой. Экспериментальные расчеты в практику внедрятся после завершения всех расчетов.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переоценки</w:t>
            </w:r>
          </w:p>
        </w:tc>
      </w:tr>
    </w:tbl>
    <w:bookmarkStart w:name="z10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Счета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1"/>
        <w:gridCol w:w="8049"/>
      </w:tblGrid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активах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обязательствах и чистой стоимости капитала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Номинальные холдинговые прибыли и убытки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Номинальные холдинговые прибыли и убытки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Нефинансовые активы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Нефинансовые активы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активы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активы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Непроизведенные активы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Непроизведенные активы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активы/обязательства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активы/ обязательства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чистой стоимости капитала вследствие номинальных холдинговых прибылей и убытков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Нейтральные холдинговые прибыли и убытки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Нейтральные холдинговые прибыли и убытки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Нефинансовые активы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Нефинансовые активы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Произведенные активы 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активы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Непроизведенные активы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Непроизведенные активы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активы/ обязательства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активы/ обязательства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чистой стоимости капитала вследствие нейтральных холдинговых прибылей и убытков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Реальные холдинговые прибыли и убытки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Реальные холдинговые прибыли и убытки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Нефинансовые активы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Нефинансовые активы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активы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активы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Непроизведенные активы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Непроизведенные активы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активы/ обязательства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активы/обязательства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чистой стоимости капитала вследствие реальных холдинговых прибылей и убытков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