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f1b42" w14:textId="2af1b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9 декабря 2016 года № 853. Зарегистрирован в Министерстве юстиции Республики Казахстан 26 декабря 2016 года № 14582.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гражданской авиации Министерства по инвестициям и развитию Республики Казахстан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копии настоящего приказа в бумажном и электронном виде на официальное опубликование в периодические печатные издания и информационно-правовую систему "Әділет", а также в Эталонный контрольный банк нормативных правовых актов Республики Казахстан в течение десяти календарных дней со дня государственной регистрации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по инвестициям и развитию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Қасымбек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декабря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 № 853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20 ноября 2013 года № 910 "Об утверждении профессионального стандарта "Техническое обслуживание воздушных судов" (зарегистрированный в Реестре государственной регистрации нормативных правовых актов за № 8989, опубликованный 19 февраля 2014 года в информационно-правовой системе "Әділет");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20 ноября 2013 года № 911 "Об утверждении профессионального стандарта "Обслуживание воздушного движения" (зарегистрированный в Реестре государственной регистрации нормативных правовых актов за 8995, опубликованный 19 февраля 2014 года в информационно-правовой системе "Әділет");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20 ноября 2013 года № 912 "Об утверждении профессионального стандарта "Наземное обслуживание" (зарегистрированный в Реестре государственной регистрации нормативных правовых актов за № 8990, опубликованный 17 февраля 2014 года в информационно-правовой системе "Әділет");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20 ноября 2013 года № 913 "Об утверждении профессионального стандарта "Летная эксплуатация воздушного судна" (зарегистрированный в Реестре государственной регистрации нормативных правовых актов за № 8992, опубликованный 19 февраля 2014 года в информационно-правовой системе "Әділет");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20 ноября 2013 года № 914 "Об утверждении профессионального стандарта "Бортовое обслуживание" (зарегистрированный в Реестре государственной регистрации нормативных правовых актов за № 8991, опубликованный 19 февраля 2014 года в информационно-правовой системе "Әділет");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20 января 2015 года № 25 "Об утверждении Профессионального стандарта "Авиационная безопасность" (зарегистрированный в Реестре государственной регистрации нормативных правовых актов за № 10804, опубликованный 7 июля 2015 года в информационно-правовой системе "Әділет");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20 января 2015 года № 26 "Об утверждении Профессионального стандарта "Обеспечение аэронавигационной информацией" (зарегистрированный в Реестре государственной регистрации нормативных правовых актов за № 10754, опубликованный 7 июля 2015 года в информационно-правовой системе "Әділет");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20 января 2015 года № 27 "Об утверждении профессионального стандарта "Радиотехническое обеспечение полетов и авиационной радиосвязи" (зарегистрированный в Реестре государственной регистрации нормативных правовых актов за № 10812, опубликованный 7 июля 2015 года в информационно-правовой системе "Әділет");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20 января 2015 года № 28 "Об утверждении профессионального стандарта "Авиационное метеорологическое обеспечение полетов" (зарегистрированный в Реестре государственной регистрации нормативных правовых актов за № 10818, опубликованный 7 июля 2015 года в информационно-правовой системе "Әділет").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