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1de7" w14:textId="1f81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ноября 2015 года № 1133 "О некоторых вопросах государственной поддержки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2016 года № 852. Зарегистрирован в Министерстве юстиции Республики Казахстан 27 декабря 2016 года № 14585.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292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1133 "О некоторых вопросах государственной поддержки инвестиций" (зарегистрированный в Реестре государственной регистрации нормативных правовых актов за № 12572, опубликованный 13 января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заявки на предоставление инвестиционных преференций,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бизнес-плана инвестиционного проекта, утвержденных указанным приказом: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поставки сырья, материалов и оборудования: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используемого сырья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рынка сырья и материалов (отечественного и импортного) с учетом наличия производства на территории Республики Казахстан и странах Евразийского экономического союза (заполняется при импорте данного сырья и материалов);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усредненная норма расходов импортируемого сырья и материалов на производство единицы готовой продукции, выпускаемой на оборудовании в рамках инвестиционного проекта, с указанием наименования и объема используемого сырья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необходимого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новизна технологического оборудования (дата выпуска и модель оборудования);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технологического оборудования и сырья с указанием наличия договорных отношений с юридическим лицом, подавшим заявку на предоставление инвестиционных преференций;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технологического оборудования с учетом транспортных расходов, монтажных и пусконаладочных работ;".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26 декабря 2016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Н. Айдапкелов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1133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предоставление инвестиционных преференций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3534"/>
        <w:gridCol w:w="81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об юридическом лице Республики Казахстан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Республики Казахстан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регистрации (перерегистрации) юридического лица Республики Казахстан (дата, основание)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 фактическое местонахождение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юридического лица Республики Казахстан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инвестиционного проекта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об инвестиционном проекте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инвестиционного проекта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инвестиционного проекта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Выбранный (ые) для инвестирования приоритетный (ые) вид (ы) деятельности (на уровне классов общего классификатора видов экономической деятельности)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фиксированные активы юридического лица без учета налога на добавленную стоимость (учитываются затраты фиксированного актива, введенного в эксплуатацию в календарном году, в котором подана заявка на предоставление инвестиционных преференций, и (или) вводимого в эксплуатацию в будущем периоде)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 (тенге)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проекта,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заемных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бюджетных средств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________________________________________________ (наименование, №, дата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подтверждающего наличие собственных средств)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________________________________________________ (наименование, №, дата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устанавливающего 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проекта, кредитор)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(наименование, №, дата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подтверждающего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бюджетных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Требуемые для реализации проекта инвестиционные преференции*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обложения таможенными пошлинами при импорте: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технологического оборудования, комплектующих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запасных частей к технологическому оборудованию, сырья и материалов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(льготируемая сумма)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(льготируемая сумма)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налога на добавленную стоимость при импорте сырья и (или) материалов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(льготируемая сумма)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таможенной очистки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натурный грант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(документы, подтверждающие 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земельному налогу**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налогу на имущество**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корпоративному подоходному налогу**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субсидия***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сумма затрат на 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приобретение оборудования без учета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 стоимость и акцизов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иностранной рабочей силы***, из них (согласно приложению к заявке на предоставление инвестиционных преференций):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руководители,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специалисты с высшим образованием,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квалифицированные рабочие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человек)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для юридического лица, реализующего инвестиционный приоритетный, или инвестиционный стратегический проект;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для юридического лица, реализующего инвестиционный приоритетный проект.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Рабочая программа по инвестиционному проекту: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инвестора: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3"/>
        <w:gridCol w:w="510"/>
        <w:gridCol w:w="510"/>
        <w:gridCol w:w="510"/>
        <w:gridCol w:w="2108"/>
        <w:gridCol w:w="1469"/>
        <w:gridCol w:w="1469"/>
        <w:gridCol w:w="1150"/>
        <w:gridCol w:w="51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1: Инвестиции в фиксированные активы, тысяч тенге</w:t>
            </w:r>
          </w:p>
        </w:tc>
      </w:tr>
      <w:tr>
        <w:trPr>
          <w:trHeight w:val="30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фиксированных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разделу 1: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2: импорт запасных частей к технологическому оборудованию, сырья и материалов, количество*</w:t>
            </w:r>
          </w:p>
        </w:tc>
      </w:tr>
      <w:tr>
        <w:trPr>
          <w:trHeight w:val="30" w:hRule="atLeast"/>
        </w:trPr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освоения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Запасные части, в том числе: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Сырье, материалы, в том числе: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разделу 2: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3423"/>
        <w:gridCol w:w="2386"/>
        <w:gridCol w:w="2386"/>
        <w:gridCol w:w="1867"/>
        <w:gridCol w:w="8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3: Производственные показатели, количество в натуральном выражении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разделу 3: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и объем импортируемого технологического оборудования и комплектующих к нему, запасных частей, сырья и материалов, освобождаемых от обложения таможенными пошлинами в соответствии с законодательством Евразийского экономического союза и (или) законодательством Республики Казахстан*.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799"/>
        <w:gridCol w:w="1801"/>
        <w:gridCol w:w="1300"/>
        <w:gridCol w:w="799"/>
        <w:gridCol w:w="5300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позволяющие однозначно классифицировать товары**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информация по классификации товаров содержащие полное коммерческое наименование, фирменное наименование, основные технические, коммерческие характеристики товаров и иную информацию, в том числе фотографии, рисунки, чертежи, паспорта изделий, и другие документы, заверенные подписью руководителя и печатью юридического лица подавшего заявку.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Инвестиционные преференции для инвестиционного приоритетного проекта предоставляются при соблюдении условий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286 Предпринимательского кодекса Республики Казахстан от 29 октября 2016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7"/>
        <w:gridCol w:w="5463"/>
      </w:tblGrid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лица Республики Казахстан)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(подпись, печать и 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заявке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привлекаемой иностранной рабочей силе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569"/>
        <w:gridCol w:w="699"/>
        <w:gridCol w:w="1539"/>
        <w:gridCol w:w="3839"/>
        <w:gridCol w:w="2224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том числе латинскими буквами)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Гражданство/ Страна постоянного проживания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орган выдачи паспорта (документа, удостоверяющего личность)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привлечения (месяц, год)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9"/>
        <w:gridCol w:w="5461"/>
      </w:tblGrid>
      <w:tr>
        <w:trPr>
          <w:trHeight w:val="30" w:hRule="atLeast"/>
        </w:trPr>
        <w:tc>
          <w:tcPr>
            <w:tcW w:w="6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лица Республики Казахстан)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(подпись, печать и 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