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243dc" w14:textId="54243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Национального Банка Республики Казахстан от 24 декабря 2014 года № 250 "Об установлении периода параллельного обращения банкнот номиналом 1 000 тенге образца 2006 года и образца 2014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ноября 2016 года № 285. Зарегистрировано в Министерстве юстиции Республики Казахстан 27 декабря 2016 года № 14589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Казахстан", в связи с необходимостью продления периода параллельного обращения банкнот национальной валюты Республики Казахстан,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</w:t>
      </w:r>
      <w:r>
        <w:rPr>
          <w:rFonts w:ascii="Times New Roman"/>
          <w:b/>
          <w:i w:val="false"/>
          <w:color w:val="000000"/>
          <w:sz w:val="28"/>
        </w:rPr>
        <w:t>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декабря 2014 года № 250 "Об установлении периода параллельного обращения банкнот номиналом 1 000 тенге образца 2006 года и образца 2014 года" (зарегистрированное в Реестре государственной регистрации нормативных правовых актов под № 10205, опубликованное 3 марта 2015 года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</w:t>
      </w:r>
      <w:r>
        <w:rPr>
          <w:rFonts w:ascii="Times New Roman"/>
          <w:b w:val="false"/>
          <w:i w:val="false"/>
          <w:color w:val="000000"/>
          <w:sz w:val="28"/>
        </w:rPr>
        <w:t>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Установить период параллельного обращения банкнот номиналом  1 000 тенге образца 2006 года (далее – денежный знак старого образца) и образца 2014 года (далее – денежный знак нового образца) с 1 декабря 2014 года по 1 марта 2017 года.".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Управлению по работе с наличными деньгами (Абишева Т.Т.)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направление настоящего постановления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официальное опубликование в информационно-правовой системе "Әділет"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включения в Государственный реестр нормативных правовых актов Республики Казахстан, Эталонный контрольный банк нормативных правовых актов Республики Казахстан в течение десяти календарных дней со дня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Управлению по защите прав потребителей финансовых услуг и внешних коммуникаций (Терентьев А.Л.) обеспечить направление настоящего постановления на официальное опубликование в периодические печатные издания в течение десяти календарных дней после его государственной регистрации в Министерстве юстиции Республики Казахстан.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постановления возложить на заместителя Председателя Национального Банка Республики Казахстан Галиеву Д.Т.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Настоящее постановление вводится в действие с 1 января 2017 года и подлежит официальному опубликованию.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Акишев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