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e326" w14:textId="a5de3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лимитов долга местных исполнительных органов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23 декабря 2016 года № 525. Зарегистрирован в Министерстве юстиции Республики Казахстан 27 декабря 2016 года № 14592.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210 Бюджетного кодекса Республики Казахстан от 4 декабря 2008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лимиты долга местных исполнительных органов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обязательствами государства и развития финансового сектора Министерства национальной экономики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Бишимбаев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 _______________2016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№ 525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Лимиты долга местных исполнительных органов на 2017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Лимиты в редакции приказа Министра национальной экономики РК от 24.08.2017 </w:t>
      </w:r>
      <w:r>
        <w:rPr>
          <w:rFonts w:ascii="Times New Roman"/>
          <w:b w:val="false"/>
          <w:i w:val="false"/>
          <w:color w:val="ff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2"/>
        <w:gridCol w:w="1506"/>
        <w:gridCol w:w="8652"/>
      </w:tblGrid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6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долга местных 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  <w:bookmarkEnd w:id="7"/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8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9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27 617 363,4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10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45 479 504,2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bookmarkEnd w:id="11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37 991 518,2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bookmarkEnd w:id="12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16 693 007,7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bookmarkEnd w:id="13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47 873 676,8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bookmarkEnd w:id="14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28 705 696,2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5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26 230 971,7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bookmarkEnd w:id="16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36 702 596,0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bookmarkEnd w:id="17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33 181 465,5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bookmarkEnd w:id="18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42 138 557,1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bookmarkEnd w:id="19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25 341 064,3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bookmarkEnd w:id="20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22 289 420,7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bookmarkEnd w:id="21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24 626 880,5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bookmarkEnd w:id="22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55 695 795,2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bookmarkEnd w:id="23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43 504 563,9</w:t>
            </w:r>
          </w:p>
        </w:tc>
      </w:tr>
      <w:tr>
        <w:trPr>
          <w:trHeight w:val="3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bookmarkEnd w:id="24"/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8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85 058 891,5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