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1f6c" w14:textId="aed1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Заместителя Премьер-Министра Республики Казахстан - Министра индустрии и новых технологий Республики Казахстан от 27 марта 2013 года № 88 "Об утверждении Инструкции о награждении Почетным нагрудным знаком "Қазақстан Республикасының кен орнын алғаш ашушы" (Первооткрыватель месторождения Республики Казахстан)"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13 декабря 2016 года № 855. Зарегистрирован в Министерстве юстиции Республики Казахстан 27 декабря 2016 года № 14595.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27 марта 2013 года № 88 "Об утверждении Инструкции о награждении Почетным нагрудным знаком "Қазақстан Республикасының кен орнын алғаш ашушы" (Первооткрыватель месторождения Республики Казахстан)" (зарегистрированный в Реестре государственной регистрации нормативных правовых актов за № 8417, опубликованный 19 октября 2013 года в газете "Казахстанская правда" № 297 (27571).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по инвестициям и развитию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бумажном и электронном виде на официальное опубликование в периодические печатные издания и информационно-правовую систему "Әділет", а также в эталонный контрольный банк нормативных правовых актов Республики Казахстан в течение десяти календарных дней со дня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