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cbf2" w14:textId="a4cc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апреля 2015 года № 245 "Об утверждении стандартов государственных услуг по вопросам оценочной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ноября 2016 года № 1057. Зарегистрирован в Министерстве юстиции Республики Казахстан 28 декабря 2016 года № 14618. Утратил силу приказом Министра финансов Республики Казахстан от 25 июня 2018 года № 623 (вводится в действие с 13.07.2018)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25.06.2018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13.07.2018)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245 "Об утверждении стандартов государственных услуг по вопросам оценочной деятельности" (зарегистрированный в Реестре государственной регистрации нормативных правовых актов за № 11241, опубликованный в информационно-правовой системе "Әділет" 18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квалификационного экзамена и выдача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материалов о прохождении квалификационного экзамена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 прохождении квалификационного экзамена - в течение 3 (три) рабочих дней со дня его сдачи;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Экзамены проводятся Комиссией не реже одного раза в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(бездействий) услугодателя и (или) его должностных лиц по вопросам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по адресу: 010000, город Астана, Есильский район, проспект Мәңгілік ел, дом № 8, здание "Дом министерств", 13 подъезд.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веб-портала "электронного правительства"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 – 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доступная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вправе обратиться с жалобой в Агентство Республики Казахстан по делам государственной службы и противодействию коррупции (далее - Агентство), являющейся уполномоченным органом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Агентства, подлежит рассмотрению в течение пятнадцати рабочих дней со дня ее регистрации.";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квалификационного экзамена и выдача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квалификационного экзамена и выдача лицензии, на осуществление деятельности по оценке интеллектуальной собственности, стоимости нематериальных активов",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материалов о прохождении квалификационного экзамена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 прохождении квалификационного экзамена - в течение 3 (три) рабочих дней со дня его сдачи;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Экзамены проводятся Комиссией не реже одного раза в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(бездействий) услугодателя и (или) его должностных лиц по вопросам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по адресу: 010000, город Астана, Есильский район, проспект Мәңгілік ел, дом № 8, здание "Дом министерств", 13 подъезд.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веб-портала "электронного правительства"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 – 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доступная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вправе обратиться с жалобой в Агентство Республики Казахстан по делам государственной службы и противодействию коррупции (далее - Агентство), являющейся уполномоченным органом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Агентства, подлежит рассмотрению в течение пятнадцати рабочих дней со дня ее регистрации.";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квалификационного экзамена и выдача лицензии, на осуществление деятельности по оценке интеллектуальной собственности, стоимости нематериальных активов"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получения заключения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юстиции Республики Казахстан.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"____"_________2016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квалификационного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оценке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объектов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активов)"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услугодателя)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физического лица, индивидуальный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местожительства:________________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населенный пункт, наименование улицы,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дома/здания)            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допуске к сдаче квалификационного экзамена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сдаче квалификационного экзамена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(за исключением объектов интеллектуальной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нематериальных активов)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государственной услуги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(подпись,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квалификационного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лицензии,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оценке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активов"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(полное наименование услугодателя)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физического лица, индивидуальный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местожительства:________________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населенный пункт, наименование улицы,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дома/здания)          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допуске к сдаче квалификационного экзамена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сдаче квалификационного экзамена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собственности, стоимости нематериальных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государственной услуги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