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ac7d" w14:textId="929a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31 декабря 2014 года № 604 "Об утверждении форм налоговых заявлений" и признании утратившим силу приказа Министра финансов Республики Казахстан от 24 декабря 2015 года № 678 "Об утверждении формы свидетельства о государственной регистрации индивидуального предпринимателя (совместного индивидуального предпринимательства) и признании утратившим силу приказа Министра финансов Республики Казахстан от 30 декабря 2014 года № 598 "Об утверждении формы свидетельства о государственной регистрации индивидуального предпринимателя"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ноября 2016 года № 618. Зарегистрирован в Министерстве юстиции Республики Казахстан 28 декабря 2016 года № 14626.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финансов РК от 12.02.2018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декабря 2015 года № 678 "Об утверждении формы свидетельства о государственной регистрации индивидуального предпринимателя (совместного индивидуального предпринимательства) и признании утратившим силу приказа Министра финансов Республики Казахстан от 30 декабря 2014 года № 598 "Об утверждении формы свидетельства о государственной регистрации индивидуального предпринимателя" (зарегистрирован в Реестре государственной регистрации нормативных правовых актов Республики Казахстан под № 12917, опубликован в информационно-правовой системе "Әділет" 22 января 2016 года).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финансов Республики Казахстан.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2017 года и подлежит официальному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604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12.02.2018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