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025e6" w14:textId="5a025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охраны окружающей среды Республики Казахстан от 23 июля 2009 года № 143-ө "О распределении объектов I категории, подлежащих государственной экологической экспертизе, и для выдачи разрешений на эмиссии в окружающую среду между уполномоченным органом в области охраны окружающей среды и его территориальными подразделениями"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энергетики Республики Казахстан от 8 декабря 2016 года № 520. Зарегистрирован в Министерстве юстиции Республики Казахстан 30 декабря 2016 года № 14635. Утратил силу приказом Министра экологии, геологии и природных ресурсов Республики Казахстан от 13 сентября 2021 года № 370.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экологии, геологии и природных ресурсов РК от 13.09.2021 </w:t>
      </w:r>
      <w:r>
        <w:rPr>
          <w:rFonts w:ascii="Times New Roman"/>
          <w:b w:val="false"/>
          <w:i w:val="false"/>
          <w:color w:val="ff0000"/>
          <w:sz w:val="28"/>
        </w:rPr>
        <w:t>№ 370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охраны окружающей среды Республики Казахстан от 23 июля 2009 года № 143-Ө "О распределении объектов I категории, подлежащих государственной экологической экспертизе, и для выдачи разрешений на эмиссии в окружающую среду между уполномоченным органом в области охраны окружающей среды и его территориальными подразделениями" (зарегистрированный в Реестре государственной регистрации нормативных правовых актов за № 5741, опубликованный 14 августа 2009 года в газете "Юридическая газета" № 123 (1720) следующие изменения:</w:t>
      </w:r>
    </w:p>
    <w:bookmarkEnd w:id="0"/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наименование приказа вносятся изменения на казахском языке, текст на русском языке не меняется;</w:t>
      </w:r>
    </w:p>
    <w:bookmarkEnd w:id="1"/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вносятся изменения на казахском языке, текст на русском языке не меняется;</w:t>
      </w:r>
    </w:p>
    <w:bookmarkEnd w:id="2"/>
    <w:bookmarkStart w:name="z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Распределении объектов I категории</w:t>
      </w:r>
      <w:r>
        <w:rPr>
          <w:rFonts w:ascii="Times New Roman"/>
          <w:b w:val="false"/>
          <w:i w:val="false"/>
          <w:color w:val="000000"/>
          <w:sz w:val="28"/>
        </w:rPr>
        <w:t>, подлежащих государственной экологической экспертизе между уполномоченным органом в области охраны окружающей среды и его территориальными подразделениями, утвержденном указанным приказом: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наименование вносятся изменения на казахском языке, текст на русском языке не меняется;</w:t>
      </w:r>
    </w:p>
    <w:bookmarkEnd w:id="4"/>
    <w:bookmarkStart w:name="z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12)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13)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Распределении объектов I категории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для выдачи разрешений на эмиссии в окружающую среду между уполномоченным органом в области охраны окружающей среды и его территориальными подразделениями, утвержденном указанным приказом: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наименование вносятся изменения на казахском языке, текст на русском языке не меняется.</w:t>
      </w:r>
    </w:p>
    <w:bookmarkEnd w:id="8"/>
    <w:bookmarkStart w:name="z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экологического регулирования и контроля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приказа в течение десяти календарных дней со дня его государственной регистрации на официальное опубликование в периодические печатные издания, информационно-правовую систему "Әділет" и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Казахстан" для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Министерства энергетики Республики Казахстан и интернет-портале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2) и 3) настоящего пункта.</w:t>
      </w:r>
    </w:p>
    <w:bookmarkStart w:name="z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</w:p>
    <w:bookmarkEnd w:id="10"/>
    <w:bookmarkStart w:name="z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Исполняющий обязанности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энергетики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Джаксалиев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