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8240" w14:textId="4148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26 января 2016 года № 38 "Об утверждении перечня открытых данных, размещаемых на Интернет-портале открытых данных"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 декабря 2016 года № 1108. Зарегистрирован в Министерстве юстиции Республики Казахстан 5 января 2017 года № 14651. Утратил силу приказом и.о. Министра юстиции Республики Казахстан от 2 февраля 2022 года №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02.02.2022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января 2016 года № 38 "Об утверждении перечня открытых данных, размещаемых на Интернет-портале открытых данных" (зарегистрированный в Реестре государственной регистрации нормативных правовых актов под № 12952, опубликованный 4 февраля 2016 года в Информационно-правовой системе "Әділет")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юстиции Республики Казахстан, размещаемых на Интернет-портале открытых данных,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информатизации и защиты информационных ресурсов в установленном законодательством Республики Казахстан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Настоящий приказ вводится в действие по истечении десяти календарных дней после дня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Бекетаев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1108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</w:t>
      </w:r>
      <w:r>
        <w:br/>
      </w:r>
      <w:r>
        <w:rPr>
          <w:rFonts w:ascii="Times New Roman"/>
          <w:b/>
          <w:i w:val="false"/>
          <w:color w:val="000000"/>
        </w:rPr>
        <w:t>размещаемых на Интернет-портале открытых данных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(через АРМ Интернет-портала открытых данных или через API системы государственного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Ответственное  лицо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Концептуальный план законотворческой работы на 2016-2021 годы (шестой созыв Парламента Республики Казахстан)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Турганбаев Бауыржан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Маргуланович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законодательства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законопроектных работ Правительства Республики Казахстан на текущий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Турганбаев Бауыржан Маргуланович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законодательства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должников по исполнительным производствам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 (АИС ОИП)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Сейсенов Азамат Даулетович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должников, временно ограниченных на выезд из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API системы государственного органа (АИС ОИП)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Сейсенов Азамат Даулетович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данные юридических лиц, филиалов, представительств Казахстана (наименование и дата регистрации юридического лица; идентификационный номер (БИН), юридический адрес (место нахождения при регистрации), вид деятельности, фамилия, имя, отчество руководителя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следующего месяца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Ламашарипова Гульмира Амангельдиевна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оказания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Наименования, адреса и телефоны местных исполнительных органов, осуществляющих регистрацию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месячный срок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Дингалиева Маржан Есенжановна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перемене имени, отчества, фамилии в разрезе регионов,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Дингалиева Маржан Есенжановна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заключению браков (супружества) в разрезе регионов,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Дингалиева Маржан Есенжановна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расторжению браков (супружества) в разрезе регионов,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Дингалиева Маржан Есенжановна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рождению детей в разрезе регионов,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Дингалиева Маржан Есенжановна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количестве зарегистрированных прав (обременений) в электронном формате по республике и в разрезе регионов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января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Байжанова Айгуль Сериковна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нотариусов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Дана Тлеухоровна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адвокатов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 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Дана Тлеухоровна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региональных палат оценщиков, состоящих в Республиканской палате оценщиков (РПО)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декабря отчетного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Дана Тлеухоровна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Палат оценщиков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декабря отчетного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Дана Тлеухоровна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представителей юридических лиц руководителями Министерства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5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Абдыкеримова Жанар Абдыкеримқызы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мониторинга государственных услуг и внутреннего администрирования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патентных поверенных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Бураханова Айдана Нурмухановна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правам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лицензионных, сублицензионных договоров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Белгожина Гульнара Дамиржановна 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товарных знаков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Белгожина Гульнара Дамиржановна 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промышленные образцы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Белгожина Гульнара Дамиржановна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полезные модели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Белгожина Гульнара Дамиржановна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патенты на изобретения за последние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Белгожина Гульнара Дамиржановна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селекционные достижения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Белгожина Гульнара Дамиржановна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частных судебных исполнителей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Мамедахунова Саида Розахуновна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лицензиатов частных судебных исполнителей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Мамедахунова Саида Розахуновна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территориальных органов Министерства юстиции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месячный срок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Жукенов Санжар Бахытжанович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кадровой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подведомственных организаций Министерства юстиции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месячный срок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Жукенов Санжар Бахытжанович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кадровой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вакантных должностях государственных служащих имеющихся в МЮ РК и его территориальных органах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каждого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Шайменова Зауре Сериковна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кадровой службы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план государственных закупок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(с внесением изменений по мере необходимости)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Актанова Ардак Ахметкалиевна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экономики и финансов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разработанных концепций совершенствования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 Ербол Абаевич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"Институт законодательства Республики Казахстан"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судебных экспертов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декабря отчетного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Валиева Майра Жанайдаровна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судебной экспертизы"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проведенных судебно-медицинских экспертиз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месячный срок после окончания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Аханбеков Арман Аралбаевич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"Центр судебной медицины"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свидетельств на произведения, охраняемые авторским правом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Кабдыгалиева Нурхан Октябрятқызы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правам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аккредитованных организаций, управляющих имущественными правами на коллективной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(с внесением изменений по мере необходимости)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Кабдыгалиева Нурхан Октябрятқызы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правам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наименований мест происхождения товаров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Белгожина Гульнара Дамиржановна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договоров об уступке прав на товарный знак и объекты промышленной собственности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Белгожина Гульнара Дамиржановна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институт интеллектуальной собственности"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прекращения деятельности юридического лица, снятые с учетной регистрации филиала и представительства в разрезе регионов, за последние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Конирбаева Жансая Шохановна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вопросы для прохождения аттестации на право занятия нотариальной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соответствующие законодательные 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АРМ Интернет-портала открытых данных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Дана Тлеухоровна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вопросы для прохождения аттестации на право занятия адвокатской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соответствующие законодательные 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АРМ Интернет-портала открытых данных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Дана Тлеухоровна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вопросы для прохождения аттестации на право занятия оценочной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соответствующие законодательные 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внесения изменений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АРМ Интернет-портала открытых данных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Дана Тлеухоровна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нормативных правовых актов, зарегистрированных в Государственном реестре нормативных правовых актов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Каждая пятница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Арыкбаева Алмагуль Сериковна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"Республиканский центр правовой информации"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нормативных правовых актов, внесенных в информационную систему "Эталонный контрольный банк нормативных правовых актов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Каждая пятница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Арыкбаева Алмагуль Сериковна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"Республиканский центр правовой информации"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сотрудничество (наименования проектов, страны, бюджет)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дней после окончания квартала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Магжанова Айгерим Маратовна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международного права и сотрудничества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Лицензируемая деятельность Департамента регистрационной службы и организации юридических услуг (деятельность, списки лиц, получивших лицензии на право занятия данной деятельностью)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июля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Дана Тлеухоровна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плановых проверок частных судебных исполнителей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следующего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Мамедахунова Саида Розахуновна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исполнению судебных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проведения проверок в центральных государственных органах, а также в маслихатах и акиматах по вопросу соблюдения законодательства, регулирующего издание, применение,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и опубликование нормативных правовых актов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Бисикеев Амангельды Мулдагалиевич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регистрации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аудиторских мероприятии в МЮ РК, его территориальных органах и подведомственных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января следующем за отчетным периодам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Кабылдинова Залина Ныгметовна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внутреннего аудита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адвокатов, участвующих в системе оказания гарантированной государством юридической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января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Дана Тлеухоровна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регистрационной службы и организации юридических услуг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