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f085" w14:textId="72bf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оториноларингологической и сурдологической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декабря 2016 года № 1054. Зарегистрирован в Министерстве юстиции Республики Казахстан 11 января 2017 года № 14662. Утратил силу приказом Министра здравоохранения Республики Казахстан от 12 июня 2023 года № 115.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12.06.2023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отоларингологической и сурдологической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десяти календарных дней со дня его государственной регистрации в одном экземпляре на государственном и русском языках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 официальное опубликование в периодических печатных изданиях;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1054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оториноларингологической и сурдологической помощи в Республике Казахстан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оториноларингологической и сурдологической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Cтандарт устанавливает общие принципы и требования к организации оказания медицинской помощи пациентам с заболеваниями уха, горла и носа (далее – заболевания ЛОР-органов) и пациентам с нарушением слуха на амбулаторно-поликлиническом, стационарном и стационарозамещающем уровнях, вне зависимости от формы собственности и ведомственной принадлежности.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Определения, используемые в настоящем Стандарте: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специальности "оториноларингология (сурдология) (взрослая и детская)";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слухопротезирование – восстановление коммуникативных возможностей человека путем усиления звуковых сигналов через слуховые аппараты или электродное слухопротезирование;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оториноларингологическая помощь – комплекс медицинских услуг, включающий диагностику, лечение, профилактику и медицинскую реабилитацию, оказываемый пациентам с заболеваниями ЛОР-органов;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сурдологическая помощь – комплекс медицинских, социальных, психолого-педагогических услуг, направленный на профилактику, своевременное выявление, диагностику, лечение, слухопротезирование и реабилитацию лиц с нарушениями слуха;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Медицинские организации, а также структурные подразделения в составе медицинских организаций, оказывающих оториноларингологическую и сурдологическую помощь в Республике Казахстан (далее – МО), создаются в целях своевременного проведения мероприятий, направленных на профилактику, диагностику, лечение и медицинскую реабилитацию пациентов с заболеваниями ЛОР-органов, а также проведения слухопротезирования, слухоречевой реабилитации и специальной коррекционно-педагогической помощи лицам с патологией органов слуха.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 организуются в виде: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оториноларингологического кабинета в структуре районных, городских поликлиник, медицинских организаций и ведомственных медицинских организаций и медицинских организаций, имеющих частную форму собственности,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мерами по совершенствованию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сурдологической помощи населению Республики Казахстан, утвержденными приказом исполняющего обязанности Министра здравоохранения Республики Казахстан от 15 апреля 2010 года № 263 "О мерах по совершенствованию оказания сурдологической помощи населению Республики Казахстан" (зарегистрирован в Реестре государственной регистрации нормативных правовых актов  за № 6231);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амбулаторно-поликлинического отделения оториноларингологии консультативно-диагностического центра, амбулаторно-поликлинических организаций, стационаров, ведомственных медицинских организаций и медицинских организаций, имеющих частную форму собственности;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специализированного кабинета (фониатрический, сурдологический) амбулаторно-поликлинических организаций, консультативно-диагностических центров (отделений), ведомственных медицинских организаций и медицинских организаций, имеющих частную форму собственности;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стационарного отделения оториноларингологии, в том числе детского, с центром оториноларингологической помощи.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оказания оториноларингологической и сурдологической помощи в Республике Казахстан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населению с заболеваниями ЛОР-органов и пациентам с нарушением слуха оказывается в рамках ГОБМП в соответствии с перечнем гарантированного объема бесплатной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Штаты МО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за № 6173).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Оказание оториноларингологической и сурдологической помощи осуществляется в следующих формах: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медико-санитарной (далее – ПМСП)  и консультативно-диагностической помощи (далее – КДП);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стационарозамещающей помощи.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Основные задачи и функции МО, а также оказание оториноларингологической помощи и комплекс медицинских услуг по оториноларингологической помощи пациентам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оториноларингологическую помощь населению Республики Казахстан, утвержденным приказом Министра здравоохранения Республики Казахстан от 16 ноября 2012 года № 801 "Об утверждении Положения о деятельности организаций здравоохранения, оказывающих оториноларингологическую помощь населению Республики Казахстан" (зарегистрирован в Реестре государственной регистрации нормативных правовых актов за № 8196).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Оказание сурдологической помощи и комплекс медицинских услуг по сурдологической помощи пациентам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сурдологической помощи населению Республики Казахстан, утвержденными  приказом Министра здравоохранения  и социального развития Республики Казахстан от 12 мая 2015 года № 338 "Об утверждении Правил оказания сурдологической помощи населению Республики Казахстан"  (зарегистрирован в Реестре государственной регистрации нормативных правовых актов за № 11406), а также обеспечен </w:t>
      </w:r>
      <w:r>
        <w:rPr>
          <w:rFonts w:ascii="Times New Roman"/>
          <w:b w:val="false"/>
          <w:i w:val="false"/>
          <w:color w:val="000000"/>
          <w:sz w:val="28"/>
        </w:rPr>
        <w:t>мерами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совершенствованию оказания сурдологической помощи населению Республики Казахстан, утвержденными приказом  исполняющего обязанности Министра здравоохранения Республики Казахстан от 15 апреля 2010 года № 263 "О мерах по совершенствованию оказания сурдологической помощи населению Республики Казахстан"  (зарегистрирован в Реестре государственной регистрации нормативных правовых актов  за № 6231).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ПМСП пациентам с заболеваниями ЛОР органов предоставляется в соответствии с Правилами оказания первичной медико-санитарной помощи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за № 11268).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Оказание оториноларингологической и сурдологической помощи на амбулаторно-поликлиническом уровне включает: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ЛОР-осмотры, в том числе (целевых групп населения), организация и проведение скрининговых обследований органов слуха новорожденных и детей раннего возраста;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лабораторные и инструментальные исследования;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лечебные мероприятия, в том числе оказание экстренной и неотложной медицинской помощи, лечебные манипуляции в соответствии с клиническими протоколами диагностики и лечения заболеваний ЛОР-органов;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отбор и направление на плановую госпитализацию в рамках ГОБМП в медицинские организации для предоставления специализированной медицинской помощи и высокотехнологичных медицинских услуг осуществляется через Портал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– Приказ № 761);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динамическое наблюдение за пациентами с заболеваниями ЛОР-органов и пациентами с нарушением слуха;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медицинскую реабилитацию пациентов с заболеваниями ЛОР-органов и пациентов с нарушением слуха;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за № 10964);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направление пациентов с заболеваниями ЛОР-органов и пациентов с нарушением слуха на медико-социальную экспертизу для установления инвалидности и степени утраты 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и правовых актов за № 10589) (далее – Приказ № 44);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пропаганду здорового образа жизни.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КДП пациентам с заболеваниями ЛОР-органов и пациентам с нарушением слуха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за № 11958).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КДП осуществляется врачами оториноларингологами и врачами сурдологами и включает: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консультативной, диагностической, лечебной и реабилитационной медицинской помощи пациентам с заболеваниями ЛОР-органов и нарушениями слуха;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экстренной и неотложной медицинской помощи при острых состояниях и заболеваниях ЛОР-органов (травмы, инородные тела, термические и химические ожоги, острые гнойные воспалительные заболевания), требующих срочного медицинского вмешательства, а в случаях, требующих оказания медицинской помощи в стационарных условиях, направление пациентов в оториноларингологическое отделение, где обеспечивается круглосуточная неотложная медицинская помощь;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выявлении онкологической патологии ЛОР-органов у населения;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медицинской помощи пациентам, выписанным из стационарных отделений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медицинской помощи пациентам с хроническими заболеваниями, требующими проведения повторных курсов лечения;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хирургическое лечение пациентов;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врачей смежных специальностей при наличии сопутствующей патологии у пациентов;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динамическое и диспансерное наблюдение пациентов с заболеваниями ЛОР-органов и пациентов с нарушением слуха;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профилактических осмотрах прикрепленного населения;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медицинской реабилитации, направленной на восстановление функционального состояния ЛОР-органов;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организацию восстановительного лечения, проведение мероприятий, направленных на профилактику развития тугоухости и глухоты среди прикрепленного населения;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направление пациентов с заболеваниями ЛОР-органов и пациентов с нарушением слуха на медико-социальную экспертизу для установления инвалидности и степени утраты 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№ 44;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оформление и ведение первичной медицинской документации в соответствии с Приказом № 907.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Стационарная помощь пациентам с заболеваниями ЛОР-органов и пациентам с нарушением слуха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Стационарная оториноларингологическая и сурдологическая помощь включает: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помощи, в том числе высокотехнологичных медицинских услуг, оториноларингологической и сурдологической помощи пациентам с заболеваниями ЛОР-органов в соответствии с  клиническими протоколами диагностики и лечения заболеваний ЛОР-органов;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ежедневный осмотр врачом, коррекция лечения;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заведующего отделением при поступлении и в последующем осмотр – не менее одного раза в неделю;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консультаций пациентов врачами смежных специальностей (при наличии показаний);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консилиумов при затруднении в идентификации диагноза, неэффективности проводимого лечения с проведением дополнительного обследования пациента, определения тактики лечения в целях уточнения диагноза и прогноза заболевания с привлечением (не менее трех) специалистов более высокой квалификации или другого профиля, включая консультанта республиканского уровня;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обследование органа слуха новорожденных в перинатальных центрах (родильных отделениях многопрофильных стационаров), своевременное выявление нарушений слуха, направление на ранее лечение и реабилитацию с соблюдением преемственности на всех этапах оказания медицинской помощи;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противоэпидемических мероприятий и профилактики внутрибольничной инфекции;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санитарно-просветительной работы, гигиеническое воспитание населения и пропаганду здорового образа жизни;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заболеваемости по своему профилю и разработку мероприятий по ее снижению;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и ведение медицинской документации в соответствии с Приказом № 907.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Стационарозамещающая помощь пациентам с заболеваниями ЛОР-органов и пациентам с нарушением слуха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за № 12106).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Стационарозамещающая помощь в рамках ГОБМП предоставляется в условиях дневного стационара.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Стационарозамещающая помощь пациентам с заболеваниями ЛОР-органов и пациентам с  нарушением слуха включает: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ЛОР-заболеваний подлежащих лечению в условиях дневного стационара (не требующих круглосуточного наблюдения);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медицинской документации в соответствии с формами первичной медицинской документации организаций здравоохранения, утвержденными Приказом № 907.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Скорая медицинская помощь пациентам с заболеваниями ЛОР-органов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"Об утверждении Правил оказания скорой медицинской помощи и предоставления медицинской помощи в форме санитарной авиации" (зарегистрирован в Реестре государственной регистрации нормативных правовых актов за № 11263).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Скорая медицинская помощь пациентам с заболеваниями ЛОР-органов предоставляется при: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непосредственной угрозе жизни, которая без своевременной медицинской помощи приводит к утяжелению состояния или летальному исходу;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отсутствии непосредственной угрозы для жизни, но, исходя из патологического состояния, когда угрожающий момент наступает в любое время;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состоянии, не опасном для жизни пациента, но представляющем непосредственную опасность для окружающих.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Скорая медицинская помощь пациентам с заболеваниями ЛОР-органов осуществляется фельдшерскими выездными бригадами скорой медицинской помощи, прошедшими подготовку по специальности "фельдшер бригад скорой медицинской помощи";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врачебными выездными бригадами скорой медицинской помощи;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специализированными выездными бригадами скорой медицинской помощи реанимационного профиля, прошедшими подготовку по специальности "скорая и неотложная медицинская помощь".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Пациенты с заболеваниями ЛОР-органов и пациенты с нарушением слуха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Лекарственное обеспечение пациентов с заболеваниями ЛОР-органов и пациентов с  нарушением слуха в МО в рамках ГОБМП предоставляется на основании лекарственных формуляров, разработанных и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здравоохранения, утвержденными приказом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 в Реестре государственной регистрации нормативных правовых актов за № 5900).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направления деятельности медицинских организаций, оказывающих оториноларингологическую и сурдологическую помощь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Медицинская помощь пациентам с заболеваниями ЛОР-органов и пациентам с нарушением слуха оказывается в рамках ГОБМП.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Основными направлениями деятельности МО, являются: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квалифицированной, специализированной медицинской помощи и высокотехнологичных медицинских услуг пациентам с заболеваниями ЛОР-органов и пациентам с нарушением слуха;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эффективной системы, обеспечивающей доступность медицинской помощи и качество медицинских услуг.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Квалифицированная медицинская помощь пациентам с заболеваниями ЛОР-органов оказывается медицинскими работниками с высшим медицинским образованием (врачами по специальности "терапия" (далее – терапевт), "педиатрия" (далее – педиатр), "общая врачебная практика" (далее – ВОП), "общая хирургия") при заболеваниях, не требующих специализированных методов диагностики, лечения и медицинской реабилитации).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Специализированная медицинская помощь с заболеваниями ЛОР-органов и пациентам с нарушением слуха оказывается профильными 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Высокотехнологичные медицинские услуги оказываются врачами-оториноларингологами, врачами-сурдолагами и включает в себя профилактику, диагностику, лечение заболеваний и состояний, требующих использования инновационных, малоинвазивных, специальных методов и сложных медицинских технологий, а также медицинскую реабилитацию.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Консультация врача-оториноларинголога и врача-сурдолога осуществляется по направлению специалистов ПМСП (терапевта, педиатра, ВОП) с указанием предварительного (или заключительного) диагноза, сопутствующих заболеваний, а также имеющихся данных лабораторных и функциональных исследований или по самообращению в МО.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выявлении заболевания голосового аппарата пациент направляется в оториноларингологический кабинет, оказывающий фониатрическую помощь, для проведения диагностики, необходимых лечебных и реабилитационных мероприятий и динамического наблюдения.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выявлении онкологического заболевания ЛОР-органов врач-оториноларинголог направляет пациента в онкологический диспансер для верификации диагноза и определения последующей тактики ведения пациента. Дальнейшее лечение и наблюдение пациента осуществляется при взаимодействии врача по специальности "онкология" (взрослая, детская) и врача-оториноларинголога.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выявлении специфических инфекций ЛОР-органов (туберкулез, сифилис, склерома, вируса иммунодефицита человека, вируса папилломы человека и другие), подлежащих дополнительной дифференциальной диагностике необходимо направление пациентов в специализированные отделения медицинских организаций.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выявлении нарушения слуха, требующего сурдологической помощи, пациент направляется к врачу сурдологу для проведения диагностики, определения тактики лечения, проведения необходимых лечебных и реабилитационных мероприятий и динамического наблюдения.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МО, оказывающая специализированную медицинскую помощь или высокотехнологичные медицинские услуги пациентам с патологией органов слуха проводит предварительную консультацию с участием профильных специалистов с последующим отбором пациентов, подлежащих операции по кохлеарной имплантации.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завершения оказания специализированной помощи или высокотехнологичной медицинской услуги в стационарных условиях пациенту выдается выписка из медицинской карты амбулаторного, стационарного больного по форме № 027/у, утвержденной Приказом № 907, с результатами проведенного обследования и лечения, рекомендациями по дальнейшей тактике ведения пациента на амбулаторно-поликлиническом уровне и при наличии у пациента показаний к активному динамическому наблюдению, информация о них передается в организацию ПМСП по месту их прикрепления.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Госпитализация пациента в стационарное отделение МО осуществляется: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плановом порядке по направлению специалистов ПМСП или медицинской организации в рамках ГОБМП через Портал с учетом права пациента на свободный выбор медицинской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по направлению МО независимо от форм собственности;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экстренным показаниям вне зависимости от наличия направления.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курса основного лечения по медицинским показаниям пациент направляется на восстановительное лечение, проводимое в условиях медицинских организаций, оказывающих амбулаторно-поликлиническую помощь.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выписке из стационарного отделения МО пациенту выдается выписка из медицинской карты амбулаторного, стационарного больного по форме № 027/у, утвержденной Приказом № 907, где указываются полный клинический диагноз, проведенный объем и результаты обследования, лечения (с указанием особенностей техники операции - при их наличии) и рекомендации по его дальнейшему наблюдению.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После оказания неотложной оториноларингологической помощи пациентов направляют на амбулаторное лечение к врачу-оториноларингологу по месту жительства, нуждающихся в госпитализации – в стационарное отделение МО.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Качество оказываемых медицинских услуг в МО, независимо от форм собственности и ведомственной принадлежности,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услуг, утвержденными приказом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за № 10880).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Анализ эффективности деятельности подразделений организации здравоохранения, оказывающих отоларингологическую и сурдологическую помощь, по оценке собственных процессов и процедур, внедрению стандартов в области здравоохранения, применению внутренних индикаторов и внешних индикаторов осуществляется посредством оценки соответствия пороговых значений индикаторов в динамике.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Платные медицинские услуги пациентам с заболеваниями ЛОР-органов и нарушениями слуха оказываются государственными и частными медицинскими организациями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оказания платных услуг в организациях здравоохранения, утвержденными приказом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 (зарегистрирован в Реестре государственной регистрации нормативных правовых актов за № 11341).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