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bd9f" w14:textId="c16b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ноября 2016 года № 661.Зарегистрирован в Министерстве юстиции Республики Казахстан 11 января 2017 года № 14666.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118-2 Кодекса Республики Казахстан от 26 декабря 2011 года "О браке (супружестве) и семье"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(Абдыкарим М.С.) в установленном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копий в периодические печатные издания и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иностранных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_____________Е. Идрисов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2016 года № 661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использования Республиканского банка</w:t>
      </w:r>
      <w:r>
        <w:br/>
      </w:r>
      <w:r>
        <w:rPr>
          <w:rFonts w:ascii="Times New Roman"/>
          <w:b/>
          <w:i w:val="false"/>
          <w:color w:val="000000"/>
        </w:rPr>
        <w:t>данных детей-сирот, детей, оставшихся без попечения родителей,</w:t>
      </w:r>
      <w:r>
        <w:br/>
      </w:r>
      <w:r>
        <w:rPr>
          <w:rFonts w:ascii="Times New Roman"/>
          <w:b/>
          <w:i w:val="false"/>
          <w:color w:val="000000"/>
        </w:rPr>
        <w:t>и лиц, желающих принять детей на воспитание в свои семьи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 (далее – Правила) определяют порядок формирования и 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определения: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агентства по усыновлению (удочерению) - некоммерческие, иностранные организации, осуществляющие деятельность по усыновлению (удочерению) детей на территории своего государства и аккредитованные для осуществления подобной деятельности на территории Республики Казахстан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(далее – Кодекс);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Республиканский банк данных детей-сирот, детей, оставшихся без попечения родителей, и лиц, желающих принять детей на воспитание в свои семьи – база данных, содержащая сведения о детях-сиротах, детях, оставшихся без попечения родителей, а также о лицах, желающих принять детей-сирот, детей, оставшихся без попечения родителей, на воспитание в свои семьи;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загранучреждения Республики Казахстан – находящиеся за рубежом дипломатические и приравненные к ним представительства, а также консульские учреждения Республики Казахстан (далее – загранучреждения); 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по оказанию содействия в устройстве детей-сирот, детей, оставшихся без попечения родителей, в семьи граждан Республики Казахстан – некоммерческая организация, осуществляющая на безвозмездной основе на территории Республики Казахстан содействие в устройстве детей-сирот, детей, оставшихся без попечения родителей, на воспитание в семьи в соответствии с их компетенцией,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гражданам Республики Казахстан, постоянно проживающим на территории Республики Казахстан, желающим принять и принявшим детей на воспитание, и аккредитованная для осуществления подобной деятельности в порядке, установленном Кодексом.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образования и науки РК от 02.04.2020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содержащиеся в Республиканском банке данных, являются государственными электронными информационными ресурсами.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Республиканский банк данных формируется: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органами, осуществляющими функции по опеке или попечительству местных исполнительных органов районов, городов областного значения, областей, городов республиканского значения, столицы (далее – органы);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Комитетом по охране прав детей Министерства образования и науки Республики Казахстан (далее - Комитет);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агентствами по усыновлению (удочерению) (далее – агентства);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загранучреждениями;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Департаментом консульской службы Министерства иностранных дел Республики Казахстан (далее – Департамент).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банка данных детей-сирот, детей, оставшихся без попечения родителей, и лиц, желающих принять детей на воспитание в свои семьи</w:t>
      </w:r>
      <w:r>
        <w:br/>
      </w:r>
      <w:r>
        <w:rPr>
          <w:rFonts w:ascii="Times New Roman"/>
          <w:b/>
          <w:i w:val="false"/>
          <w:color w:val="000000"/>
        </w:rPr>
        <w:t>Параграф 1. Порядок формирования данных детей-сирот, детей,</w:t>
      </w:r>
      <w:r>
        <w:br/>
      </w:r>
      <w:r>
        <w:rPr>
          <w:rFonts w:ascii="Times New Roman"/>
          <w:b/>
          <w:i w:val="false"/>
          <w:color w:val="000000"/>
        </w:rPr>
        <w:t>оставшихся без попечения родителей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Республиканский банк данных детей-сирот, детей, оставшихся без попечения родителей, формируется на основе анкет детей-сирот и детей, оставшихся без попечения родителей, заполненных органами, Комитетом и Департаментом.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Республиканский банк данных детей-сирот и детей, оставшихся без попечения родителей, состоит из следующих разделов: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архив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устроенные дети.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 "Банк детей" содержит следующую информацию о детях-сиротах и детях, оставшихся без попечения родителей: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области (области, города республиканского значения и столицы) регистрации анкеты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района регистрации анкеты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анкеты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анкетные данные ребенка (фамилия, имя, отчество (при его наличии), дата рождения, возраст, национальность, пол, индивидуальный идентификационный номер);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учета (первичный, региональный, централизованный);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формы устройства (усыновление, опека или попечительство, патронат, приемная семья);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диагноз;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местонахождении ребенка (наименование, адрес организации для детей-сирот и детей, оставшихся без попечения родителей);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родственниках;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социальный статус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фамилия, имя, отчество (при его наличии) опекунов, попечителей, патронатных воспитателей, приемных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дата устройства в семью (усыновление, опека или попечительство, патронат, приемная семья).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 "Архив детей" содержит информацию о детях-сиротах и детях, оставшихся без попечения родителей, снятых с учета (первичный, региональный, централизованный) по причине достижения ими совершеннолетия, полной дееспособности, возврата их родителям или по причине смерти.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внесении сведений о смерти детей-сирот и детей, оставшихся без попечения родителей, достижения ими совершеннолетия, полной дееспособности, возврата их родителям анкета детей-сирот и детей, оставшихся без попечения родителей, автоматически переводится из раздела "Банк детей" в раздел "Архив детей".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Раздел "Устроенные дети" содержит информацию о детях-сиротах и детях, оставшихся без попечения родителей, снятых с учета (первичный, региональный, централизованный) по причине их устройства в семью (усыновление, опека или попечительство, патронат, приемная семья).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усыновлении ребенка-сироты или ребенка, оставшегося без попечения родителей, иностранцами Департамент ставит усыновленного ребенка на учет в Министерстве иностранных дел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иностранцам, утвержденными Приказом исполняющего обязанности Министра иностранных дел Республики Казахстан от 3 апреля 2015 года № 11-1-2/130 (зарегистрирован в Реестре государственной регистрации нормативных правовых актов под № 11240) путем внесения даты постановки на учет в анкете ребенка-сироты или ребенка, оставшегося без попечения родителей.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изменении сведений о детях-сиротах и детях, оставшихся без попечения родителей, орган в течение семи рабочих дней со дня поступления сведений вносит соответствующие изменения в анкету ребенка.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внесении сведений об устройстве детей-сирот и детей, оставшихся без попечения родителей в семью (усыновление, опека или попечительство, патронат, приемная семья) анкета детей-сирот и детей, оставшихся без попечения родителей, автоматически переводится из раздела "Банк данных" в раздел "Устроенные дети".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Основаниями прекращения учета сведений в Республиканском банке данных о ребенке, оставшемся без попечения родителей, являются: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устройство ребенка, оставшегося без попечения родителей, на воспитание в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возвращение ребенка, оставшегося без попечения родителей, его родителям или родителю;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смерть ребенка, оставшегося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признание ребенка в судебном порядке безвестно отсутствующим, объявление его умершим.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формирования данных лиц, желающих принять</w:t>
      </w:r>
      <w:r>
        <w:br/>
      </w:r>
      <w:r>
        <w:rPr>
          <w:rFonts w:ascii="Times New Roman"/>
          <w:b/>
          <w:i w:val="false"/>
          <w:color w:val="000000"/>
        </w:rPr>
        <w:t>детей на воспитание в свои семьи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Республиканский банк данных лиц, желающих принять детей на воспитание в свои семьи, формируется на основе анкет лиц, желающих принять детей на воспитание в свои семьи, заполненных лицами, желающими принять детей на воспитание в свои семьи, органами, представительствами агентств по усыновлению и загранучреждениями.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Республиканский банк данных лиц, желающих принять детей на воспитание в свои семьи, состоит из следующих разделов: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кандидаты в усыновители;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усыновители и агентства по усыновлению;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анкеты и лица, требующие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черный список усыновителей;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отклоненные и закрытые заявления.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Раздел "Кандидаты в усыновители" содержит информацию: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устройства (усыновление, опека или попечительство, патронат, приемная семья);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заключения комиссии о возможности (невозможности) выдачи разрешения о передаче детей на усыновление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и определения состава комиссии, выдающей заключение о возможности (невозможности) выдачи разрешения о передаче детей, являющихся гражданами Республики Казахстан, на усыновление, утвержденными приказом Министра образования и науки Республики Казахстан от 16 января 2015 года № 13 (зарегистрирован в Реестре государственной регистрации нормативных правовых актов за № 10288);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область прописки кандидата в усыновители (наименование области, города республиканского значения и столицы);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анкеты кандидата в усыновители;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анкетные данные кандидата в усыновители (фамилия, имя, отчество (при его наличии), дата рождения, возраст, гражданство, семейное положение, индивидуальный идентификационный номер, адрес проживания);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анкетные данные супруга (-и) кандидата в усыновители (фамилия, имя, отчество (при его наличии), гражданство);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агентства по усыновлению.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Раздел "Усыновители и агентства по усыновлению" содержит сведения об усыновителях и усыновленных детях.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Раздел "Анкеты и лица, требующие проверки" содержит сведения об анкетах лиц, желающих принять детей на воспитание в свои семьи, направленных в орган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а также полноту предоставленных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статье 85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Раздел "Черный список усыновителей" содержит сведения о: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лицах, лишенных судом родительских прав, или ограниченных судом в родительских правах;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лицах, отстраненных от обязанностей опекуна или попечителя за ненадлежащее выполнение возложенных на него законами Республики Казахстан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бывших усыновителей, если усыновление отменено судом по их вине.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Раздел "Отклоненные и закрытые заявления" формирует список лиц, желающих принять детей на воспитание в свои семьи, которые по собственному желанию отказались от дальнейшего учета в Республиканском банке данных либо которым было отказано в приеме документов органами.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Сведения об иностранцах, желающих усыновить детей, являющихся гражданами Республики Казахстан, формируются представительствами агентств по усыновлению на основании документов, предоставляемых иностранцами в выбранное ими агентство по усыновлению.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Загранучреждения ставит иностранцев на учет в Республиканском банке данных в качестве желающих усыновить детей, являющихся гражданами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Казахстан, утвержденными приказом исполняющего обязанности Министра иностранных дел Республики Казахстан от 14 июня 2016 года № 11-1-2/262 (зарегистрирован в Реестре государственной регистрации нормативных правовых актов под № 13958) путем внесения даты постановки на учет.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Основаниями прекращения учета сведений о лице, желающем принять детей на воспитание в свои семьи, в Республиканском банке данных являются: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лицом ребенка на воспитание в свою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в произвольной форме лица о прекращении учета сведений о нем в Республиканском банке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обстоятельств, которые предоставляли лицу возможность принять ребенка на воспитание в свою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смерть лица.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использования данных детей-сирот, детей,</w:t>
      </w:r>
      <w:r>
        <w:br/>
      </w:r>
      <w:r>
        <w:rPr>
          <w:rFonts w:ascii="Times New Roman"/>
          <w:b/>
          <w:i w:val="false"/>
          <w:color w:val="000000"/>
        </w:rPr>
        <w:t>оставшихся без попечения родителей, и лиц, желающих принять</w:t>
      </w:r>
      <w:r>
        <w:br/>
      </w:r>
      <w:r>
        <w:rPr>
          <w:rFonts w:ascii="Times New Roman"/>
          <w:b/>
          <w:i w:val="false"/>
          <w:color w:val="000000"/>
        </w:rPr>
        <w:t>детей на воспитание в свои семьи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Использование данных детей-сирот, детей, оставшихся без попечения родителей, и лиц, желающих принять детей на воспитание в свои семьи, осуществляется посредством присвоения логина и пароля путем введения данных на веб-портале: www. rbd-kopd.kz.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положительном заключении о возможности (невозможности) быть кандидатами в усыновители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родителей, утвержденными приказом Министра образования и науки Республики Казахстан от 29 июня 2016 года № 407 (зарегистрирован в Реестре государственной регистрации нормативных правовых актов за № 14067) и принятии обязательств о неразглашении сведений Республиканского банка данных лица, желающие принять детей на воспитание в свои семьи, используют информацию о детях-сиротах и детях, оставшихся без попечения родителей.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Данные о детях-сиротах, детях, оставшихся без попечения родителей, используются органами и Комитетом для создания производной информации о детях-сиротах, детях, оставшихся без попечения родителей.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Использование производной информации о детях-сиротах, детях, оставшихся без попечения родителей,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118-3 Кодекса.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28-1. Органы, осуществляющие функции по опеке или попечительству, местных исполнительных органов районов, городов областного значения, городов республиканского значения, столицы, при наличии письменного запроса организации по оказанию содействия в устройстве детей-сирот, детей, оставшихся без попечения родителей, в семьи граждан Республики Казахстан предоставляют информацию о воспитанниках в виде производной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118-3 Кодекса организации по оказанию содействия в устройстве детей-сирот, детей, оставшихся без попечения родителей.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28-1 в соответствии с приказом Министра образования и науки РК от 02.04.2020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Размещение производной информации о детях-сиротах, детях, оставшихся без попечения родителей, достигших десятилетнего возраста,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осуществляется на основании их письменного заявления о согласии либо отказе на размещение производной информации о них на интернет - ресурсе Комитета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банка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детей-сирот,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принять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воспитание в свои семьи</w:t>
            </w:r>
          </w:p>
        </w:tc>
      </w:tr>
    </w:tbl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по опеке или попечительству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района, города областного и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значения, столицы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воспитанника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     </w:t>
      </w:r>
    </w:p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(не даю) свое согласие на размещение моих данных, а именно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фотографии, имени, сведений о поле, возрасте, состоянии здоровья,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особенностях характера, причинах отсутствия родительского попечения,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братьев (сестер), совершеннолетних родственников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производной информации на сайте Комитета по охране прав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написано собственноручно в присутствии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педагога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который пояснил все последствия размещения моих данных на сайте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охране прав детей Министерства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Ф.И.О. (при его наличии) воспитанника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Ф.И.О. (при его наличии)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