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6fe2" w14:textId="99b6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связи и информации Республики Казахстан от 29 сентября 2011 года № 295 "Об утверждении методики расчета годовой платы за использование радиочастотного спектра"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22 декабря 2016 года № 295. Зарегистрирован в Министерстве юстиции Республики Казахстан 12 января 2017 года № 14672.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29 сентября 2011 года № 295 "Об утверждении методики расчета годовой платы за использование радиочастотного спектра" (зарегистрированный в Реестре государственной регистрации нормативных правовых актов за № 7234).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связи Министерства информации и коммуникаций Республики Казахстан (Ярошенко В.В.)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направление настоящего приказа на официальное опубликование в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направление настоящего приказа на последующее официальное опубликование в периодические печатные издания;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размещение настоящего приказа на интернет-ресурсе Министерства информации и коммуникаций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курирующего вице-министра информации и коммуникаций Республики Казахстан (Сарсенов С.С.).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