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3b73" w14:textId="a683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юстиции Республики Казахстан от 28 мая 2015 года № 300 "Об утверждении регламентов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декабря 2016 года № 1195. Зарегистрирован в Министерстве юстиции Республики Казахстан 16 января 2017 года № 14677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28 мая 2015 года № 300 «Об утверждении регламентов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регистрации» (зарегистрированный в Реестре государственной регистрации нормативных правовых актов за № 11785, опубликованный в информационно-правовой системе «Әділет» от 3 сентября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технического паспорта объектов недвижимости»,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и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М. Бекетаев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2016 года № 1195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технического паспорта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недвижимости»    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Действия (процесса, процедуры, операции) и их описание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оказании государственной услуги в зависимости от видов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недвижимости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Выдача технического паспорта на квартиры, комнаты в общежитиях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"/>
        <w:gridCol w:w="4941"/>
        <w:gridCol w:w="4601"/>
        <w:gridCol w:w="4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</w:tr>
      <w:tr>
        <w:trPr>
          <w:trHeight w:val="585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документов, прием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 при получении с Государственной корпорации по реестру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расписки, составление реестра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журнале, передача в архив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6"/>
        <w:gridCol w:w="2671"/>
        <w:gridCol w:w="3534"/>
        <w:gridCol w:w="3739"/>
      </w:tblGrid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(архив)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(архив)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(техник-инвентаризатор)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(техник-инвентаризатор)</w:t>
            </w:r>
          </w:p>
        </w:tc>
      </w:tr>
      <w:tr>
        <w:trPr>
          <w:trHeight w:val="585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по реестру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архивных дел по заявкам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данные в журнал отдела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Назначает выезд на объект недвижимости собственнику или иному правообладателю, либо доверенному лицу (по доверенности)</w:t>
            </w: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документов начальнику отдела по журналу и по реестру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архива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технического паспорта</w:t>
            </w: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4267"/>
        <w:gridCol w:w="5245"/>
        <w:gridCol w:w="4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42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(техник-инвентаризатор)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(архив)</w:t>
            </w:r>
          </w:p>
        </w:tc>
      </w:tr>
      <w:tr>
        <w:trPr>
          <w:trHeight w:val="58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Обмер жилых помещений с составлением абриса, обработка результатов полевых работ, вычерчивание плана помещений, заполнение установленных форм технического паспорта, при необходимости вынесение заключения об изменении общей площади объектов недвижимости, внесение в базу данных технических характеристик, формирование инвентарного дела или внесение изменений в существующее инвентарное дело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1-й экземпляр технического паспорта по журналу на хранение, вносит в реестр данные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Готовый технический паспорт отправляет в отдел архива и в отдел выдачи документов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9"/>
        <w:gridCol w:w="3102"/>
        <w:gridCol w:w="3534"/>
        <w:gridCol w:w="3535"/>
      </w:tblGrid>
      <w:tr>
        <w:trPr>
          <w:trHeight w:val="30" w:hRule="atLeast"/>
        </w:trPr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425" w:hRule="atLeast"/>
        </w:trPr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(архив)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</w:t>
            </w:r>
          </w:p>
        </w:tc>
      </w:tr>
      <w:tr>
        <w:trPr>
          <w:trHeight w:val="585" w:hRule="atLeast"/>
        </w:trPr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Инвентарные дела (технические паспорта) раскладываются по адресам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2-й экземпляр технического паспорта по журналу для передачи в Государственную корпорацию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в Государственную корпорацию по реестру 2-й экземпляр технического паспорта для выдачи услугополучателю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владельцу или действующему от его имени доверенному лицу изготовленный технический паспорт по расписке</w:t>
            </w:r>
          </w:p>
        </w:tc>
      </w:tr>
      <w:tr>
        <w:trPr>
          <w:trHeight w:val="30" w:hRule="atLeast"/>
        </w:trPr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реестре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расписывается в журнале о получении технического паспорта</w:t>
            </w:r>
          </w:p>
        </w:tc>
      </w:tr>
      <w:tr>
        <w:trPr>
          <w:trHeight w:val="30" w:hRule="atLeast"/>
        </w:trPr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6"/>
        <w:gridCol w:w="3299"/>
        <w:gridCol w:w="3526"/>
        <w:gridCol w:w="3989"/>
      </w:tblGrid>
      <w:tr>
        <w:trPr>
          <w:trHeight w:val="525" w:hRule="atLeast"/>
        </w:trPr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(архив)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(техник-инвентаризатор)</w:t>
            </w:r>
          </w:p>
        </w:tc>
      </w:tr>
      <w:tr>
        <w:trPr>
          <w:trHeight w:val="30" w:hRule="atLeast"/>
        </w:trPr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1.Проверка документов, прием, составление реестра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2.Проверка полноты документов при получении с Государственной корпорации по реестру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3.Прием по реестру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Вносит данные в журнал отдела</w:t>
            </w:r>
          </w:p>
        </w:tc>
      </w:tr>
      <w:tr>
        <w:trPr>
          <w:trHeight w:val="30" w:hRule="atLeast"/>
        </w:trPr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4.Поиск архивных дел по заявкам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Назначает выезд на объект недвижимости собственнику или иному правообладателю, либо доверенному лицу (по доверенности)</w:t>
            </w:r>
          </w:p>
        </w:tc>
      </w:tr>
      <w:tr>
        <w:trPr>
          <w:trHeight w:val="30" w:hRule="atLeast"/>
        </w:trPr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Обмер жилых помещений с составлением абриса, обработка результатов полевых работ, вычерчивание плана помещений, заполнение установленных форм технического паспорта, при необходимости вынесение заключения об изменении общей площади объектов недвижимости, внесение в базу данных технических характеристик, формирование инвентарного дела или внесение изменений в существующее инвентарное дело.</w:t>
            </w:r>
          </w:p>
        </w:tc>
      </w:tr>
      <w:tr>
        <w:trPr>
          <w:trHeight w:val="30" w:hRule="atLeast"/>
        </w:trPr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Принимает 2-й экземпляр технического паспорта по журналу для передачи в Государственную корпорацию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Принимает 1-й экземпляр технического паспорта по журналу на хранение, вносит в реестр данные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12.Выдает владельцу или действующему от его имени доверенному лицу изготовленный технический паспорт по расписке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11.Передает в Государственную корпорацию по реестру 2-й экземпляр технического паспорта для выдачи услугополучателю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9.Инвентарные дела (технические паспорта) раскладываются по адресам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Выдача технического паспорта на индивидуальные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жилые дома, индивидуальные гаражи, дачные строения,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объекты, относящиеся к первой категории сложности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"/>
        <w:gridCol w:w="3831"/>
        <w:gridCol w:w="3214"/>
        <w:gridCol w:w="3556"/>
        <w:gridCol w:w="3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(архив)</w:t>
            </w:r>
          </w:p>
        </w:tc>
      </w:tr>
      <w:tr>
        <w:trPr>
          <w:trHeight w:val="58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документов, прием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 при получении с Государственной корпорации по реестру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по реестру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расписки о получении, составление реестра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журнале, передача в архив по реестру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3303"/>
        <w:gridCol w:w="3303"/>
        <w:gridCol w:w="4001"/>
      </w:tblGrid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(архив)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(техник-инвентаризатор)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(техник-инвентаризатор)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(техник-инвентаризатор)</w:t>
            </w:r>
          </w:p>
        </w:tc>
      </w:tr>
      <w:tr>
        <w:trPr>
          <w:trHeight w:val="585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архивных дел по заявкам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данные в журнал отдела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Назначает выезд на объект недвижимости собственнику или иному правообладателю, либо доверенному лицу (по доверенности)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Съемка земельного участка с составлением абриса, обработка результатов полевых работ, вычерчивание схематического плана земельного участка и поэтажных планов строения, заполнение установленных форм технического паспорта, при необходимости вынесение заключения об изменении общей площади объекта недвижимости, внесение в базу данных технических характеристик, формирование инвентарного дела или внесение изменений в существующее инвентарное дело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документов начальнику отдела по журналу и по реестру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архива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Готовый технический паспорт отправляет в отдел архива и в отдел выдачи документов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2-1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5117"/>
        <w:gridCol w:w="4183"/>
        <w:gridCol w:w="4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(архив)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(архив)</w:t>
            </w:r>
          </w:p>
        </w:tc>
      </w:tr>
      <w:tr>
        <w:trPr>
          <w:trHeight w:val="58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1-й экземпляр технического паспорта по журналу на хранение, вносит в реестр данные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Инвентарные дела (технические паспорта) раскладываются по адресам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3"/>
        <w:gridCol w:w="4569"/>
        <w:gridCol w:w="4998"/>
      </w:tblGrid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</w:t>
            </w:r>
          </w:p>
        </w:tc>
      </w:tr>
      <w:tr>
        <w:trPr>
          <w:trHeight w:val="585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2-й экземпляр технического паспорта по журналу для передачи в центр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в центр по реестру 2-й экземпляр технического паспорта для выдачи услугополучателю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владельцу или действующему от его имени доверенному лицу изготовленный технический паспорт по расписке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реестре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расписывается в журнале о получении технического паспорта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7"/>
        <w:gridCol w:w="3307"/>
        <w:gridCol w:w="3307"/>
        <w:gridCol w:w="3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(архив)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орган (техник-инвентаризатор)</w:t>
            </w:r>
          </w:p>
        </w:tc>
      </w:tr>
      <w:tr>
        <w:trPr>
          <w:trHeight w:val="3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1.Проверка документов, прием, составление реестра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2.Проверка полноты документов при получении с Государственной корпорации по реестру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3.Прием по реестру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5.Вносит данные в журнал отдела</w:t>
            </w:r>
          </w:p>
        </w:tc>
      </w:tr>
      <w:tr>
        <w:trPr>
          <w:trHeight w:val="3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4.Поиск архивных 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заявкам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Назначает выезд на объект недвижимости собственнику или иному правообладателю, либо доверенному лицу (по доверенности)</w:t>
            </w:r>
          </w:p>
        </w:tc>
      </w:tr>
      <w:tr>
        <w:trPr>
          <w:trHeight w:val="3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Обмер жилых помещений с составлением абриса, обработка результатов полевых работ, вычерчивание плана помещений, заполнение установленных форм технического паспорта, при необходимости вынесение заключения об изменении общей площади объектов недвижимости, внесение в базу данных технических характеристик, формирование инвентарного дела или внесение изменений в существующее инвентарное дело</w:t>
            </w:r>
          </w:p>
        </w:tc>
      </w:tr>
      <w:tr>
        <w:trPr>
          <w:trHeight w:val="3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Принимает 2-й экземпляр технического паспорта по журналу для передачи в Государственную корпорацию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Принимает 1-й экземпляр технического паспорта по журналу на хранение, вносит в реестр данные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Выдает владельцу или действующему от его имени доверенному лицу изготовленный технический паспорт по расписке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Передает в Государственную корпорацию по реестру 2-й экземпляр технического паспорта для выдачи услугополучателю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Инвентарные дела (технические паспорта) раскладываются по адресам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Выдача технического паспорта для остальных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объектов недвижимости площадью до 1000 квадратных метров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915"/>
        <w:gridCol w:w="3135"/>
        <w:gridCol w:w="3341"/>
        <w:gridCol w:w="31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(архив)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документов, прием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 при получении с Государственной корпорации по реестру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по реестру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расписки о получении, составление реестра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журнале, передача в архив по реестру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3"/>
        <w:gridCol w:w="3297"/>
        <w:gridCol w:w="3727"/>
        <w:gridCol w:w="3793"/>
      </w:tblGrid>
      <w:tr>
        <w:trPr>
          <w:trHeight w:val="3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(архив)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(техник-инвентаризатор)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(техник-инвентаризатор)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(техник-инвентаризатор)</w:t>
            </w:r>
          </w:p>
        </w:tc>
      </w:tr>
      <w:tr>
        <w:trPr>
          <w:trHeight w:val="585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архивных дел по заявкам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данные в журнал отдела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Назначает выезд на объект недвижимости собственнику или иному правообладателю, либо доверенному лицу (по доверенности)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Съемка земельного участка с составлением абриса, обработка результатов полевых работ, вычерчивание схематического плана земельного участка и поэтажных планов строения, заполнение установленных форм технического паспорта, при необходимости вынесение заключения об изменении общей площади объекта недвижимости, внесение в базу данных технических характеристик, формирование инвентарного дела или внесение изменений в существующее инвентарное дело</w:t>
            </w:r>
          </w:p>
        </w:tc>
      </w:tr>
      <w:tr>
        <w:trPr>
          <w:trHeight w:val="3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документов начальнику отдела по журналу и по реестру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архива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Готовый технический паспорт отправляет в отдел архива и в отдел выдачи документов</w:t>
            </w:r>
          </w:p>
        </w:tc>
      </w:tr>
      <w:tr>
        <w:trPr>
          <w:trHeight w:val="3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</w:tr>
      <w:tr>
        <w:trPr>
          <w:trHeight w:val="3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3-1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4850"/>
        <w:gridCol w:w="4806"/>
        <w:gridCol w:w="39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(архив)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(архив)</w:t>
            </w:r>
          </w:p>
        </w:tc>
      </w:tr>
      <w:tr>
        <w:trPr>
          <w:trHeight w:val="5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1-й экземпляр технического паспорта по журналу на хранение, вносит в реестр данные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Инвентарные дела (технические паспорта) раскладываются по адресам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1"/>
        <w:gridCol w:w="5417"/>
        <w:gridCol w:w="3932"/>
      </w:tblGrid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</w:p>
        </w:tc>
      </w:tr>
      <w:tr>
        <w:trPr>
          <w:trHeight w:val="585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2-й экземпляр технического паспорта по журналу для передачи в Государственную корпорацию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в Государственную корпорацию по реестру 2-й экземпляр технического паспорта для выдачи услугополучателю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владельцу или действующему от его имени доверенному лицу изготовленный технический паспорт по расписке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реестре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расписывается в журнале о получении технического паспорта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9"/>
        <w:gridCol w:w="3528"/>
        <w:gridCol w:w="2871"/>
        <w:gridCol w:w="39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(архив)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(техник-инвентаризатор)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1.Проверка документов, прием, составление реестра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2.Проверка полноты документов при получении с Государственной корпорации по реестру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3.Прием по реестру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5.Вносит данные в журнал отдела</w:t>
            </w:r>
          </w:p>
        </w:tc>
      </w:tr>
      <w:tr>
        <w:trPr>
          <w:trHeight w:val="6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Поиск архивных дел по заявкам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Назначает выезд на объект недвижимости собственнику или иному правообладателю, либо доверенному лицу (по доверенности)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Обмер жилых помещений с составлением абриса, обработка результатов полевых работ, вычерчивание плана помещений, заполнение установленных форм технического паспорта, при необходимости вынесение заключения об изменении общей площади объектов недвижимости, внесение в базу данных технических характеристик, формирование инвентарного дела или внесение изменений в существующее инвентарное дело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Принимает 2-й экземпляр технического паспорта по журналу для передачи в Государственную корпорацию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Принимает 1-й экземпляр технического паспорта по журналу на хранение, вносит в реестр данные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Выдает владельцу или действующему от его имени доверенному лицу изготовленный технический паспорт по расписке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Передает в Государственную корпорацию по реестру 2-й экземпляр технического паспорта для выдачи услугополучателю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Инвентарные дела (технические паспорта) раскладываются по адресам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Выдача технического паспорта для остальных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площадью более 1000 квадратных метров и более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00"/>
        <w:gridCol w:w="3129"/>
        <w:gridCol w:w="2901"/>
        <w:gridCol w:w="35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(архив)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документов, прием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 при получении с Государственной корпорации по реестру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по реестру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расписки о получении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журнале, передача в архив по реестру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4"/>
        <w:gridCol w:w="3524"/>
        <w:gridCol w:w="3297"/>
        <w:gridCol w:w="3995"/>
      </w:tblGrid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(архив)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(техник-инвентаризатор)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(техник-инвентаризатор)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(техник-инвентаризатор)</w:t>
            </w:r>
          </w:p>
        </w:tc>
      </w:tr>
      <w:tr>
        <w:trPr>
          <w:trHeight w:val="585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архивных дел по заявкам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данные в журнал отдела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Назначает выезд на объект недвижимости собственнику или иному правообладателю, либо доверенному лицу (по доверенности)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Съемка земельного участка с составлением абриса, обработка результатов полевых работ, вычерчивание схематического плана земельного участка и поэтажных планов строения, заполнение установленных форм технического паспорта, при необходимости вынесение заключения об изменении общей площади объекта недвижимости, внесение в базу данных технических характеристик, формирование инвентарного дела или внесение изменений в существующее инвентарное дело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документов начальнику отдела по журналу и по реестру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архива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Готовый технический паспорт отправляет в отдел архива и в отдел выдачи документов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рабочих дней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4-1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904"/>
        <w:gridCol w:w="4381"/>
        <w:gridCol w:w="43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Услугодатель(архив)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(архив)</w:t>
            </w:r>
          </w:p>
        </w:tc>
      </w:tr>
      <w:tr>
        <w:trPr>
          <w:trHeight w:val="5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1-й экземпляр технического паспорта по журналу на хранение, вносит в реестр данные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Инвентарные дела (технические паспорта) раскладываются по адресам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8"/>
        <w:gridCol w:w="4351"/>
        <w:gridCol w:w="4351"/>
      </w:tblGrid>
      <w:tr>
        <w:trPr>
          <w:trHeight w:val="30" w:hRule="atLeast"/>
        </w:trPr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</w:t>
            </w:r>
          </w:p>
        </w:tc>
      </w:tr>
      <w:tr>
        <w:trPr>
          <w:trHeight w:val="585" w:hRule="atLeast"/>
        </w:trPr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2-й экземпляр технического паспорта по журналу для передачи в Государственную корпорацию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в Государственную корпорацию по реестру 2-й экземпляр тех. паспорта для выдачи услугополучателю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владельцу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действующему от его имени доверенному лицу изготовленный тех. паспорт по расписке</w:t>
            </w:r>
          </w:p>
        </w:tc>
      </w:tr>
      <w:tr>
        <w:trPr>
          <w:trHeight w:val="30" w:hRule="atLeast"/>
        </w:trPr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реестре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расписывается в журнале о получении тех. паспорта</w:t>
            </w:r>
          </w:p>
        </w:tc>
      </w:tr>
      <w:tr>
        <w:trPr>
          <w:trHeight w:val="30" w:hRule="atLeast"/>
        </w:trPr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3"/>
        <w:gridCol w:w="3107"/>
        <w:gridCol w:w="3312"/>
        <w:gridCol w:w="4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(архив)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(техник-инвентаризатор)</w:t>
            </w:r>
          </w:p>
        </w:tc>
      </w:tr>
      <w:tr>
        <w:trPr>
          <w:trHeight w:val="30" w:hRule="atLeast"/>
        </w:trPr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1.Проверка документов, прием, составление реестра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2.Проверка полноты документов при получении с Государственной корпорации по реестру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3.Прием по реестру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Вносит данные в журнал отдела</w:t>
            </w:r>
          </w:p>
        </w:tc>
      </w:tr>
      <w:tr>
        <w:trPr>
          <w:trHeight w:val="630" w:hRule="atLeast"/>
        </w:trPr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Поиск архивных дел по заявкам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Назначает выезд на объект недвижимости собственнику или иному правообладателю, либо доверенному лицу (по доверенности)</w:t>
            </w:r>
          </w:p>
        </w:tc>
      </w:tr>
      <w:tr>
        <w:trPr>
          <w:trHeight w:val="30" w:hRule="atLeast"/>
        </w:trPr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Обмер жилых помещений с составлением абриса, обработка результатов полевых работ, вычерчивание плана помещений, заполнение установленных форм технического паспорта, при необходимости вынесение заключения об изменении общей площади объектов недвижимости, внесение в базу данных технических характеристик, формирование инвентарного дела или внесение изменений в существующее инвентарное дело</w:t>
            </w:r>
          </w:p>
        </w:tc>
      </w:tr>
      <w:tr>
        <w:trPr>
          <w:trHeight w:val="30" w:hRule="atLeast"/>
        </w:trPr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10.Принимает 2-й экземпляр тех. паспорта по журналу для передачи в Государственную корпорацию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8.Принимает 1-й экземпляр тех. паспорта по журналу на хранение, вносит в реестр данные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12.Выдает владельцу или действующему от его имени доверенному лицу изготовленный технический паспорт по расписке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11.Передает в Государственную корпорацию по реестру 2-й экземпляр тех. паспорта для выдачи услугополучателю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9.Инвентарные дела (технические паспорта) раскладываются по адресам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Выдача технического паспорта при продлении срока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00"/>
        <w:gridCol w:w="3129"/>
        <w:gridCol w:w="2901"/>
        <w:gridCol w:w="35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(архив)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документов, прием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 при получении с Государственной корпорации по реестру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по реестру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расписки о получении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журнале, передача в архив по реестру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4"/>
        <w:gridCol w:w="3524"/>
        <w:gridCol w:w="3297"/>
        <w:gridCol w:w="3995"/>
      </w:tblGrid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(архив)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(техник-инвентаризатор)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(техник-инвентаризатор)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(техник-инвентаризатор)</w:t>
            </w:r>
          </w:p>
        </w:tc>
      </w:tr>
      <w:tr>
        <w:trPr>
          <w:trHeight w:val="585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архивных дел по заявкам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данные в журнал отдела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Назначает выезд на объект недвижимости собственнику или иному правообладателю, либо доверенному лицу (по доверенности)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Съемка земельного участка с составлением абриса, обработка результатов полевых работ, вычерчивание схематического плана земельного участка и поэтажных планов строения, заполнение установленных форм технического паспорта, при необходимости вынесение заключения об изменении общей площади объекта недвижимости, внесение в базу данных технических характеристик, формирование инвентарного дела или внесение изменений в существующее инвентарное дело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документов начальнику отдела по журналу и по реестру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архива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Готовый технический паспорт отправляет в отдел архива и в отдел выдачи документов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календарных дней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календарных дня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4-1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904"/>
        <w:gridCol w:w="4381"/>
        <w:gridCol w:w="43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(архив)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(архив)</w:t>
            </w:r>
          </w:p>
        </w:tc>
      </w:tr>
      <w:tr>
        <w:trPr>
          <w:trHeight w:val="5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1-й экземпляр технического паспорта по журналу на хранение, вносит в реестр данные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Инвентарные дела (технические паспорта) раскладываются по адресам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Расписывается в журнале 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8"/>
        <w:gridCol w:w="4351"/>
        <w:gridCol w:w="4351"/>
      </w:tblGrid>
      <w:tr>
        <w:trPr>
          <w:trHeight w:val="30" w:hRule="atLeast"/>
        </w:trPr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</w:t>
            </w:r>
          </w:p>
        </w:tc>
      </w:tr>
      <w:tr>
        <w:trPr>
          <w:trHeight w:val="585" w:hRule="atLeast"/>
        </w:trPr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2-й экземпляр технического паспорта по журналу для передачи в Государственную корпорацию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в Государственную корпорацию по реестру 2-й экземпляр тех. паспорта для выдачи услугополучателю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владельцу или действующему от его имени доверенному лицу изготовленный технический паспорт по расписке</w:t>
            </w:r>
          </w:p>
        </w:tc>
      </w:tr>
      <w:tr>
        <w:trPr>
          <w:trHeight w:val="30" w:hRule="atLeast"/>
        </w:trPr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реестре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расписывается в журнале о получении тех. паспорта</w:t>
            </w:r>
          </w:p>
        </w:tc>
      </w:tr>
      <w:tr>
        <w:trPr>
          <w:trHeight w:val="30" w:hRule="atLeast"/>
        </w:trPr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3"/>
        <w:gridCol w:w="3107"/>
        <w:gridCol w:w="3312"/>
        <w:gridCol w:w="4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(архив)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(техник-инвентаризатор)</w:t>
            </w:r>
          </w:p>
        </w:tc>
      </w:tr>
      <w:tr>
        <w:trPr>
          <w:trHeight w:val="30" w:hRule="atLeast"/>
        </w:trPr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1.Проверка документов, прием, составление реестра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2.Проверка полноты документов при получении с Государственной корпорации по реестру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3.Прием по реестру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Вносит данные в журнал отдела</w:t>
            </w:r>
          </w:p>
        </w:tc>
      </w:tr>
      <w:tr>
        <w:trPr>
          <w:trHeight w:val="630" w:hRule="atLeast"/>
        </w:trPr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Поиск архивных дел по заявкам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Назначает выезд на объект недвижимости собственнику или иному правообладателю, либо доверенному лицу (по доверенности)</w:t>
            </w:r>
          </w:p>
        </w:tc>
      </w:tr>
      <w:tr>
        <w:trPr>
          <w:trHeight w:val="30" w:hRule="atLeast"/>
        </w:trPr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Обмер жилых помещений с составлением абриса, обработка результатов полевых работ, вычерчивание плана помещений, заполнение установленных форм технического паспорта, при необходимости вынесение заключения об изменении общей площади объектов недвижимости, внесение в базу данных технических характеристик, формирование инвентарного дела или внесение изменений в существующее инвентарное дело</w:t>
            </w:r>
          </w:p>
        </w:tc>
      </w:tr>
      <w:tr>
        <w:trPr>
          <w:trHeight w:val="30" w:hRule="atLeast"/>
        </w:trPr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10.Принимает 2-й экземпляр тех. паспорта по журналу для передачи в Государственную корпорацию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8.Принимает 1-й экземпляр тех. паспорта по журналу на хранение, вносит в реестр данные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12.Выдает владельцу или действующему от его имени доверенному лицу изготовленный технический паспорт по расписке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11.Передает в Государственную корпорацию по реестру 2-й экземпляр технического паспорта для выдачи услугополучателю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9.Инвентарные дела (технические паспорта) раскладываются по адресам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