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e0e5d" w14:textId="03e0e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энергетики Республики Казахстан от 27 февраля 2015 года № 160 "Об утверждении предельных тарифов на электрическую энергию для группы энергопроизводящих организаций"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30 декабря 2016 года № 577.Зарегистрирован в Министерстве юстиции Республики Казахстан 16 января 2017 года № 14681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/>
          <w:i w:val="false"/>
          <w:color w:val="000000"/>
          <w:sz w:val="28"/>
        </w:rPr>
        <w:t>     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февраля 2015 года № 160 «Об утверждении предельных тарифов на электрическую энергию для группы энергопроизводящих организаций» (зарегистрированный в Реестре государственной регистрации нормативных правовых актов за № 10595, опубликованный 14 апреля 2015 года в информационно-правовой системе «Әділет»)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Предельные тарифы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электрическую энергию для группы энергопроизводящих организаций, утвержденные указанным приказом,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электроэнергетики Министерства энергетики Республики Казахстан в установленном законодательством Республики Казахстан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направление копии настоящего приказа на официальное опубликование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 и распространяется на отношения, возникшие с 1 января 2017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Бозумбаев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2016 года № 577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февраля 2015 года № 160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Предельные тарифы на электрическую энергию для группы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энергопроизводящих организаций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тенге/кВтч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3"/>
        <w:gridCol w:w="3681"/>
        <w:gridCol w:w="3612"/>
        <w:gridCol w:w="4054"/>
      </w:tblGrid>
      <w:tr>
        <w:trPr>
          <w:trHeight w:val="1155" w:hRule="atLeast"/>
        </w:trPr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Предельные тарифы на электрическую энергию для группы энергопроизводящих организаций по годам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2017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2018</w:t>
            </w:r>
          </w:p>
        </w:tc>
      </w:tr>
      <w:tr>
        <w:trPr>
          <w:trHeight w:val="27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группа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</w:t>
            </w:r>
          </w:p>
        </w:tc>
      </w:tr>
      <w:tr>
        <w:trPr>
          <w:trHeight w:val="27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группа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9,47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9,47</w:t>
            </w:r>
          </w:p>
        </w:tc>
      </w:tr>
      <w:tr>
        <w:trPr>
          <w:trHeight w:val="27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группа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</w:tr>
      <w:tr>
        <w:trPr>
          <w:trHeight w:val="27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группа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группа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8,05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8,05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8,05</w:t>
            </w:r>
          </w:p>
        </w:tc>
      </w:tr>
      <w:tr>
        <w:trPr>
          <w:trHeight w:val="27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группа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</w:p>
        </w:tc>
      </w:tr>
      <w:tr>
        <w:trPr>
          <w:trHeight w:val="27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группа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</w:p>
        </w:tc>
      </w:tr>
      <w:tr>
        <w:trPr>
          <w:trHeight w:val="27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группа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</w:tr>
      <w:tr>
        <w:trPr>
          <w:trHeight w:val="27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группа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</w:t>
            </w:r>
          </w:p>
        </w:tc>
      </w:tr>
      <w:tr>
        <w:trPr>
          <w:trHeight w:val="27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группа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</w:tr>
      <w:tr>
        <w:trPr>
          <w:trHeight w:val="27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группа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13,63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14,18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14,18</w:t>
            </w:r>
          </w:p>
        </w:tc>
      </w:tr>
      <w:tr>
        <w:trPr>
          <w:trHeight w:val="27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группа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12,68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12,68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12,68</w:t>
            </w:r>
          </w:p>
        </w:tc>
      </w:tr>
      <w:tr>
        <w:trPr>
          <w:trHeight w:val="27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группа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</w:tr>
      <w:tr>
        <w:trPr>
          <w:trHeight w:val="27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группа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10,64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10,64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10,64</w:t>
            </w:r>
          </w:p>
        </w:tc>
      </w:tr>
      <w:tr>
        <w:trPr>
          <w:trHeight w:val="27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группа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10,64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11,13</w:t>
            </w:r>
          </w:p>
        </w:tc>
      </w:tr>
      <w:tr>
        <w:trPr>
          <w:trHeight w:val="27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группа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13,48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13,48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13,48</w:t>
            </w:r>
          </w:p>
        </w:tc>
      </w:tr>
      <w:tr>
        <w:trPr>
          <w:trHeight w:val="27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группа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14,68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