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acd1" w14:textId="af0a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6 апреля 2015 года № 16-07/307 "Об утверждении Правил утилизации, уничтожения биологических отходов"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15 декабря 2016 года № 527. Зарегистрирован в Министерстве юстиции Республики Казахстан 18 января 2017 года № 14685.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16-07/307 "Об утверждении Правил утилизации, уничтожения биологических отходов" (зарегистрированный в Реестре государственной регистрации нормативных правовых актов № 11003, опубликованный 21 мая 2015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утилизации, уничтожения биологических отходов,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В настоящих Правилах используются следующие основные понятия: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специальная установка – установка для утилизации (сжигания) биологических отходов (инсинератор, крематор, трупосжигательная печь и другие предусмотренные для этих целей установки);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биологические отходы – материалы, вещества, остатки животного, растительного и минерального происхождений (трупы животных, абортированные и мертворожденные плоды, ветеринарные конфискаты, кормовые отходы), образующиеся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(материалами), а также возникающие в процессе деятельности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организаций по производству, хранению и реализации ветеринарных препаратов, кормов и кормовых добавок;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специалист в области ветеринарии – работник подразделений государственных органов, осуществляющих деятельность в области ветеринарии, государственных ветеринарных организаций с высшим, после средним или техническим и профессиональным образованием по специальностям ветеринарии;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скотомогильник (биотермическая яма) – сооружение для обезвреживания трупов животных, расположенное с соблюдением санитарно-защитной зоны – территории, отделяющей зоны специального назначения, а также промышленные организации и другие производственные, коммуникабельные и складские объекты в населенном пункте от близлежащих территорий, зданий и сооружений жилищно-гражданского назначения в целях ослабления воздействия на них неблагоприятных факторов.";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"4. Трупы животных и иные биологические отходы, зараженные или контаминированные возбудителями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 утвержденный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(зарегистрированный в Реестре государственной регистрации нормативных правовых актов № 9891), а также трупы лабораторных животных, экспериментально зараженных возбудителями болезней животных уничтожаются путем сжигания в специальных установках, а при невозможности, в том числе отсутствии специальных установок, на специально отведенных местными исполнительными органами скотомогильниках (биотермических ямах).";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4-1 и 4-2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"4-1. При массовой гибели животных от стихийного бедствия, заразных болезней трупы животных и иные биологические отходы допускается уничтожать путем сжигания в земляных траншеях (ямах).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4-2. При уничтожении трупов животных и иных биологических отходов, за исключением,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оформляется акт об уничтожении трупов животных и иных биологических отходов по форме, согласно приложению 1 к настоящим Правилам.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уничтожении животных (трупов) и иных биологических отходов,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оформляется акт об уничтожении животных, продукции и сырья животного происхождения, представляющих опасность для здоровья животных и человека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и переработки без изъятия, утвержденным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(зарегистрированный в Реестре государственной регистрации нормативных правовых актов № 9891).";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Биологические отходы, образующиеся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подлежат: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утилизации в организациях, занимающихся переработкой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на кормовые цели (далее - организации), за исключением биологических отходов,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утилизации в скотомогильнике (биотермической яме);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утилизации путем сжигания в специальных установках.";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9-1 и 9-2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"9-1. При уничтожении трупов животных, иных биологических отходов путем сжигания в специальных установках ее камеру заполняют трупами животных, биологическими отходами в соответствии с техническими документами по использованию (эксплуатации) специальной установки (паспорт, инструкция, наставление и другие документы).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Следующее заполнение камеры сжигания специальной установки трупами животных, иными биологическими отходами осуществляется после очищения ее от золы и других несгоревших неорганических остатков.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9-2. При невозможности уничтожения путем сжигания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(материалами), в специальных установках биологические отходы сжигаются в иных местах или утилизируются в скотомогильнике (биотермической яме).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утилизации, уничтожении животных (трупов), иных биологических отходов в скотомогильниках (биотермических ямах) ведется ветеринарно-санитарная карточка на скотомогильник (биотермическую яму) по форме, согласно приложению 2 к настоящим Правилам.";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приложениями 1 и 2,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размещения в Эталонном контрольном банке нормативных правовых актов Республики Казахстан;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527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биологических отходов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об уничтожении трупов животных и иных биологических отходов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(фамилия, имя, отчество (при его наличии), должность лица составившего акт)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присутствии владельца (его представителя) трупов животных, биологических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 (зарегистрированного) по адресу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произведено уничтожение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(вид, количество уничтоженных животных (трупов), биологических отходов)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20___ года методом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(указать метод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            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                  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составившего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Владелец (его представитель) объекта государственного ветеринарно-санитарного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                        ________ 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наличии))                        (подпись)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527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биологических отходов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Ветеринарно-санитарная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 на скотомогильник (биотермическую яму)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Область (город) ____________________________, район 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Местонахождение скотомогильника (биотермической ямы)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Удален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ближайшего населенного пункта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пастбища 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водоема 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дороги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Описание местности: почва ________________ грунт _______________ глубина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залегания грунтовых вод ___________________________ куда идет сток осадочных 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Какие хозяйствующие субъекты (физические и юридические лица) пользуются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скотомогильником (биотермической ямой)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Площадь скотомогильника (биотермической ямы):__________________________________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Ограждение скотомогильника или биотермической ямы соответствует/не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ветеринарным (ветеринарно-санитарным)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Санитарная характеристика скотомогильника (биотермической ямы):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первое зарывание трупов было в ______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животные, павшие от ________________________, были зарыты в 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животные, павшие от ________________________, были зарыты в 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животные, павшие от ________________________, были зарыты в 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Осмотр состояния скотомогильника или биотермической ямы: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767"/>
        <w:gridCol w:w="5096"/>
        <w:gridCol w:w="2211"/>
        <w:gridCol w:w="269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36"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Обнаруженные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недостатки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Что нужно сделать, к какому сроку, кто исполнитель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Что сделано и когда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Кто осмотрел и дата осмотра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более 5 осмотров состояния скотомогильника (биотермической ямы),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составляется список осмотра состояния скотомогильника (биотермической ямы)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ветеринарно-санитарной карточке, который подписывается главным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ветеринарным врачом и является неотъемлемой частью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ветеринарно-санитарной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Ветеринарно-санитарная карточка составляется в трех экземплярах, один для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поселка (села, сельского округа), один для ветеринарной организации, созданной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исполнительным органом, и один для подразделения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 (города областного значения), осуществляющего деятельность в области ветеринарии.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ветеринарный врач района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(фамилия, имя, отчество (при его наличии), подпись)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Ветеринарную-санитарную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карточку получил____________________________________________________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(фамилия, имя, отчество (при его наличии), подпись)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 20__ года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