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a0c8" w14:textId="31ca0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Председателя Агентства Республики Казахстан по статистике от 21 декабря 2010 года № 351 "Об утверждении статистических форм ведомственных статистических наблюдений и инструкций по их заполнению разработанных Национальным Банком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2 декабря 2016 года № 297. Зарегистрирован в Министерстве юстиции Республики Казахстан 18 января 2017 года № 14687. Утратил силу приказом Руководителя Бюро национальной статистики Агентства по стратегическому планированию и реформам Республики Казахстан от 24 ноября 2021 года № 36.</w:t>
      </w:r>
    </w:p>
    <w:p>
      <w:pPr>
        <w:spacing w:after="0"/>
        <w:ind w:left="0"/>
        <w:jc w:val="both"/>
      </w:pPr>
      <w:r>
        <w:rPr>
          <w:rFonts w:ascii="Times New Roman"/>
          <w:b w:val="false"/>
          <w:i w:val="false"/>
          <w:color w:val="ff0000"/>
          <w:sz w:val="28"/>
        </w:rPr>
        <w:t xml:space="preserve">
      Сноска. Утратил силу приказом Руководителя Бюро национальной статистики Агентства по стратегическому планированию и реформам РК от 24.11.2021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подпунктами 3) и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а также с </w:t>
      </w:r>
      <w:r>
        <w:rPr>
          <w:rFonts w:ascii="Times New Roman"/>
          <w:b w:val="false"/>
          <w:i w:val="false"/>
          <w:color w:val="000000"/>
          <w:sz w:val="28"/>
        </w:rPr>
        <w:t>подпунктом 260)</w:t>
      </w:r>
      <w:r>
        <w:rPr>
          <w:rFonts w:ascii="Times New Roman"/>
          <w:b w:val="false"/>
          <w:i w:val="false"/>
          <w:color w:val="000000"/>
          <w:sz w:val="28"/>
        </w:rPr>
        <w:t xml:space="preserve"> пункта 17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Агентства Республики Казахстан по статистике от 21 декабря 2010 года № 351 "Об утверждении статистических форм ведомственных статистических наблюдений, разработанных Национальным Банком Республики Казахстан и инструкций по их заполнению" (зарегистрированный в Реестре государственной регистрации нормативных правовых актов под № 6863, опубликованный в собрании актов центральных исполнительных и иных центральных государственных органов Республики Казахстан 2011 года № 10 (дата выхода тиража 28 сентября 2011 года) и 2011 года № 34 (дата выхода тиража 1 декабря 2011 года)) следующие изменения: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43)</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Start w:name="z8" w:id="3"/>
    <w:p>
      <w:pPr>
        <w:spacing w:after="0"/>
        <w:ind w:left="0"/>
        <w:jc w:val="both"/>
      </w:pPr>
      <w:r>
        <w:rPr>
          <w:rFonts w:ascii="Times New Roman"/>
          <w:b w:val="false"/>
          <w:i w:val="false"/>
          <w:color w:val="000000"/>
          <w:sz w:val="28"/>
        </w:rPr>
        <w:t>
      2.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w:t>
      </w:r>
    </w:p>
    <w:bookmarkEnd w:id="3"/>
    <w:bookmarkStart w:name="z9" w:id="4"/>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4"/>
    <w:bookmarkStart w:name="z10" w:id="5"/>
    <w:p>
      <w:pPr>
        <w:spacing w:after="0"/>
        <w:ind w:left="0"/>
        <w:jc w:val="both"/>
      </w:pP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w:t>
      </w:r>
    </w:p>
    <w:bookmarkEnd w:id="5"/>
    <w:bookmarkStart w:name="z11" w:id="6"/>
    <w:p>
      <w:pPr>
        <w:spacing w:after="0"/>
        <w:ind w:left="0"/>
        <w:jc w:val="both"/>
      </w:pPr>
      <w:r>
        <w:rPr>
          <w:rFonts w:ascii="Times New Roman"/>
          <w:b w:val="false"/>
          <w:i w:val="false"/>
          <w:color w:val="000000"/>
          <w:sz w:val="28"/>
        </w:rPr>
        <w:t>
      3) направление копии настоящего приказа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 в бумажном и электронном виде в течение десяти календарных дней со дня государственной регистрации;</w:t>
      </w:r>
    </w:p>
    <w:bookmarkEnd w:id="6"/>
    <w:bookmarkStart w:name="z12" w:id="7"/>
    <w:p>
      <w:pPr>
        <w:spacing w:after="0"/>
        <w:ind w:left="0"/>
        <w:jc w:val="both"/>
      </w:pPr>
      <w:r>
        <w:rPr>
          <w:rFonts w:ascii="Times New Roman"/>
          <w:b w:val="false"/>
          <w:i w:val="false"/>
          <w:color w:val="000000"/>
          <w:sz w:val="28"/>
        </w:rPr>
        <w:t xml:space="preserve">
      4) размещение настоящего приказа на интернет-ресурсе Комитета по статистике Министерства национальной экономики Республики Казахстан. </w:t>
      </w:r>
    </w:p>
    <w:bookmarkEnd w:id="7"/>
    <w:bookmarkStart w:name="z13" w:id="8"/>
    <w:p>
      <w:pPr>
        <w:spacing w:after="0"/>
        <w:ind w:left="0"/>
        <w:jc w:val="both"/>
      </w:pPr>
      <w:r>
        <w:rPr>
          <w:rFonts w:ascii="Times New Roman"/>
          <w:b w:val="false"/>
          <w:i w:val="false"/>
          <w:color w:val="000000"/>
          <w:sz w:val="28"/>
        </w:rPr>
        <w:t>
      3.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w:t>
      </w:r>
    </w:p>
    <w:bookmarkEnd w:id="8"/>
    <w:bookmarkStart w:name="z14" w:id="9"/>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9"/>
    <w:bookmarkStart w:name="z15"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 по</w:t>
            </w:r>
          </w:p>
          <w:p>
            <w:pPr>
              <w:spacing w:after="20"/>
              <w:ind w:left="20"/>
              <w:jc w:val="both"/>
            </w:pPr>
          </w:p>
          <w:p>
            <w:pPr>
              <w:spacing w:after="20"/>
              <w:ind w:left="20"/>
              <w:jc w:val="both"/>
            </w:pPr>
            <w:r>
              <w:rPr>
                <w:rFonts w:ascii="Times New Roman"/>
                <w:b w:val="false"/>
                <w:i/>
                <w:color w:val="000000"/>
                <w:sz w:val="20"/>
              </w:rPr>
              <w:t>статистике Министерства</w:t>
            </w:r>
          </w:p>
          <w:p>
            <w:pPr>
              <w:spacing w:after="20"/>
              <w:ind w:left="20"/>
              <w:jc w:val="both"/>
            </w:pPr>
            <w:r>
              <w:rPr>
                <w:rFonts w:ascii="Times New Roman"/>
                <w:b w:val="false"/>
                <w:i/>
                <w:color w:val="000000"/>
                <w:sz w:val="20"/>
              </w:rPr>
              <w:t>национальной экономики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bookmarkStart w:name="z17"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Председатель Национального Банка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 Д. Акишев</w:t>
      </w:r>
    </w:p>
    <w:p>
      <w:pPr>
        <w:spacing w:after="0"/>
        <w:ind w:left="0"/>
        <w:jc w:val="both"/>
      </w:pPr>
      <w:r>
        <w:rPr>
          <w:rFonts w:ascii="Times New Roman"/>
          <w:b w:val="false"/>
          <w:i w:val="false"/>
          <w:color w:val="000000"/>
          <w:sz w:val="28"/>
        </w:rPr>
        <w:t>"__" ____________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 Председателя Комитета</w:t>
            </w:r>
            <w:r>
              <w:br/>
            </w:r>
            <w:r>
              <w:rPr>
                <w:rFonts w:ascii="Times New Roman"/>
                <w:b w:val="false"/>
                <w:i w:val="false"/>
                <w:color w:val="000000"/>
                <w:sz w:val="20"/>
              </w:rPr>
              <w:t>по статистике Министерства национальной экономики</w:t>
            </w:r>
            <w:r>
              <w:br/>
            </w:r>
            <w:r>
              <w:rPr>
                <w:rFonts w:ascii="Times New Roman"/>
                <w:b w:val="false"/>
                <w:i w:val="false"/>
                <w:color w:val="000000"/>
                <w:sz w:val="20"/>
              </w:rPr>
              <w:t>Республики Казахстан от 2 декабря 2016 года № 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 к приказу исполняющего обязанности</w:t>
            </w:r>
            <w:r>
              <w:br/>
            </w:r>
            <w:r>
              <w:rPr>
                <w:rFonts w:ascii="Times New Roman"/>
                <w:b w:val="false"/>
                <w:i w:val="false"/>
                <w:color w:val="000000"/>
                <w:sz w:val="20"/>
              </w:rPr>
              <w:t>председателя Агентства Республики Казахстан по</w:t>
            </w:r>
            <w:r>
              <w:br/>
            </w:r>
            <w:r>
              <w:rPr>
                <w:rFonts w:ascii="Times New Roman"/>
                <w:b w:val="false"/>
                <w:i w:val="false"/>
                <w:color w:val="000000"/>
                <w:sz w:val="20"/>
              </w:rPr>
              <w:t>статистике от 21 декабря 2010 года № 351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7"/>
        <w:gridCol w:w="1"/>
        <w:gridCol w:w="1"/>
        <w:gridCol w:w="142"/>
        <w:gridCol w:w="1377"/>
        <w:gridCol w:w="1380"/>
        <w:gridCol w:w="332"/>
        <w:gridCol w:w="8978"/>
        <w:gridCol w:w="333"/>
        <w:gridCol w:w="3"/>
        <w:gridCol w:w="4"/>
      </w:tblGrid>
      <w:tr>
        <w:trPr>
          <w:trHeight w:val="30" w:hRule="atLeast"/>
        </w:trPr>
        <w:tc>
          <w:tcPr>
            <w:tcW w:w="3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p>
          <w:bookmarkEnd w:id="12"/>
          <w:p>
            <w:pPr>
              <w:spacing w:after="20"/>
              <w:ind w:left="20"/>
              <w:jc w:val="both"/>
            </w:pPr>
            <w:r>
              <w:drawing>
                <wp:inline distT="0" distB="0" distL="0" distR="0">
                  <wp:extent cx="20447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44700" cy="14224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w:t>
            </w:r>
          </w:p>
          <w:p>
            <w:pPr>
              <w:spacing w:after="20"/>
              <w:ind w:left="20"/>
              <w:jc w:val="both"/>
            </w:pPr>
            <w:r>
              <w:rPr>
                <w:rFonts w:ascii="Times New Roman"/>
                <w:b/>
                <w:i w:val="false"/>
                <w:color w:val="000000"/>
                <w:sz w:val="20"/>
              </w:rPr>
              <w:t>э</w:t>
            </w:r>
            <w:r>
              <w:rPr>
                <w:rFonts w:ascii="Times New Roman"/>
                <w:b/>
                <w:i w:val="false"/>
                <w:color w:val="000000"/>
                <w:sz w:val="20"/>
              </w:rPr>
              <w:t>кономика министрлігі Статистика</w:t>
            </w:r>
          </w:p>
          <w:p>
            <w:pPr>
              <w:spacing w:after="20"/>
              <w:ind w:left="20"/>
              <w:jc w:val="both"/>
            </w:pPr>
            <w:r>
              <w:rPr>
                <w:rFonts w:ascii="Times New Roman"/>
                <w:b/>
                <w:i w:val="false"/>
                <w:color w:val="000000"/>
                <w:sz w:val="20"/>
              </w:rPr>
              <w:t>комитеті төрағасының</w:t>
            </w:r>
          </w:p>
          <w:p>
            <w:pPr>
              <w:spacing w:after="20"/>
              <w:ind w:left="20"/>
              <w:jc w:val="both"/>
            </w:pPr>
            <w:r>
              <w:rPr>
                <w:rFonts w:ascii="Times New Roman"/>
                <w:b/>
                <w:i w:val="false"/>
                <w:color w:val="000000"/>
                <w:sz w:val="20"/>
              </w:rPr>
              <w:t xml:space="preserve">2016 жылғы </w:t>
            </w:r>
            <w:r>
              <w:rPr>
                <w:rFonts w:ascii="Times New Roman"/>
                <w:b/>
                <w:i w:val="false"/>
                <w:color w:val="000000"/>
                <w:sz w:val="20"/>
              </w:rPr>
              <w:t>2</w:t>
            </w:r>
            <w:r>
              <w:rPr>
                <w:rFonts w:ascii="Times New Roman"/>
                <w:b w:val="false"/>
                <w:i w:val="false"/>
                <w:color w:val="000000"/>
                <w:sz w:val="20"/>
              </w:rPr>
              <w:t xml:space="preserve"> </w:t>
            </w:r>
            <w:r>
              <w:rPr>
                <w:rFonts w:ascii="Times New Roman"/>
                <w:b/>
                <w:i w:val="false"/>
                <w:color w:val="000000"/>
                <w:sz w:val="20"/>
              </w:rPr>
              <w:t>желтоқсан № 297</w:t>
            </w:r>
          </w:p>
          <w:p>
            <w:pPr>
              <w:spacing w:after="20"/>
              <w:ind w:left="20"/>
              <w:jc w:val="both"/>
            </w:pPr>
            <w:r>
              <w:rPr>
                <w:rFonts w:ascii="Times New Roman"/>
                <w:b/>
                <w:i w:val="false"/>
                <w:color w:val="000000"/>
                <w:sz w:val="20"/>
              </w:rPr>
              <w:t>бұйрығына 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w:t>
            </w:r>
            <w:r>
              <w:rPr>
                <w:rFonts w:ascii="Times New Roman"/>
                <w:b/>
                <w:i w:val="false"/>
                <w:color w:val="000000"/>
                <w:sz w:val="20"/>
              </w:rPr>
              <w:t xml:space="preserve">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Ұлттық Банкіне тапсырылады. </w:t>
            </w:r>
          </w:p>
          <w:bookmarkEnd w:id="13"/>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46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www.nationalbank.kz, www.stat.gov.kz сайтынан алуға болады. </w:t>
            </w:r>
          </w:p>
          <w:bookmarkEnd w:id="14"/>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bookmarkEnd w:id="15"/>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7391202</w:t>
            </w:r>
          </w:p>
          <w:bookmarkEnd w:id="16"/>
          <w:p>
            <w:pPr>
              <w:spacing w:after="20"/>
              <w:ind w:left="20"/>
              <w:jc w:val="both"/>
            </w:pPr>
            <w:r>
              <w:rPr>
                <w:rFonts w:ascii="Times New Roman"/>
                <w:b w:val="false"/>
                <w:i w:val="false"/>
                <w:color w:val="000000"/>
                <w:sz w:val="20"/>
              </w:rPr>
              <w:t>
Код статистической формы 7391202</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Резидент еместерге қойылатын қаржылық талаптардың және олардың алдындағы міндеттемелердің жай-күйі туралы есеп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w:t>
            </w:r>
            <w:r>
              <w:rPr>
                <w:rFonts w:ascii="Times New Roman"/>
                <w:b/>
                <w:i w:val="false"/>
                <w:color w:val="000000"/>
                <w:sz w:val="20"/>
              </w:rPr>
              <w:t>9-ТБ</w:t>
            </w:r>
          </w:p>
          <w:bookmarkEnd w:id="17"/>
          <w:p>
            <w:pPr>
              <w:spacing w:after="20"/>
              <w:ind w:left="20"/>
              <w:jc w:val="both"/>
            </w:pPr>
            <w:r>
              <w:rPr>
                <w:rFonts w:ascii="Times New Roman"/>
                <w:b w:val="false"/>
                <w:i w:val="false"/>
                <w:color w:val="000000"/>
                <w:sz w:val="20"/>
              </w:rPr>
              <w:t xml:space="preserve">
9-ПБ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финансовых требований к нерезидентам и обязательств перед ними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bookmarkEnd w:id="18"/>
          <w:p>
            <w:pPr>
              <w:spacing w:after="20"/>
              <w:ind w:left="20"/>
              <w:jc w:val="both"/>
            </w:pPr>
            <w:r>
              <w:rPr>
                <w:rFonts w:ascii="Times New Roman"/>
                <w:b w:val="false"/>
                <w:i w:val="false"/>
                <w:color w:val="000000"/>
                <w:sz w:val="20"/>
              </w:rPr>
              <w:t>
Квартальная</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Есептік кезең</w:t>
            </w:r>
          </w:p>
          <w:p>
            <w:pPr>
              <w:spacing w:after="20"/>
              <w:ind w:left="20"/>
              <w:jc w:val="both"/>
            </w:pPr>
          </w:p>
          <w:p>
            <w:pPr>
              <w:spacing w:after="20"/>
              <w:ind w:left="20"/>
              <w:jc w:val="both"/>
            </w:pPr>
            <w:r>
              <w:rPr>
                <w:rFonts w:ascii="Times New Roman"/>
                <w:b/>
                <w:i w:val="false"/>
                <w:color w:val="000000"/>
                <w:sz w:val="20"/>
              </w:rPr>
              <w:t>
Отчетный период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95300" cy="520700"/>
                          </a:xfrm>
                          <a:prstGeom prst="rect">
                            <a:avLst/>
                          </a:prstGeom>
                        </pic:spPr>
                      </pic:pic>
                    </a:graphicData>
                  </a:graphic>
                </wp:inline>
              </w:drawing>
            </w:r>
          </w:p>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тоқсан</w:t>
            </w:r>
          </w:p>
          <w:p>
            <w:pPr>
              <w:spacing w:after="20"/>
              <w:ind w:left="20"/>
              <w:jc w:val="both"/>
            </w:pPr>
          </w:p>
          <w:p>
            <w:pPr>
              <w:spacing w:after="20"/>
              <w:ind w:left="20"/>
              <w:jc w:val="both"/>
            </w:pPr>
            <w:r>
              <w:rPr>
                <w:rFonts w:ascii="Times New Roman"/>
                <w:b/>
                <w:i w:val="false"/>
                <w:color w:val="000000"/>
                <w:sz w:val="20"/>
              </w:rPr>
              <w:t>
квартал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65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65300" cy="508000"/>
                          </a:xfrm>
                          <a:prstGeom prst="rect">
                            <a:avLst/>
                          </a:prstGeom>
                        </pic:spPr>
                      </pic:pic>
                    </a:graphicData>
                  </a:graphic>
                </wp:inline>
              </w:drawing>
            </w:r>
          </w:p>
          <w:p>
            <w:pPr>
              <w:spacing w:after="20"/>
              <w:ind w:left="20"/>
              <w:jc w:val="both"/>
            </w:pPr>
          </w:p>
          <w:p>
            <w:pPr>
              <w:spacing w:after="20"/>
              <w:ind w:left="20"/>
              <w:jc w:val="both"/>
            </w:pP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w:t>
            </w:r>
          </w:p>
          <w:p>
            <w:pPr>
              <w:spacing w:after="20"/>
              <w:ind w:left="20"/>
              <w:jc w:val="both"/>
            </w:pPr>
          </w:p>
          <w:p>
            <w:pPr>
              <w:spacing w:after="20"/>
              <w:ind w:left="20"/>
              <w:jc w:val="both"/>
            </w:pPr>
            <w:r>
              <w:rPr>
                <w:rFonts w:ascii="Times New Roman"/>
                <w:b/>
                <w:i w:val="false"/>
                <w:color w:val="000000"/>
                <w:sz w:val="20"/>
              </w:rPr>
              <w:t>
год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9"/>
          <w:p>
            <w:pPr>
              <w:spacing w:after="20"/>
              <w:ind w:left="20"/>
              <w:jc w:val="both"/>
            </w:pPr>
            <w:r>
              <w:rPr>
                <w:rFonts w:ascii="Times New Roman"/>
                <w:b w:val="false"/>
                <w:i w:val="false"/>
                <w:color w:val="000000"/>
                <w:sz w:val="20"/>
              </w:rPr>
              <w:t>
</w:t>
            </w:r>
            <w:r>
              <w:rPr>
                <w:rFonts w:ascii="Times New Roman"/>
                <w:b/>
                <w:i w:val="false"/>
                <w:color w:val="000000"/>
                <w:sz w:val="20"/>
              </w:rPr>
              <w:t>Екінші деңгейдегі банктер, "Қазақстанның Даму Банкі" акционерлік қоғамы ұсынады.</w:t>
            </w:r>
          </w:p>
          <w:bookmarkEnd w:id="19"/>
          <w:p>
            <w:pPr>
              <w:spacing w:after="20"/>
              <w:ind w:left="20"/>
              <w:jc w:val="both"/>
            </w:pPr>
            <w:r>
              <w:rPr>
                <w:rFonts w:ascii="Times New Roman"/>
                <w:b w:val="false"/>
                <w:i w:val="false"/>
                <w:color w:val="000000"/>
                <w:sz w:val="20"/>
              </w:rPr>
              <w:t>
Представляется банками второго уровня, акционерным обществом "Банк Развития Казахстана".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0"/>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есепті кезеңнен кейін 20-нан кешіктірмей</w:t>
            </w:r>
          </w:p>
          <w:bookmarkEnd w:id="20"/>
          <w:p>
            <w:pPr>
              <w:spacing w:after="20"/>
              <w:ind w:left="20"/>
              <w:jc w:val="both"/>
            </w:pPr>
            <w:r>
              <w:rPr>
                <w:rFonts w:ascii="Times New Roman"/>
                <w:b w:val="false"/>
                <w:i w:val="false"/>
                <w:color w:val="000000"/>
                <w:sz w:val="20"/>
              </w:rPr>
              <w:t>
Срок представления: не позднее 20 числа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1"/>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bookmarkEnd w:id="21"/>
          <w:p>
            <w:pPr>
              <w:spacing w:after="20"/>
              <w:ind w:left="20"/>
              <w:jc w:val="both"/>
            </w:pPr>
            <w:r>
              <w:rPr>
                <w:rFonts w:ascii="Times New Roman"/>
                <w:b w:val="false"/>
                <w:i w:val="false"/>
                <w:color w:val="000000"/>
                <w:sz w:val="20"/>
              </w:rPr>
              <w:t>
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0" cy="571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6" w:id="22"/>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 Резидент еместерге қойылатын банктің талаптары</w:t>
      </w:r>
    </w:p>
    <w:bookmarkEnd w:id="22"/>
    <w:bookmarkStart w:name="z37" w:id="23"/>
    <w:p>
      <w:pPr>
        <w:spacing w:after="0"/>
        <w:ind w:left="0"/>
        <w:jc w:val="both"/>
      </w:pPr>
      <w:r>
        <w:rPr>
          <w:rFonts w:ascii="Times New Roman"/>
          <w:b w:val="false"/>
          <w:i w:val="false"/>
          <w:color w:val="000000"/>
          <w:sz w:val="28"/>
        </w:rPr>
        <w:t>
      раздел 1. Требования банка к нерезидентам</w:t>
      </w:r>
    </w:p>
    <w:bookmarkEnd w:id="23"/>
    <w:bookmarkStart w:name="z38" w:id="24"/>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1-бөлік. Қолма-қол ақша, корреспонденттік шоттар және депозиттер</w:t>
      </w:r>
    </w:p>
    <w:bookmarkEnd w:id="24"/>
    <w:bookmarkStart w:name="z39" w:id="25"/>
    <w:p>
      <w:pPr>
        <w:spacing w:after="0"/>
        <w:ind w:left="0"/>
        <w:jc w:val="both"/>
      </w:pPr>
      <w:r>
        <w:rPr>
          <w:rFonts w:ascii="Times New Roman"/>
          <w:b w:val="false"/>
          <w:i w:val="false"/>
          <w:color w:val="000000"/>
          <w:sz w:val="28"/>
        </w:rPr>
        <w:t>
      Часть 1. Наличные деньги, корреспондентские счета и депозиты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9"/>
        <w:gridCol w:w="877"/>
        <w:gridCol w:w="722"/>
        <w:gridCol w:w="565"/>
        <w:gridCol w:w="565"/>
        <w:gridCol w:w="565"/>
        <w:gridCol w:w="565"/>
        <w:gridCol w:w="722"/>
        <w:gridCol w:w="1036"/>
        <w:gridCol w:w="565"/>
        <w:gridCol w:w="565"/>
        <w:gridCol w:w="878"/>
        <w:gridCol w:w="878"/>
        <w:gridCol w:w="878"/>
      </w:tblGrid>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Көрсеткіштің атауы</w:t>
            </w:r>
          </w:p>
          <w:p>
            <w:pPr>
              <w:spacing w:after="20"/>
              <w:ind w:left="20"/>
              <w:jc w:val="both"/>
            </w:pPr>
          </w:p>
          <w:p>
            <w:pPr>
              <w:spacing w:after="20"/>
              <w:ind w:left="20"/>
              <w:jc w:val="both"/>
            </w:pPr>
            <w:r>
              <w:rPr>
                <w:rFonts w:ascii="Times New Roman"/>
                <w:b/>
                <w:i w:val="false"/>
                <w:color w:val="000000"/>
                <w:sz w:val="20"/>
              </w:rPr>
              <w:t>
Наименование показателя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 кіштің коды</w:t>
            </w:r>
          </w:p>
          <w:p>
            <w:pPr>
              <w:spacing w:after="20"/>
              <w:ind w:left="20"/>
              <w:jc w:val="both"/>
            </w:pPr>
          </w:p>
          <w:p>
            <w:pPr>
              <w:spacing w:after="20"/>
              <w:ind w:left="20"/>
              <w:jc w:val="both"/>
            </w:pPr>
            <w:r>
              <w:rPr>
                <w:rFonts w:ascii="Times New Roman"/>
                <w:b/>
                <w:i w:val="false"/>
                <w:color w:val="000000"/>
                <w:sz w:val="20"/>
              </w:rPr>
              <w:t>
Код показа теля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Негізгі қаржы құралы</w:t>
            </w:r>
          </w:p>
          <w:p>
            <w:pPr>
              <w:spacing w:after="20"/>
              <w:ind w:left="20"/>
              <w:jc w:val="both"/>
            </w:pPr>
          </w:p>
          <w:p>
            <w:pPr>
              <w:spacing w:after="20"/>
              <w:ind w:left="20"/>
              <w:jc w:val="both"/>
            </w:pPr>
            <w:r>
              <w:rPr>
                <w:rFonts w:ascii="Times New Roman"/>
                <w:b/>
                <w:i w:val="false"/>
                <w:color w:val="000000"/>
                <w:sz w:val="20"/>
              </w:rPr>
              <w:t>
Основной финансовый инструмент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Алуға есептелген кірістер</w:t>
            </w:r>
          </w:p>
          <w:p>
            <w:pPr>
              <w:spacing w:after="20"/>
              <w:ind w:left="20"/>
              <w:jc w:val="both"/>
            </w:pPr>
          </w:p>
          <w:p>
            <w:pPr>
              <w:spacing w:after="20"/>
              <w:ind w:left="20"/>
              <w:jc w:val="both"/>
            </w:pPr>
            <w:r>
              <w:rPr>
                <w:rFonts w:ascii="Times New Roman"/>
                <w:b/>
                <w:i w:val="false"/>
                <w:color w:val="000000"/>
                <w:sz w:val="20"/>
              </w:rPr>
              <w:t>
Доходы к получению
</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Кезеңнің басына</w:t>
            </w:r>
          </w:p>
          <w:p>
            <w:pPr>
              <w:spacing w:after="20"/>
              <w:ind w:left="20"/>
              <w:jc w:val="both"/>
            </w:pPr>
          </w:p>
          <w:p>
            <w:pPr>
              <w:spacing w:after="20"/>
              <w:ind w:left="20"/>
              <w:jc w:val="both"/>
            </w:pPr>
            <w:r>
              <w:rPr>
                <w:rFonts w:ascii="Times New Roman"/>
                <w:b/>
                <w:i w:val="false"/>
                <w:color w:val="000000"/>
                <w:sz w:val="20"/>
              </w:rPr>
              <w:t>
На начало периода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Операциялар нәтижесіндегі ұлғаю</w:t>
            </w:r>
          </w:p>
          <w:p>
            <w:pPr>
              <w:spacing w:after="20"/>
              <w:ind w:left="20"/>
              <w:jc w:val="both"/>
            </w:pPr>
          </w:p>
          <w:p>
            <w:pPr>
              <w:spacing w:after="20"/>
              <w:ind w:left="20"/>
              <w:jc w:val="both"/>
            </w:pPr>
            <w:r>
              <w:rPr>
                <w:rFonts w:ascii="Times New Roman"/>
                <w:b/>
                <w:i w:val="false"/>
                <w:color w:val="000000"/>
                <w:sz w:val="20"/>
              </w:rPr>
              <w:t>
Увеличение в результате операций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Операциялар нәтижесіндегі азаю</w:t>
            </w:r>
          </w:p>
          <w:p>
            <w:pPr>
              <w:spacing w:after="20"/>
              <w:ind w:left="20"/>
              <w:jc w:val="both"/>
            </w:pPr>
          </w:p>
          <w:p>
            <w:pPr>
              <w:spacing w:after="20"/>
              <w:ind w:left="20"/>
              <w:jc w:val="both"/>
            </w:pPr>
            <w:r>
              <w:rPr>
                <w:rFonts w:ascii="Times New Roman"/>
                <w:b/>
                <w:i w:val="false"/>
                <w:color w:val="000000"/>
                <w:sz w:val="20"/>
              </w:rPr>
              <w:t>
Уменьшение в результате операций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Қайта бағалау</w:t>
            </w:r>
          </w:p>
          <w:p>
            <w:pPr>
              <w:spacing w:after="20"/>
              <w:ind w:left="20"/>
              <w:jc w:val="both"/>
            </w:pPr>
          </w:p>
          <w:p>
            <w:pPr>
              <w:spacing w:after="20"/>
              <w:ind w:left="20"/>
              <w:jc w:val="both"/>
            </w:pPr>
            <w:r>
              <w:rPr>
                <w:rFonts w:ascii="Times New Roman"/>
                <w:b/>
                <w:i w:val="false"/>
                <w:color w:val="000000"/>
                <w:sz w:val="20"/>
              </w:rPr>
              <w:t>
Переоценка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өзгерістер</w:t>
            </w:r>
          </w:p>
          <w:p>
            <w:pPr>
              <w:spacing w:after="20"/>
              <w:ind w:left="20"/>
              <w:jc w:val="both"/>
            </w:pPr>
          </w:p>
          <w:p>
            <w:pPr>
              <w:spacing w:after="20"/>
              <w:ind w:left="20"/>
              <w:jc w:val="both"/>
            </w:pPr>
            <w:r>
              <w:rPr>
                <w:rFonts w:ascii="Times New Roman"/>
                <w:b/>
                <w:i w:val="false"/>
                <w:color w:val="000000"/>
                <w:sz w:val="20"/>
              </w:rPr>
              <w:t>
Прочие изменения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Кезеңнің соңына</w:t>
            </w:r>
          </w:p>
          <w:p>
            <w:pPr>
              <w:spacing w:after="20"/>
              <w:ind w:left="20"/>
              <w:jc w:val="both"/>
            </w:pPr>
          </w:p>
          <w:p>
            <w:pPr>
              <w:spacing w:after="20"/>
              <w:ind w:left="20"/>
              <w:jc w:val="both"/>
            </w:pPr>
            <w:r>
              <w:rPr>
                <w:rFonts w:ascii="Times New Roman"/>
                <w:b/>
                <w:i w:val="false"/>
                <w:color w:val="000000"/>
                <w:sz w:val="20"/>
              </w:rPr>
              <w:t>
На конец периода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Кезеңнің басына</w:t>
            </w:r>
          </w:p>
          <w:p>
            <w:pPr>
              <w:spacing w:after="20"/>
              <w:ind w:left="20"/>
              <w:jc w:val="both"/>
            </w:pPr>
          </w:p>
          <w:p>
            <w:pPr>
              <w:spacing w:after="20"/>
              <w:ind w:left="20"/>
              <w:jc w:val="both"/>
            </w:pPr>
            <w:r>
              <w:rPr>
                <w:rFonts w:ascii="Times New Roman"/>
                <w:b/>
                <w:i w:val="false"/>
                <w:color w:val="000000"/>
                <w:sz w:val="20"/>
              </w:rPr>
              <w:t>
На начало периода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кезеңде есептелгені</w:t>
            </w:r>
          </w:p>
          <w:p>
            <w:pPr>
              <w:spacing w:after="20"/>
              <w:ind w:left="20"/>
              <w:jc w:val="both"/>
            </w:pPr>
          </w:p>
          <w:p>
            <w:pPr>
              <w:spacing w:after="20"/>
              <w:ind w:left="20"/>
              <w:jc w:val="both"/>
            </w:pPr>
            <w:r>
              <w:rPr>
                <w:rFonts w:ascii="Times New Roman"/>
                <w:b/>
                <w:i w:val="false"/>
                <w:color w:val="000000"/>
                <w:sz w:val="20"/>
              </w:rPr>
              <w:t>
Начислено в отчетном периоде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кезеңде алынғаны,</w:t>
            </w:r>
          </w:p>
          <w:p>
            <w:pPr>
              <w:spacing w:after="20"/>
              <w:ind w:left="20"/>
              <w:jc w:val="both"/>
            </w:pPr>
          </w:p>
          <w:p>
            <w:pPr>
              <w:spacing w:after="20"/>
              <w:ind w:left="20"/>
              <w:jc w:val="both"/>
            </w:pPr>
            <w:r>
              <w:rPr>
                <w:rFonts w:ascii="Times New Roman"/>
                <w:b/>
                <w:i w:val="false"/>
                <w:color w:val="000000"/>
                <w:sz w:val="20"/>
              </w:rPr>
              <w:t>
капиталдандырылғаны</w:t>
            </w:r>
          </w:p>
          <w:p>
            <w:pPr>
              <w:spacing w:after="20"/>
              <w:ind w:left="20"/>
              <w:jc w:val="both"/>
            </w:pPr>
            <w:r>
              <w:rPr>
                <w:rFonts w:ascii="Times New Roman"/>
                <w:b/>
                <w:i w:val="false"/>
                <w:color w:val="000000"/>
                <w:sz w:val="20"/>
              </w:rPr>
              <w:t>
Получено, капитализировано в отчетном периоде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Қайта бағалау</w:t>
            </w:r>
          </w:p>
          <w:p>
            <w:pPr>
              <w:spacing w:after="20"/>
              <w:ind w:left="20"/>
              <w:jc w:val="both"/>
            </w:pPr>
          </w:p>
          <w:p>
            <w:pPr>
              <w:spacing w:after="20"/>
              <w:ind w:left="20"/>
              <w:jc w:val="both"/>
            </w:pPr>
            <w:r>
              <w:rPr>
                <w:rFonts w:ascii="Times New Roman"/>
                <w:b/>
                <w:i w:val="false"/>
                <w:color w:val="000000"/>
                <w:sz w:val="20"/>
              </w:rPr>
              <w:t>
Переоценка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өзгерістер</w:t>
            </w:r>
          </w:p>
          <w:p>
            <w:pPr>
              <w:spacing w:after="20"/>
              <w:ind w:left="20"/>
              <w:jc w:val="both"/>
            </w:pPr>
          </w:p>
          <w:p>
            <w:pPr>
              <w:spacing w:after="20"/>
              <w:ind w:left="20"/>
              <w:jc w:val="both"/>
            </w:pPr>
            <w:r>
              <w:rPr>
                <w:rFonts w:ascii="Times New Roman"/>
                <w:b/>
                <w:i w:val="false"/>
                <w:color w:val="000000"/>
                <w:sz w:val="20"/>
              </w:rPr>
              <w:t>
Прочие изменения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Кезеңнің соңына</w:t>
            </w:r>
          </w:p>
          <w:p>
            <w:pPr>
              <w:spacing w:after="20"/>
              <w:ind w:left="20"/>
              <w:jc w:val="both"/>
            </w:pPr>
          </w:p>
          <w:p>
            <w:pPr>
              <w:spacing w:after="20"/>
              <w:ind w:left="20"/>
              <w:jc w:val="both"/>
            </w:pPr>
            <w:r>
              <w:rPr>
                <w:rFonts w:ascii="Times New Roman"/>
                <w:b/>
                <w:i w:val="false"/>
                <w:color w:val="000000"/>
                <w:sz w:val="20"/>
              </w:rPr>
              <w:t>
На конец периода
</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6"/>
          <w:p>
            <w:pPr>
              <w:spacing w:after="20"/>
              <w:ind w:left="20"/>
              <w:jc w:val="both"/>
            </w:pPr>
            <w:r>
              <w:rPr>
                <w:rFonts w:ascii="Times New Roman"/>
                <w:b w:val="false"/>
                <w:i w:val="false"/>
                <w:color w:val="000000"/>
                <w:sz w:val="20"/>
              </w:rPr>
              <w:t>
А</w:t>
            </w:r>
          </w:p>
          <w:bookmarkEnd w:id="2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7"/>
          <w:p>
            <w:pPr>
              <w:spacing w:after="20"/>
              <w:ind w:left="20"/>
              <w:jc w:val="both"/>
            </w:pPr>
            <w:r>
              <w:rPr>
                <w:rFonts w:ascii="Times New Roman"/>
                <w:b w:val="false"/>
                <w:i w:val="false"/>
                <w:color w:val="000000"/>
                <w:sz w:val="20"/>
              </w:rPr>
              <w:t>
</w:t>
            </w:r>
            <w:r>
              <w:rPr>
                <w:rFonts w:ascii="Times New Roman"/>
                <w:b/>
                <w:i w:val="false"/>
                <w:color w:val="000000"/>
                <w:sz w:val="20"/>
              </w:rPr>
              <w:t>Қолма-қол шетел валютасы</w:t>
            </w:r>
          </w:p>
          <w:bookmarkEnd w:id="27"/>
          <w:p>
            <w:pPr>
              <w:spacing w:after="20"/>
              <w:ind w:left="20"/>
              <w:jc w:val="both"/>
            </w:pPr>
            <w:r>
              <w:rPr>
                <w:rFonts w:ascii="Times New Roman"/>
                <w:b w:val="false"/>
                <w:i w:val="false"/>
                <w:color w:val="000000"/>
                <w:sz w:val="20"/>
              </w:rPr>
              <w:t>
Наличная иностранная валюта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8"/>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еместер шығарған чектер және басқа да төлем құжаттары</w:t>
            </w:r>
          </w:p>
          <w:bookmarkEnd w:id="28"/>
          <w:p>
            <w:pPr>
              <w:spacing w:after="20"/>
              <w:ind w:left="20"/>
              <w:jc w:val="both"/>
            </w:pPr>
            <w:r>
              <w:rPr>
                <w:rFonts w:ascii="Times New Roman"/>
                <w:b w:val="false"/>
                <w:i w:val="false"/>
                <w:color w:val="000000"/>
                <w:sz w:val="20"/>
              </w:rPr>
              <w:t>
Чеки и другие платежные документы, выпущенные нерезидентами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9"/>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 банктердегі корреспонденттік шоттар</w:t>
            </w:r>
          </w:p>
          <w:bookmarkEnd w:id="29"/>
          <w:p>
            <w:pPr>
              <w:spacing w:after="20"/>
              <w:ind w:left="20"/>
              <w:jc w:val="both"/>
            </w:pPr>
            <w:r>
              <w:rPr>
                <w:rFonts w:ascii="Times New Roman"/>
                <w:b w:val="false"/>
                <w:i w:val="false"/>
                <w:color w:val="000000"/>
                <w:sz w:val="20"/>
              </w:rPr>
              <w:t>
Корреспондентские счета в банках-нерезидентах</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0"/>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 банктерде орналастырылған қысқа мерзімді депозиттер (1 жыл және одан кем)</w:t>
            </w:r>
          </w:p>
          <w:bookmarkEnd w:id="30"/>
          <w:p>
            <w:pPr>
              <w:spacing w:after="20"/>
              <w:ind w:left="20"/>
              <w:jc w:val="both"/>
            </w:pPr>
            <w:r>
              <w:rPr>
                <w:rFonts w:ascii="Times New Roman"/>
                <w:b w:val="false"/>
                <w:i w:val="false"/>
                <w:color w:val="000000"/>
                <w:sz w:val="20"/>
              </w:rPr>
              <w:t xml:space="preserve">
Краткосрочные (1 год и менее) депозиты, размещенные в банках - нерезидентах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1"/>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 банктердегі ұзақ мерзімді депозиттер (1 жылдан асатын)</w:t>
            </w:r>
          </w:p>
          <w:bookmarkEnd w:id="31"/>
          <w:p>
            <w:pPr>
              <w:spacing w:after="20"/>
              <w:ind w:left="20"/>
              <w:jc w:val="both"/>
            </w:pPr>
            <w:r>
              <w:rPr>
                <w:rFonts w:ascii="Times New Roman"/>
                <w:b w:val="false"/>
                <w:i w:val="false"/>
                <w:color w:val="000000"/>
                <w:sz w:val="20"/>
              </w:rPr>
              <w:t xml:space="preserve">
Долгосрочные (более 1 года) депозиты в банках- нерезидентах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 w:id="32"/>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2-бөлік. Сіздің Банкіңіздің шетелдік инвестициялау объектілеріне үлестік қатысуы</w:t>
      </w:r>
    </w:p>
    <w:bookmarkEnd w:id="32"/>
    <w:bookmarkStart w:name="z52" w:id="33"/>
    <w:p>
      <w:pPr>
        <w:spacing w:after="0"/>
        <w:ind w:left="0"/>
        <w:jc w:val="both"/>
      </w:pPr>
      <w:r>
        <w:rPr>
          <w:rFonts w:ascii="Times New Roman"/>
          <w:b w:val="false"/>
          <w:i w:val="false"/>
          <w:color w:val="000000"/>
          <w:sz w:val="28"/>
        </w:rPr>
        <w:t>
      Часть 2. Долевое участие Вашего банка в иностранных объектах инвестирования</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374"/>
        <w:gridCol w:w="1068"/>
        <w:gridCol w:w="1104"/>
        <w:gridCol w:w="479"/>
        <w:gridCol w:w="479"/>
        <w:gridCol w:w="374"/>
        <w:gridCol w:w="374"/>
        <w:gridCol w:w="1104"/>
        <w:gridCol w:w="3118"/>
        <w:gridCol w:w="1522"/>
        <w:gridCol w:w="1104"/>
        <w:gridCol w:w="583"/>
      </w:tblGrid>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Резидент емес инвестициялау объектісі туралы ақпарат</w:t>
            </w:r>
          </w:p>
          <w:p>
            <w:pPr>
              <w:spacing w:after="20"/>
              <w:ind w:left="20"/>
              <w:jc w:val="both"/>
            </w:pPr>
          </w:p>
          <w:p>
            <w:pPr>
              <w:spacing w:after="20"/>
              <w:ind w:left="20"/>
              <w:jc w:val="both"/>
            </w:pPr>
            <w:r>
              <w:rPr>
                <w:rFonts w:ascii="Times New Roman"/>
                <w:b/>
                <w:i w:val="false"/>
                <w:color w:val="000000"/>
                <w:sz w:val="20"/>
              </w:rPr>
              <w:t>
Информация об объекте инвестирования-нерезиденте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Көрсеткіштің коды</w:t>
            </w:r>
          </w:p>
          <w:p>
            <w:pPr>
              <w:spacing w:after="20"/>
              <w:ind w:left="20"/>
              <w:jc w:val="both"/>
            </w:pPr>
          </w:p>
          <w:p>
            <w:pPr>
              <w:spacing w:after="20"/>
              <w:ind w:left="20"/>
              <w:jc w:val="both"/>
            </w:pPr>
            <w:r>
              <w:rPr>
                <w:rFonts w:ascii="Times New Roman"/>
                <w:b/>
                <w:i w:val="false"/>
                <w:color w:val="000000"/>
                <w:sz w:val="20"/>
              </w:rPr>
              <w:t>
Код показателя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Негізгі қаржы құралы</w:t>
            </w:r>
          </w:p>
          <w:p>
            <w:pPr>
              <w:spacing w:after="20"/>
              <w:ind w:left="20"/>
              <w:jc w:val="both"/>
            </w:pPr>
          </w:p>
          <w:p>
            <w:pPr>
              <w:spacing w:after="20"/>
              <w:ind w:left="20"/>
              <w:jc w:val="both"/>
            </w:pPr>
            <w:r>
              <w:rPr>
                <w:rFonts w:ascii="Times New Roman"/>
                <w:b/>
                <w:i w:val="false"/>
                <w:color w:val="000000"/>
                <w:sz w:val="20"/>
              </w:rPr>
              <w:t>
Основной финансовый инструмент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Алуға есептелген кірістер</w:t>
            </w:r>
          </w:p>
          <w:p>
            <w:pPr>
              <w:spacing w:after="20"/>
              <w:ind w:left="20"/>
              <w:jc w:val="both"/>
            </w:pPr>
          </w:p>
          <w:p>
            <w:pPr>
              <w:spacing w:after="20"/>
              <w:ind w:left="20"/>
              <w:jc w:val="both"/>
            </w:pPr>
            <w:r>
              <w:rPr>
                <w:rFonts w:ascii="Times New Roman"/>
                <w:b/>
                <w:i w:val="false"/>
                <w:color w:val="000000"/>
                <w:sz w:val="20"/>
              </w:rPr>
              <w:t>
Доходы к получению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Инвестициялау объектісінің атауы</w:t>
            </w:r>
          </w:p>
          <w:p>
            <w:pPr>
              <w:spacing w:after="20"/>
              <w:ind w:left="20"/>
              <w:jc w:val="both"/>
            </w:pPr>
          </w:p>
          <w:p>
            <w:pPr>
              <w:spacing w:after="20"/>
              <w:ind w:left="20"/>
              <w:jc w:val="both"/>
            </w:pPr>
            <w:r>
              <w:rPr>
                <w:rFonts w:ascii="Times New Roman"/>
                <w:b/>
                <w:i w:val="false"/>
                <w:color w:val="000000"/>
                <w:sz w:val="20"/>
              </w:rPr>
              <w:t>
Наименование объекта инвестирования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Инвестициялау объектісінің елі</w:t>
            </w:r>
          </w:p>
          <w:p>
            <w:pPr>
              <w:spacing w:after="20"/>
              <w:ind w:left="20"/>
              <w:jc w:val="both"/>
            </w:pPr>
          </w:p>
          <w:p>
            <w:pPr>
              <w:spacing w:after="20"/>
              <w:ind w:left="20"/>
              <w:jc w:val="both"/>
            </w:pPr>
            <w:r>
              <w:rPr>
                <w:rFonts w:ascii="Times New Roman"/>
                <w:b/>
                <w:i w:val="false"/>
                <w:color w:val="000000"/>
                <w:sz w:val="20"/>
              </w:rPr>
              <w:t>
Страна объекта инвестирования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Банктің инвестициялау объектісіндегі үлесі (пайызбен)</w:t>
            </w:r>
          </w:p>
          <w:p>
            <w:pPr>
              <w:spacing w:after="20"/>
              <w:ind w:left="20"/>
              <w:jc w:val="both"/>
            </w:pPr>
          </w:p>
          <w:p>
            <w:pPr>
              <w:spacing w:after="20"/>
              <w:ind w:left="20"/>
              <w:jc w:val="both"/>
            </w:pPr>
            <w:r>
              <w:rPr>
                <w:rFonts w:ascii="Times New Roman"/>
                <w:b/>
                <w:i w:val="false"/>
                <w:color w:val="000000"/>
                <w:sz w:val="20"/>
              </w:rPr>
              <w:t>
Доля банка в объекте инвестирования (в процентах)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Кезеңнің басына банктің инвестициялау объектісіндегі үлесінің құны</w:t>
            </w:r>
          </w:p>
          <w:p>
            <w:pPr>
              <w:spacing w:after="20"/>
              <w:ind w:left="20"/>
              <w:jc w:val="both"/>
            </w:pPr>
          </w:p>
          <w:p>
            <w:pPr>
              <w:spacing w:after="20"/>
              <w:ind w:left="20"/>
              <w:jc w:val="both"/>
            </w:pPr>
            <w:r>
              <w:rPr>
                <w:rFonts w:ascii="Times New Roman"/>
                <w:b/>
                <w:i w:val="false"/>
                <w:color w:val="000000"/>
                <w:sz w:val="20"/>
              </w:rPr>
              <w:t>
Стоимость доли участия банка в объекте инвестирования на начало периода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Операциялар нәтижесінде ұлғаю</w:t>
            </w:r>
          </w:p>
          <w:p>
            <w:pPr>
              <w:spacing w:after="20"/>
              <w:ind w:left="20"/>
              <w:jc w:val="both"/>
            </w:pPr>
          </w:p>
          <w:p>
            <w:pPr>
              <w:spacing w:after="20"/>
              <w:ind w:left="20"/>
              <w:jc w:val="both"/>
            </w:pPr>
            <w:r>
              <w:rPr>
                <w:rFonts w:ascii="Times New Roman"/>
                <w:b/>
                <w:i w:val="false"/>
                <w:color w:val="000000"/>
                <w:sz w:val="20"/>
              </w:rPr>
              <w:t>
Увеличение в результате операций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Операциялар нәтижесінде азаю</w:t>
            </w:r>
          </w:p>
          <w:p>
            <w:pPr>
              <w:spacing w:after="20"/>
              <w:ind w:left="20"/>
              <w:jc w:val="both"/>
            </w:pPr>
          </w:p>
          <w:p>
            <w:pPr>
              <w:spacing w:after="20"/>
              <w:ind w:left="20"/>
              <w:jc w:val="both"/>
            </w:pPr>
            <w:r>
              <w:rPr>
                <w:rFonts w:ascii="Times New Roman"/>
                <w:b/>
                <w:i w:val="false"/>
                <w:color w:val="000000"/>
                <w:sz w:val="20"/>
              </w:rPr>
              <w:t>
Уменьшение в результате операций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Қайта бағалау</w:t>
            </w:r>
          </w:p>
          <w:p>
            <w:pPr>
              <w:spacing w:after="20"/>
              <w:ind w:left="20"/>
              <w:jc w:val="both"/>
            </w:pPr>
          </w:p>
          <w:p>
            <w:pPr>
              <w:spacing w:after="20"/>
              <w:ind w:left="20"/>
              <w:jc w:val="both"/>
            </w:pPr>
            <w:r>
              <w:rPr>
                <w:rFonts w:ascii="Times New Roman"/>
                <w:b/>
                <w:i w:val="false"/>
                <w:color w:val="000000"/>
                <w:sz w:val="20"/>
              </w:rPr>
              <w:t>
Переоценка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Басқа да өзгерістер</w:t>
            </w:r>
          </w:p>
          <w:p>
            <w:pPr>
              <w:spacing w:after="20"/>
              <w:ind w:left="20"/>
              <w:jc w:val="both"/>
            </w:pPr>
          </w:p>
          <w:p>
            <w:pPr>
              <w:spacing w:after="20"/>
              <w:ind w:left="20"/>
              <w:jc w:val="both"/>
            </w:pPr>
            <w:r>
              <w:rPr>
                <w:rFonts w:ascii="Times New Roman"/>
                <w:b/>
                <w:i w:val="false"/>
                <w:color w:val="000000"/>
                <w:sz w:val="20"/>
              </w:rPr>
              <w:t>
Прочие изменения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Кезеңнің соңына банктің инвестициялау объектісіндегі үлесінің құны</w:t>
            </w:r>
          </w:p>
          <w:p>
            <w:pPr>
              <w:spacing w:after="20"/>
              <w:ind w:left="20"/>
              <w:jc w:val="both"/>
            </w:pPr>
          </w:p>
          <w:p>
            <w:pPr>
              <w:spacing w:after="20"/>
              <w:ind w:left="20"/>
              <w:jc w:val="both"/>
            </w:pPr>
            <w:r>
              <w:rPr>
                <w:rFonts w:ascii="Times New Roman"/>
                <w:b/>
                <w:i w:val="false"/>
                <w:color w:val="000000"/>
                <w:sz w:val="20"/>
              </w:rPr>
              <w:t>
Стоимость доли участия банка в объекте инвестирования на конец периода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Бағамдық өзгерістер есебінен пайда болған таза кірісті (шығынды) қоспағанда банктің қатысу үлесіне тиесілі есепті кезеңдегі инвестициялау объектісінің таза кірісі (шығыны)</w:t>
            </w:r>
          </w:p>
          <w:p>
            <w:pPr>
              <w:spacing w:after="20"/>
              <w:ind w:left="20"/>
              <w:jc w:val="both"/>
            </w:pPr>
          </w:p>
          <w:p>
            <w:pPr>
              <w:spacing w:after="20"/>
              <w:ind w:left="20"/>
              <w:jc w:val="both"/>
            </w:pPr>
            <w:r>
              <w:rPr>
                <w:rFonts w:ascii="Times New Roman"/>
                <w:b/>
                <w:i w:val="false"/>
                <w:color w:val="000000"/>
                <w:sz w:val="20"/>
              </w:rPr>
              <w:t>
Чистая прибыль (убыток) объекта инвестирования в отчетном периоде, приходящаяся на долю участия банка, за исключением чистой прибыли (убытка) за счет курсовых изменений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кезеңде инвестициялау объектісі жариялаған банктің қатысу үлесіне тиесілі дивидендтер</w:t>
            </w:r>
          </w:p>
          <w:p>
            <w:pPr>
              <w:spacing w:after="20"/>
              <w:ind w:left="20"/>
              <w:jc w:val="both"/>
            </w:pPr>
          </w:p>
          <w:p>
            <w:pPr>
              <w:spacing w:after="20"/>
              <w:ind w:left="20"/>
              <w:jc w:val="both"/>
            </w:pPr>
            <w:r>
              <w:rPr>
                <w:rFonts w:ascii="Times New Roman"/>
                <w:b/>
                <w:i w:val="false"/>
                <w:color w:val="000000"/>
                <w:sz w:val="20"/>
              </w:rPr>
              <w:t>
Дивиденды, объявленные в отчетном периоде объектом инвестирования, приходящиеся на долю участия банка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кезеңде банктің инвестициялау объектісінен алған дивидендтері</w:t>
            </w:r>
          </w:p>
          <w:p>
            <w:pPr>
              <w:spacing w:after="20"/>
              <w:ind w:left="20"/>
              <w:jc w:val="both"/>
            </w:pPr>
          </w:p>
          <w:p>
            <w:pPr>
              <w:spacing w:after="20"/>
              <w:ind w:left="20"/>
              <w:jc w:val="both"/>
            </w:pPr>
            <w:r>
              <w:rPr>
                <w:rFonts w:ascii="Times New Roman"/>
                <w:b/>
                <w:i w:val="false"/>
                <w:color w:val="000000"/>
                <w:sz w:val="20"/>
              </w:rPr>
              <w:t>
Дивиденды, полученные банком в отчетном периоде от объектов инвестирования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4"/>
          <w:p>
            <w:pPr>
              <w:spacing w:after="20"/>
              <w:ind w:left="20"/>
              <w:jc w:val="both"/>
            </w:pPr>
            <w:r>
              <w:rPr>
                <w:rFonts w:ascii="Times New Roman"/>
                <w:b w:val="false"/>
                <w:i w:val="false"/>
                <w:color w:val="000000"/>
                <w:sz w:val="20"/>
              </w:rPr>
              <w:t>
А1</w:t>
            </w:r>
          </w:p>
          <w:bookmarkEnd w:id="3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 w:id="35"/>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3-бөлік. Резидент еместерге қойылатын басқа да талаптар</w:t>
      </w:r>
    </w:p>
    <w:bookmarkEnd w:id="35"/>
    <w:bookmarkStart w:name="z74" w:id="36"/>
    <w:p>
      <w:pPr>
        <w:spacing w:after="0"/>
        <w:ind w:left="0"/>
        <w:jc w:val="both"/>
      </w:pPr>
      <w:r>
        <w:rPr>
          <w:rFonts w:ascii="Times New Roman"/>
          <w:b w:val="false"/>
          <w:i w:val="false"/>
          <w:color w:val="000000"/>
          <w:sz w:val="28"/>
        </w:rPr>
        <w:t>
      Часть 3. Прочие требования к нерезидентам</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1365"/>
        <w:gridCol w:w="827"/>
        <w:gridCol w:w="647"/>
        <w:gridCol w:w="647"/>
        <w:gridCol w:w="648"/>
        <w:gridCol w:w="648"/>
        <w:gridCol w:w="828"/>
        <w:gridCol w:w="1188"/>
        <w:gridCol w:w="648"/>
        <w:gridCol w:w="648"/>
        <w:gridCol w:w="1006"/>
        <w:gridCol w:w="1006"/>
        <w:gridCol w:w="1006"/>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Көрсеткіштің атауы</w:t>
            </w:r>
          </w:p>
          <w:p>
            <w:pPr>
              <w:spacing w:after="20"/>
              <w:ind w:left="20"/>
              <w:jc w:val="both"/>
            </w:pPr>
          </w:p>
          <w:p>
            <w:pPr>
              <w:spacing w:after="20"/>
              <w:ind w:left="20"/>
              <w:jc w:val="both"/>
            </w:pPr>
            <w:r>
              <w:rPr>
                <w:rFonts w:ascii="Times New Roman"/>
                <w:b/>
                <w:i w:val="false"/>
                <w:color w:val="000000"/>
                <w:sz w:val="20"/>
              </w:rPr>
              <w:t>
Наименование показателя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Көрсеткіштің коды</w:t>
            </w:r>
          </w:p>
          <w:p>
            <w:pPr>
              <w:spacing w:after="20"/>
              <w:ind w:left="20"/>
              <w:jc w:val="both"/>
            </w:pPr>
          </w:p>
          <w:p>
            <w:pPr>
              <w:spacing w:after="20"/>
              <w:ind w:left="20"/>
              <w:jc w:val="both"/>
            </w:pPr>
            <w:r>
              <w:rPr>
                <w:rFonts w:ascii="Times New Roman"/>
                <w:b/>
                <w:i w:val="false"/>
                <w:color w:val="000000"/>
                <w:sz w:val="20"/>
              </w:rPr>
              <w:t>
Код показателя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Негізгі қаржы құралы</w:t>
            </w:r>
          </w:p>
          <w:p>
            <w:pPr>
              <w:spacing w:after="20"/>
              <w:ind w:left="20"/>
              <w:jc w:val="both"/>
            </w:pPr>
          </w:p>
          <w:p>
            <w:pPr>
              <w:spacing w:after="20"/>
              <w:ind w:left="20"/>
              <w:jc w:val="both"/>
            </w:pPr>
            <w:r>
              <w:rPr>
                <w:rFonts w:ascii="Times New Roman"/>
                <w:b/>
                <w:i w:val="false"/>
                <w:color w:val="000000"/>
                <w:sz w:val="20"/>
              </w:rPr>
              <w:t>
Основной финансовый инструмент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7"/>
          <w:p>
            <w:pPr>
              <w:spacing w:after="20"/>
              <w:ind w:left="20"/>
              <w:jc w:val="both"/>
            </w:pPr>
            <w:r>
              <w:rPr>
                <w:rFonts w:ascii="Times New Roman"/>
                <w:b w:val="false"/>
                <w:i w:val="false"/>
                <w:color w:val="000000"/>
                <w:sz w:val="20"/>
              </w:rPr>
              <w:t>
Алуға есептелген кірістер</w:t>
            </w:r>
          </w:p>
          <w:bookmarkEnd w:id="37"/>
          <w:p>
            <w:pPr>
              <w:spacing w:after="20"/>
              <w:ind w:left="20"/>
              <w:jc w:val="both"/>
            </w:pPr>
            <w:r>
              <w:rPr>
                <w:rFonts w:ascii="Times New Roman"/>
                <w:b w:val="false"/>
                <w:i w:val="false"/>
                <w:color w:val="000000"/>
                <w:sz w:val="20"/>
              </w:rPr>
              <w:t>
Доходы к получению</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Кезеңнің басына</w:t>
            </w:r>
          </w:p>
          <w:p>
            <w:pPr>
              <w:spacing w:after="20"/>
              <w:ind w:left="20"/>
              <w:jc w:val="both"/>
            </w:pPr>
          </w:p>
          <w:p>
            <w:pPr>
              <w:spacing w:after="20"/>
              <w:ind w:left="20"/>
              <w:jc w:val="both"/>
            </w:pPr>
            <w:r>
              <w:rPr>
                <w:rFonts w:ascii="Times New Roman"/>
                <w:b/>
                <w:i w:val="false"/>
                <w:color w:val="000000"/>
                <w:sz w:val="20"/>
              </w:rPr>
              <w:t>
На начало периода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Операциялар нәтижесіндегі ұлғаю</w:t>
            </w:r>
          </w:p>
          <w:p>
            <w:pPr>
              <w:spacing w:after="20"/>
              <w:ind w:left="20"/>
              <w:jc w:val="both"/>
            </w:pPr>
          </w:p>
          <w:p>
            <w:pPr>
              <w:spacing w:after="20"/>
              <w:ind w:left="20"/>
              <w:jc w:val="both"/>
            </w:pPr>
            <w:r>
              <w:rPr>
                <w:rFonts w:ascii="Times New Roman"/>
                <w:b/>
                <w:i w:val="false"/>
                <w:color w:val="000000"/>
                <w:sz w:val="20"/>
              </w:rPr>
              <w:t>
Увеличение в результате операций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Операциялар нәтижесіндегі азаю</w:t>
            </w:r>
          </w:p>
          <w:p>
            <w:pPr>
              <w:spacing w:after="20"/>
              <w:ind w:left="20"/>
              <w:jc w:val="both"/>
            </w:pPr>
          </w:p>
          <w:p>
            <w:pPr>
              <w:spacing w:after="20"/>
              <w:ind w:left="20"/>
              <w:jc w:val="both"/>
            </w:pPr>
            <w:r>
              <w:rPr>
                <w:rFonts w:ascii="Times New Roman"/>
                <w:b/>
                <w:i w:val="false"/>
                <w:color w:val="000000"/>
                <w:sz w:val="20"/>
              </w:rPr>
              <w:t>
Уменьшение в результате операций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Қайта бағалау</w:t>
            </w:r>
          </w:p>
          <w:p>
            <w:pPr>
              <w:spacing w:after="20"/>
              <w:ind w:left="20"/>
              <w:jc w:val="both"/>
            </w:pPr>
          </w:p>
          <w:p>
            <w:pPr>
              <w:spacing w:after="20"/>
              <w:ind w:left="20"/>
              <w:jc w:val="both"/>
            </w:pPr>
            <w:r>
              <w:rPr>
                <w:rFonts w:ascii="Times New Roman"/>
                <w:b/>
                <w:i w:val="false"/>
                <w:color w:val="000000"/>
                <w:sz w:val="20"/>
              </w:rPr>
              <w:t>
Переоценка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өзгерістер</w:t>
            </w:r>
          </w:p>
          <w:p>
            <w:pPr>
              <w:spacing w:after="20"/>
              <w:ind w:left="20"/>
              <w:jc w:val="both"/>
            </w:pPr>
          </w:p>
          <w:p>
            <w:pPr>
              <w:spacing w:after="20"/>
              <w:ind w:left="20"/>
              <w:jc w:val="both"/>
            </w:pPr>
            <w:r>
              <w:rPr>
                <w:rFonts w:ascii="Times New Roman"/>
                <w:b/>
                <w:i w:val="false"/>
                <w:color w:val="000000"/>
                <w:sz w:val="20"/>
              </w:rPr>
              <w:t>
Прочие изменения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Кезеңнің соңына</w:t>
            </w:r>
          </w:p>
          <w:p>
            <w:pPr>
              <w:spacing w:after="20"/>
              <w:ind w:left="20"/>
              <w:jc w:val="both"/>
            </w:pPr>
          </w:p>
          <w:p>
            <w:pPr>
              <w:spacing w:after="20"/>
              <w:ind w:left="20"/>
              <w:jc w:val="both"/>
            </w:pPr>
            <w:r>
              <w:rPr>
                <w:rFonts w:ascii="Times New Roman"/>
                <w:b/>
                <w:i w:val="false"/>
                <w:color w:val="000000"/>
                <w:sz w:val="20"/>
              </w:rPr>
              <w:t>
На конец периода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Кезеңнің басына</w:t>
            </w:r>
          </w:p>
          <w:p>
            <w:pPr>
              <w:spacing w:after="20"/>
              <w:ind w:left="20"/>
              <w:jc w:val="both"/>
            </w:pPr>
          </w:p>
          <w:p>
            <w:pPr>
              <w:spacing w:after="20"/>
              <w:ind w:left="20"/>
              <w:jc w:val="both"/>
            </w:pPr>
            <w:r>
              <w:rPr>
                <w:rFonts w:ascii="Times New Roman"/>
                <w:b/>
                <w:i w:val="false"/>
                <w:color w:val="000000"/>
                <w:sz w:val="20"/>
              </w:rPr>
              <w:t>
На начало периода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кезеңде есептелгені</w:t>
            </w:r>
          </w:p>
          <w:p>
            <w:pPr>
              <w:spacing w:after="20"/>
              <w:ind w:left="20"/>
              <w:jc w:val="both"/>
            </w:pPr>
          </w:p>
          <w:p>
            <w:pPr>
              <w:spacing w:after="20"/>
              <w:ind w:left="20"/>
              <w:jc w:val="both"/>
            </w:pPr>
            <w:r>
              <w:rPr>
                <w:rFonts w:ascii="Times New Roman"/>
                <w:b/>
                <w:i w:val="false"/>
                <w:color w:val="000000"/>
                <w:sz w:val="20"/>
              </w:rPr>
              <w:t>
Начислено в отчетном периоде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кезеңде алынғаны, капиталдандырылғаны</w:t>
            </w:r>
          </w:p>
          <w:p>
            <w:pPr>
              <w:spacing w:after="20"/>
              <w:ind w:left="20"/>
              <w:jc w:val="both"/>
            </w:pPr>
          </w:p>
          <w:p>
            <w:pPr>
              <w:spacing w:after="20"/>
              <w:ind w:left="20"/>
              <w:jc w:val="both"/>
            </w:pPr>
            <w:r>
              <w:rPr>
                <w:rFonts w:ascii="Times New Roman"/>
                <w:b/>
                <w:i w:val="false"/>
                <w:color w:val="000000"/>
                <w:sz w:val="20"/>
              </w:rPr>
              <w:t>
Получено, капитализировано в отчетном периоде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Қайта бағалау</w:t>
            </w:r>
          </w:p>
          <w:p>
            <w:pPr>
              <w:spacing w:after="20"/>
              <w:ind w:left="20"/>
              <w:jc w:val="both"/>
            </w:pPr>
          </w:p>
          <w:p>
            <w:pPr>
              <w:spacing w:after="20"/>
              <w:ind w:left="20"/>
              <w:jc w:val="both"/>
            </w:pPr>
            <w:r>
              <w:rPr>
                <w:rFonts w:ascii="Times New Roman"/>
                <w:b/>
                <w:i w:val="false"/>
                <w:color w:val="000000"/>
                <w:sz w:val="20"/>
              </w:rPr>
              <w:t>
Переоценка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өзгерістер</w:t>
            </w:r>
          </w:p>
          <w:p>
            <w:pPr>
              <w:spacing w:after="20"/>
              <w:ind w:left="20"/>
              <w:jc w:val="both"/>
            </w:pPr>
          </w:p>
          <w:p>
            <w:pPr>
              <w:spacing w:after="20"/>
              <w:ind w:left="20"/>
              <w:jc w:val="both"/>
            </w:pPr>
            <w:r>
              <w:rPr>
                <w:rFonts w:ascii="Times New Roman"/>
                <w:b/>
                <w:i w:val="false"/>
                <w:color w:val="000000"/>
                <w:sz w:val="20"/>
              </w:rPr>
              <w:t>
Прочие изменения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Кезеңнің соңына</w:t>
            </w:r>
          </w:p>
          <w:p>
            <w:pPr>
              <w:spacing w:after="20"/>
              <w:ind w:left="20"/>
              <w:jc w:val="both"/>
            </w:pPr>
          </w:p>
          <w:p>
            <w:pPr>
              <w:spacing w:after="20"/>
              <w:ind w:left="20"/>
              <w:jc w:val="both"/>
            </w:pPr>
            <w:r>
              <w:rPr>
                <w:rFonts w:ascii="Times New Roman"/>
                <w:b/>
                <w:i w:val="false"/>
                <w:color w:val="000000"/>
                <w:sz w:val="20"/>
              </w:rPr>
              <w:t>
На конец периода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8"/>
          <w:p>
            <w:pPr>
              <w:spacing w:after="20"/>
              <w:ind w:left="20"/>
              <w:jc w:val="both"/>
            </w:pPr>
            <w:r>
              <w:rPr>
                <w:rFonts w:ascii="Times New Roman"/>
                <w:b w:val="false"/>
                <w:i w:val="false"/>
                <w:color w:val="000000"/>
                <w:sz w:val="20"/>
              </w:rPr>
              <w:t>
А</w:t>
            </w:r>
          </w:p>
          <w:bookmarkEnd w:id="38"/>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9"/>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еместердің борыштық бағалы қағаздары</w:t>
            </w:r>
          </w:p>
          <w:bookmarkEnd w:id="39"/>
          <w:p>
            <w:pPr>
              <w:spacing w:after="20"/>
              <w:ind w:left="20"/>
              <w:jc w:val="both"/>
            </w:pPr>
            <w:r>
              <w:rPr>
                <w:rFonts w:ascii="Times New Roman"/>
                <w:b w:val="false"/>
                <w:i w:val="false"/>
                <w:color w:val="000000"/>
                <w:sz w:val="20"/>
              </w:rPr>
              <w:t>
Долговые ценные бумаги нерезидентов</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0"/>
          <w:p>
            <w:pPr>
              <w:spacing w:after="20"/>
              <w:ind w:left="20"/>
              <w:jc w:val="both"/>
            </w:pPr>
            <w:r>
              <w:rPr>
                <w:rFonts w:ascii="Times New Roman"/>
                <w:b w:val="false"/>
                <w:i w:val="false"/>
                <w:color w:val="000000"/>
                <w:sz w:val="20"/>
              </w:rPr>
              <w:t>
</w:t>
            </w:r>
            <w:r>
              <w:rPr>
                <w:rFonts w:ascii="Times New Roman"/>
                <w:b/>
                <w:i w:val="false"/>
                <w:color w:val="000000"/>
                <w:sz w:val="20"/>
              </w:rPr>
              <w:t>Туынды қаржы құралдары</w:t>
            </w:r>
          </w:p>
          <w:bookmarkEnd w:id="40"/>
          <w:p>
            <w:pPr>
              <w:spacing w:after="20"/>
              <w:ind w:left="20"/>
              <w:jc w:val="both"/>
            </w:pPr>
            <w:r>
              <w:rPr>
                <w:rFonts w:ascii="Times New Roman"/>
                <w:b w:val="false"/>
                <w:i w:val="false"/>
                <w:color w:val="000000"/>
                <w:sz w:val="20"/>
              </w:rPr>
              <w:t>
Производные финансовые инструменты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1"/>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41"/>
          <w:p>
            <w:pPr>
              <w:spacing w:after="20"/>
              <w:ind w:left="20"/>
              <w:jc w:val="both"/>
            </w:pPr>
            <w:r>
              <w:rPr>
                <w:rFonts w:ascii="Times New Roman"/>
                <w:b w:val="false"/>
                <w:i w:val="false"/>
                <w:color w:val="000000"/>
                <w:sz w:val="20"/>
              </w:rPr>
              <w:t>
в том числе:</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2"/>
          <w:p>
            <w:pPr>
              <w:spacing w:after="20"/>
              <w:ind w:left="20"/>
              <w:jc w:val="both"/>
            </w:pPr>
            <w:r>
              <w:rPr>
                <w:rFonts w:ascii="Times New Roman"/>
                <w:b w:val="false"/>
                <w:i w:val="false"/>
                <w:color w:val="000000"/>
                <w:sz w:val="20"/>
              </w:rPr>
              <w:t>
</w:t>
            </w:r>
            <w:r>
              <w:rPr>
                <w:rFonts w:ascii="Times New Roman"/>
                <w:b/>
                <w:i w:val="false"/>
                <w:color w:val="000000"/>
                <w:sz w:val="20"/>
              </w:rPr>
              <w:t>опциондар</w:t>
            </w:r>
          </w:p>
          <w:bookmarkEnd w:id="42"/>
          <w:p>
            <w:pPr>
              <w:spacing w:after="20"/>
              <w:ind w:left="20"/>
              <w:jc w:val="both"/>
            </w:pPr>
            <w:r>
              <w:rPr>
                <w:rFonts w:ascii="Times New Roman"/>
                <w:b w:val="false"/>
                <w:i w:val="false"/>
                <w:color w:val="000000"/>
                <w:sz w:val="20"/>
              </w:rPr>
              <w:t xml:space="preserve">
опционы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3"/>
          <w:p>
            <w:pPr>
              <w:spacing w:after="20"/>
              <w:ind w:left="20"/>
              <w:jc w:val="both"/>
            </w:pPr>
            <w:r>
              <w:rPr>
                <w:rFonts w:ascii="Times New Roman"/>
                <w:b w:val="false"/>
                <w:i w:val="false"/>
                <w:color w:val="000000"/>
                <w:sz w:val="20"/>
              </w:rPr>
              <w:t>
</w:t>
            </w:r>
            <w:r>
              <w:rPr>
                <w:rFonts w:ascii="Times New Roman"/>
                <w:b/>
                <w:i w:val="false"/>
                <w:color w:val="000000"/>
                <w:sz w:val="20"/>
              </w:rPr>
              <w:t>форвардтық типтегі келісімшарттар</w:t>
            </w:r>
          </w:p>
          <w:bookmarkEnd w:id="43"/>
          <w:p>
            <w:pPr>
              <w:spacing w:after="20"/>
              <w:ind w:left="20"/>
              <w:jc w:val="both"/>
            </w:pPr>
            <w:r>
              <w:rPr>
                <w:rFonts w:ascii="Times New Roman"/>
                <w:b w:val="false"/>
                <w:i w:val="false"/>
                <w:color w:val="000000"/>
                <w:sz w:val="20"/>
              </w:rPr>
              <w:t>
контракты форвардного типа</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4"/>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еместерге берілген кредиттер</w:t>
            </w:r>
          </w:p>
          <w:bookmarkEnd w:id="44"/>
          <w:p>
            <w:pPr>
              <w:spacing w:after="20"/>
              <w:ind w:left="20"/>
              <w:jc w:val="both"/>
            </w:pPr>
            <w:r>
              <w:rPr>
                <w:rFonts w:ascii="Times New Roman"/>
                <w:b w:val="false"/>
                <w:i w:val="false"/>
                <w:color w:val="000000"/>
                <w:sz w:val="20"/>
              </w:rPr>
              <w:t>
Кредиты, выданные нерезидентам</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5"/>
          <w:p>
            <w:pPr>
              <w:spacing w:after="20"/>
              <w:ind w:left="20"/>
              <w:jc w:val="both"/>
            </w:pPr>
            <w:r>
              <w:rPr>
                <w:rFonts w:ascii="Times New Roman"/>
                <w:b w:val="false"/>
                <w:i w:val="false"/>
                <w:color w:val="000000"/>
                <w:sz w:val="20"/>
              </w:rPr>
              <w:t>
</w:t>
            </w:r>
            <w:r>
              <w:rPr>
                <w:rFonts w:ascii="Times New Roman"/>
                <w:b/>
                <w:i w:val="false"/>
                <w:color w:val="000000"/>
                <w:sz w:val="20"/>
              </w:rPr>
              <w:t>Банктің шетелдегі жылжымайтын мүлігі</w:t>
            </w:r>
          </w:p>
          <w:bookmarkEnd w:id="45"/>
          <w:p>
            <w:pPr>
              <w:spacing w:after="20"/>
              <w:ind w:left="20"/>
              <w:jc w:val="both"/>
            </w:pPr>
            <w:r>
              <w:rPr>
                <w:rFonts w:ascii="Times New Roman"/>
                <w:b w:val="false"/>
                <w:i w:val="false"/>
                <w:color w:val="000000"/>
                <w:sz w:val="20"/>
              </w:rPr>
              <w:t>
Недвижимость банка за рубежом</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6"/>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еместерге қойылатын басқа да талаптар</w:t>
            </w:r>
          </w:p>
          <w:bookmarkEnd w:id="46"/>
          <w:p>
            <w:pPr>
              <w:spacing w:after="20"/>
              <w:ind w:left="20"/>
              <w:jc w:val="both"/>
            </w:pPr>
            <w:r>
              <w:rPr>
                <w:rFonts w:ascii="Times New Roman"/>
                <w:b w:val="false"/>
                <w:i w:val="false"/>
                <w:color w:val="000000"/>
                <w:sz w:val="20"/>
              </w:rPr>
              <w:t>
Прочие требования к нерезидентам</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 w:id="47"/>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2-бөлім. Резидент еместер алдындағы банктің міндеттемелері</w:t>
      </w:r>
    </w:p>
    <w:bookmarkEnd w:id="47"/>
    <w:bookmarkStart w:name="z90" w:id="48"/>
    <w:p>
      <w:pPr>
        <w:spacing w:after="0"/>
        <w:ind w:left="0"/>
        <w:jc w:val="both"/>
      </w:pPr>
      <w:r>
        <w:rPr>
          <w:rFonts w:ascii="Times New Roman"/>
          <w:b w:val="false"/>
          <w:i w:val="false"/>
          <w:color w:val="000000"/>
          <w:sz w:val="28"/>
        </w:rPr>
        <w:t>
      Раздел 2. Обязательства банка перед нерезидентами</w:t>
      </w:r>
    </w:p>
    <w:bookmarkEnd w:id="48"/>
    <w:bookmarkStart w:name="z91" w:id="49"/>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1-бөлік. Корреспонденттік шоттар және депозиттер</w:t>
      </w:r>
    </w:p>
    <w:bookmarkEnd w:id="49"/>
    <w:bookmarkStart w:name="z92" w:id="50"/>
    <w:p>
      <w:pPr>
        <w:spacing w:after="0"/>
        <w:ind w:left="0"/>
        <w:jc w:val="both"/>
      </w:pPr>
      <w:r>
        <w:rPr>
          <w:rFonts w:ascii="Times New Roman"/>
          <w:b w:val="false"/>
          <w:i w:val="false"/>
          <w:color w:val="000000"/>
          <w:sz w:val="28"/>
        </w:rPr>
        <w:t>
      Часть 1. Корреспондентские счета и депозиты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7"/>
        <w:gridCol w:w="1104"/>
        <w:gridCol w:w="669"/>
        <w:gridCol w:w="552"/>
        <w:gridCol w:w="523"/>
        <w:gridCol w:w="523"/>
        <w:gridCol w:w="523"/>
        <w:gridCol w:w="669"/>
        <w:gridCol w:w="961"/>
        <w:gridCol w:w="524"/>
        <w:gridCol w:w="524"/>
        <w:gridCol w:w="813"/>
        <w:gridCol w:w="814"/>
        <w:gridCol w:w="814"/>
      </w:tblGrid>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Көрсеткіштің атауы</w:t>
            </w:r>
          </w:p>
          <w:p>
            <w:pPr>
              <w:spacing w:after="20"/>
              <w:ind w:left="20"/>
              <w:jc w:val="both"/>
            </w:pPr>
          </w:p>
          <w:p>
            <w:pPr>
              <w:spacing w:after="20"/>
              <w:ind w:left="20"/>
              <w:jc w:val="both"/>
            </w:pPr>
            <w:r>
              <w:rPr>
                <w:rFonts w:ascii="Times New Roman"/>
                <w:b/>
                <w:i w:val="false"/>
                <w:color w:val="000000"/>
                <w:sz w:val="20"/>
              </w:rPr>
              <w:t>
Наименование показателя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Көрсеткіштің коды</w:t>
            </w:r>
          </w:p>
          <w:p>
            <w:pPr>
              <w:spacing w:after="20"/>
              <w:ind w:left="20"/>
              <w:jc w:val="both"/>
            </w:pPr>
          </w:p>
          <w:p>
            <w:pPr>
              <w:spacing w:after="20"/>
              <w:ind w:left="20"/>
              <w:jc w:val="both"/>
            </w:pPr>
            <w:r>
              <w:rPr>
                <w:rFonts w:ascii="Times New Roman"/>
                <w:b/>
                <w:i w:val="false"/>
                <w:color w:val="000000"/>
                <w:sz w:val="20"/>
              </w:rPr>
              <w:t>
Код показателя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Негізгі қаржы құралы</w:t>
            </w:r>
          </w:p>
          <w:p>
            <w:pPr>
              <w:spacing w:after="20"/>
              <w:ind w:left="20"/>
              <w:jc w:val="both"/>
            </w:pPr>
          </w:p>
          <w:p>
            <w:pPr>
              <w:spacing w:after="20"/>
              <w:ind w:left="20"/>
              <w:jc w:val="both"/>
            </w:pPr>
            <w:r>
              <w:rPr>
                <w:rFonts w:ascii="Times New Roman"/>
                <w:b/>
                <w:i w:val="false"/>
                <w:color w:val="000000"/>
                <w:sz w:val="20"/>
              </w:rPr>
              <w:t>
Основной финансовый инструмент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Ақы төлеуге жұмсалатын шығыстар</w:t>
            </w:r>
          </w:p>
          <w:p>
            <w:pPr>
              <w:spacing w:after="20"/>
              <w:ind w:left="20"/>
              <w:jc w:val="both"/>
            </w:pPr>
          </w:p>
          <w:p>
            <w:pPr>
              <w:spacing w:after="20"/>
              <w:ind w:left="20"/>
              <w:jc w:val="both"/>
            </w:pPr>
            <w:r>
              <w:rPr>
                <w:rFonts w:ascii="Times New Roman"/>
                <w:b/>
                <w:i w:val="false"/>
                <w:color w:val="000000"/>
                <w:sz w:val="20"/>
              </w:rPr>
              <w:t>
Расходы к оплате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Кезеңнің басына</w:t>
            </w:r>
          </w:p>
          <w:p>
            <w:pPr>
              <w:spacing w:after="20"/>
              <w:ind w:left="20"/>
              <w:jc w:val="both"/>
            </w:pPr>
          </w:p>
          <w:p>
            <w:pPr>
              <w:spacing w:after="20"/>
              <w:ind w:left="20"/>
              <w:jc w:val="both"/>
            </w:pPr>
            <w:r>
              <w:rPr>
                <w:rFonts w:ascii="Times New Roman"/>
                <w:b/>
                <w:i w:val="false"/>
                <w:color w:val="000000"/>
                <w:sz w:val="20"/>
              </w:rPr>
              <w:t>
На начало периода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Операциялар нәтижесіндегі ұлғаю</w:t>
            </w:r>
          </w:p>
          <w:p>
            <w:pPr>
              <w:spacing w:after="20"/>
              <w:ind w:left="20"/>
              <w:jc w:val="both"/>
            </w:pPr>
          </w:p>
          <w:p>
            <w:pPr>
              <w:spacing w:after="20"/>
              <w:ind w:left="20"/>
              <w:jc w:val="both"/>
            </w:pPr>
            <w:r>
              <w:rPr>
                <w:rFonts w:ascii="Times New Roman"/>
                <w:b/>
                <w:i w:val="false"/>
                <w:color w:val="000000"/>
                <w:sz w:val="20"/>
              </w:rPr>
              <w:t>
Увеличение в результате операций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Операциялар нәтижесіндегі азаю</w:t>
            </w:r>
          </w:p>
          <w:p>
            <w:pPr>
              <w:spacing w:after="20"/>
              <w:ind w:left="20"/>
              <w:jc w:val="both"/>
            </w:pPr>
          </w:p>
          <w:p>
            <w:pPr>
              <w:spacing w:after="20"/>
              <w:ind w:left="20"/>
              <w:jc w:val="both"/>
            </w:pPr>
            <w:r>
              <w:rPr>
                <w:rFonts w:ascii="Times New Roman"/>
                <w:b/>
                <w:i w:val="false"/>
                <w:color w:val="000000"/>
                <w:sz w:val="20"/>
              </w:rPr>
              <w:t>
Уменьшение в результате операций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Қайта бағалау</w:t>
            </w:r>
          </w:p>
          <w:p>
            <w:pPr>
              <w:spacing w:after="20"/>
              <w:ind w:left="20"/>
              <w:jc w:val="both"/>
            </w:pPr>
          </w:p>
          <w:p>
            <w:pPr>
              <w:spacing w:after="20"/>
              <w:ind w:left="20"/>
              <w:jc w:val="both"/>
            </w:pPr>
            <w:r>
              <w:rPr>
                <w:rFonts w:ascii="Times New Roman"/>
                <w:b/>
                <w:i w:val="false"/>
                <w:color w:val="000000"/>
                <w:sz w:val="20"/>
              </w:rPr>
              <w:t>
Переоценка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өзгерістер</w:t>
            </w:r>
          </w:p>
          <w:p>
            <w:pPr>
              <w:spacing w:after="20"/>
              <w:ind w:left="20"/>
              <w:jc w:val="both"/>
            </w:pPr>
          </w:p>
          <w:p>
            <w:pPr>
              <w:spacing w:after="20"/>
              <w:ind w:left="20"/>
              <w:jc w:val="both"/>
            </w:pPr>
            <w:r>
              <w:rPr>
                <w:rFonts w:ascii="Times New Roman"/>
                <w:b/>
                <w:i w:val="false"/>
                <w:color w:val="000000"/>
                <w:sz w:val="20"/>
              </w:rPr>
              <w:t>
Прочие изменения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Кезеңнің соңына</w:t>
            </w:r>
          </w:p>
          <w:p>
            <w:pPr>
              <w:spacing w:after="20"/>
              <w:ind w:left="20"/>
              <w:jc w:val="both"/>
            </w:pPr>
          </w:p>
          <w:p>
            <w:pPr>
              <w:spacing w:after="20"/>
              <w:ind w:left="20"/>
              <w:jc w:val="both"/>
            </w:pPr>
            <w:r>
              <w:rPr>
                <w:rFonts w:ascii="Times New Roman"/>
                <w:b/>
                <w:i w:val="false"/>
                <w:color w:val="000000"/>
                <w:sz w:val="20"/>
              </w:rPr>
              <w:t>
На конец периода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Кезеңнің басына</w:t>
            </w:r>
          </w:p>
          <w:p>
            <w:pPr>
              <w:spacing w:after="20"/>
              <w:ind w:left="20"/>
              <w:jc w:val="both"/>
            </w:pPr>
          </w:p>
          <w:p>
            <w:pPr>
              <w:spacing w:after="20"/>
              <w:ind w:left="20"/>
              <w:jc w:val="both"/>
            </w:pPr>
            <w:r>
              <w:rPr>
                <w:rFonts w:ascii="Times New Roman"/>
                <w:b/>
                <w:i w:val="false"/>
                <w:color w:val="000000"/>
                <w:sz w:val="20"/>
              </w:rPr>
              <w:t>
На начало периода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кезеңде есептелгені</w:t>
            </w:r>
          </w:p>
          <w:p>
            <w:pPr>
              <w:spacing w:after="20"/>
              <w:ind w:left="20"/>
              <w:jc w:val="both"/>
            </w:pPr>
          </w:p>
          <w:p>
            <w:pPr>
              <w:spacing w:after="20"/>
              <w:ind w:left="20"/>
              <w:jc w:val="both"/>
            </w:pPr>
            <w:r>
              <w:rPr>
                <w:rFonts w:ascii="Times New Roman"/>
                <w:b/>
                <w:i w:val="false"/>
                <w:color w:val="000000"/>
                <w:sz w:val="20"/>
              </w:rPr>
              <w:t>
Начислено в отчетном периоде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кезеңде алынғаны, капиталдандырылғаны</w:t>
            </w:r>
          </w:p>
          <w:p>
            <w:pPr>
              <w:spacing w:after="20"/>
              <w:ind w:left="20"/>
              <w:jc w:val="both"/>
            </w:pPr>
          </w:p>
          <w:p>
            <w:pPr>
              <w:spacing w:after="20"/>
              <w:ind w:left="20"/>
              <w:jc w:val="both"/>
            </w:pPr>
            <w:r>
              <w:rPr>
                <w:rFonts w:ascii="Times New Roman"/>
                <w:b/>
                <w:i w:val="false"/>
                <w:color w:val="000000"/>
                <w:sz w:val="20"/>
              </w:rPr>
              <w:t>
Получено, капитализировано в отчетном периоде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Қайта бағалау</w:t>
            </w:r>
          </w:p>
          <w:p>
            <w:pPr>
              <w:spacing w:after="20"/>
              <w:ind w:left="20"/>
              <w:jc w:val="both"/>
            </w:pPr>
          </w:p>
          <w:p>
            <w:pPr>
              <w:spacing w:after="20"/>
              <w:ind w:left="20"/>
              <w:jc w:val="both"/>
            </w:pPr>
            <w:r>
              <w:rPr>
                <w:rFonts w:ascii="Times New Roman"/>
                <w:b/>
                <w:i w:val="false"/>
                <w:color w:val="000000"/>
                <w:sz w:val="20"/>
              </w:rPr>
              <w:t>
Переоценка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өзгерістер</w:t>
            </w:r>
          </w:p>
          <w:p>
            <w:pPr>
              <w:spacing w:after="20"/>
              <w:ind w:left="20"/>
              <w:jc w:val="both"/>
            </w:pPr>
          </w:p>
          <w:p>
            <w:pPr>
              <w:spacing w:after="20"/>
              <w:ind w:left="20"/>
              <w:jc w:val="both"/>
            </w:pPr>
            <w:r>
              <w:rPr>
                <w:rFonts w:ascii="Times New Roman"/>
                <w:b/>
                <w:i w:val="false"/>
                <w:color w:val="000000"/>
                <w:sz w:val="20"/>
              </w:rPr>
              <w:t>
Прочие изменения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Кезеңнің соңына</w:t>
            </w:r>
          </w:p>
          <w:p>
            <w:pPr>
              <w:spacing w:after="20"/>
              <w:ind w:left="20"/>
              <w:jc w:val="both"/>
            </w:pPr>
          </w:p>
          <w:p>
            <w:pPr>
              <w:spacing w:after="20"/>
              <w:ind w:left="20"/>
              <w:jc w:val="both"/>
            </w:pPr>
            <w:r>
              <w:rPr>
                <w:rFonts w:ascii="Times New Roman"/>
                <w:b/>
                <w:i w:val="false"/>
                <w:color w:val="000000"/>
                <w:sz w:val="20"/>
              </w:rPr>
              <w:t>
На конец периода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51"/>
          <w:p>
            <w:pPr>
              <w:spacing w:after="20"/>
              <w:ind w:left="20"/>
              <w:jc w:val="both"/>
            </w:pPr>
            <w:r>
              <w:rPr>
                <w:rFonts w:ascii="Times New Roman"/>
                <w:b w:val="false"/>
                <w:i w:val="false"/>
                <w:color w:val="000000"/>
                <w:sz w:val="20"/>
              </w:rPr>
              <w:t>
А</w:t>
            </w:r>
          </w:p>
          <w:bookmarkEnd w:id="51"/>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2"/>
          <w:p>
            <w:pPr>
              <w:spacing w:after="20"/>
              <w:ind w:left="20"/>
              <w:jc w:val="both"/>
            </w:pPr>
            <w:r>
              <w:rPr>
                <w:rFonts w:ascii="Times New Roman"/>
                <w:b w:val="false"/>
                <w:i w:val="false"/>
                <w:color w:val="000000"/>
                <w:sz w:val="20"/>
              </w:rPr>
              <w:t>
</w:t>
            </w:r>
            <w:r>
              <w:rPr>
                <w:rFonts w:ascii="Times New Roman"/>
                <w:b/>
                <w:i w:val="false"/>
                <w:color w:val="000000"/>
                <w:sz w:val="20"/>
              </w:rPr>
              <w:t xml:space="preserve">Резидент емес банктердің корреспонденттік </w:t>
            </w:r>
            <w:r>
              <w:rPr>
                <w:rFonts w:ascii="Times New Roman"/>
                <w:b/>
                <w:i w:val="false"/>
                <w:color w:val="000000"/>
                <w:sz w:val="20"/>
              </w:rPr>
              <w:t xml:space="preserve">шоттары </w:t>
            </w:r>
          </w:p>
          <w:bookmarkEnd w:id="52"/>
          <w:p>
            <w:pPr>
              <w:spacing w:after="20"/>
              <w:ind w:left="20"/>
              <w:jc w:val="both"/>
            </w:pPr>
            <w:r>
              <w:rPr>
                <w:rFonts w:ascii="Times New Roman"/>
                <w:b w:val="false"/>
                <w:i w:val="false"/>
                <w:color w:val="000000"/>
                <w:sz w:val="20"/>
              </w:rPr>
              <w:t>
Корреспондентские счета банков-нерезидентов</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53"/>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еместердің ағымдағы шоттары</w:t>
            </w:r>
          </w:p>
          <w:bookmarkEnd w:id="53"/>
          <w:p>
            <w:pPr>
              <w:spacing w:after="20"/>
              <w:ind w:left="20"/>
              <w:jc w:val="both"/>
            </w:pPr>
            <w:r>
              <w:rPr>
                <w:rFonts w:ascii="Times New Roman"/>
                <w:b w:val="false"/>
                <w:i w:val="false"/>
                <w:color w:val="000000"/>
                <w:sz w:val="20"/>
              </w:rPr>
              <w:t>
Текущие счета нерезидентов</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54"/>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54"/>
          <w:p>
            <w:pPr>
              <w:spacing w:after="20"/>
              <w:ind w:left="20"/>
              <w:jc w:val="both"/>
            </w:pPr>
            <w:r>
              <w:rPr>
                <w:rFonts w:ascii="Times New Roman"/>
                <w:b w:val="false"/>
                <w:i w:val="false"/>
                <w:color w:val="000000"/>
                <w:sz w:val="20"/>
              </w:rPr>
              <w:t>
в том числе: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55"/>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тұлғалардың (банктерден, шетелдік мемлекеттердің елшіліктері мен халықаралық ұйымдардың өкілдіктерінен басқа)</w:t>
            </w:r>
          </w:p>
          <w:bookmarkEnd w:id="55"/>
          <w:p>
            <w:pPr>
              <w:spacing w:after="20"/>
              <w:ind w:left="20"/>
              <w:jc w:val="both"/>
            </w:pPr>
            <w:r>
              <w:rPr>
                <w:rFonts w:ascii="Times New Roman"/>
                <w:b w:val="false"/>
                <w:i w:val="false"/>
                <w:color w:val="000000"/>
                <w:sz w:val="20"/>
              </w:rPr>
              <w:t>
юридических лиц (кроме банков, посольств иностранных государств и представительств международных организаций)</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6"/>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қызметін ҚР-да жүзеге асыратын заңды тұлғалар филиалдарының және өкілдіктерінің </w:t>
            </w:r>
            <w:r>
              <w:rPr>
                <w:rFonts w:ascii="Times New Roman"/>
                <w:b/>
                <w:i w:val="false"/>
                <w:color w:val="000000"/>
                <w:sz w:val="20"/>
              </w:rPr>
              <w:t>(банктер, шетелдік елшіліктер мен халықаралық ұйымдар өкілдіктерінен басқа)</w:t>
            </w:r>
          </w:p>
          <w:bookmarkEnd w:id="56"/>
          <w:p>
            <w:pPr>
              <w:spacing w:after="20"/>
              <w:ind w:left="20"/>
              <w:jc w:val="both"/>
            </w:pPr>
            <w:r>
              <w:rPr>
                <w:rFonts w:ascii="Times New Roman"/>
                <w:b w:val="false"/>
                <w:i w:val="false"/>
                <w:color w:val="000000"/>
                <w:sz w:val="20"/>
              </w:rPr>
              <w:t>
филиалов и представительств юридических лиц (кроме посольств иностранных государств и представительств международных организаций), осуществляющих деятельность в РК</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57"/>
          <w:p>
            <w:pPr>
              <w:spacing w:after="20"/>
              <w:ind w:left="20"/>
              <w:jc w:val="both"/>
            </w:pPr>
            <w:r>
              <w:rPr>
                <w:rFonts w:ascii="Times New Roman"/>
                <w:b w:val="false"/>
                <w:i w:val="false"/>
                <w:color w:val="000000"/>
                <w:sz w:val="20"/>
              </w:rPr>
              <w:t xml:space="preserve">
 </w:t>
            </w:r>
            <w:r>
              <w:rPr>
                <w:rFonts w:ascii="Times New Roman"/>
                <w:b/>
                <w:i w:val="false"/>
                <w:color w:val="000000"/>
                <w:sz w:val="20"/>
              </w:rPr>
              <w:t>жеке тұлғалардың</w:t>
            </w:r>
          </w:p>
          <w:bookmarkEnd w:id="57"/>
          <w:p>
            <w:pPr>
              <w:spacing w:after="20"/>
              <w:ind w:left="20"/>
              <w:jc w:val="both"/>
            </w:pPr>
            <w:r>
              <w:rPr>
                <w:rFonts w:ascii="Times New Roman"/>
                <w:b w:val="false"/>
                <w:i w:val="false"/>
                <w:color w:val="000000"/>
                <w:sz w:val="20"/>
              </w:rPr>
              <w:t>
 физических лиц</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58"/>
          <w:p>
            <w:pPr>
              <w:spacing w:after="20"/>
              <w:ind w:left="20"/>
              <w:jc w:val="both"/>
            </w:pPr>
            <w:r>
              <w:rPr>
                <w:rFonts w:ascii="Times New Roman"/>
                <w:b w:val="false"/>
                <w:i w:val="false"/>
                <w:color w:val="000000"/>
                <w:sz w:val="20"/>
              </w:rPr>
              <w:t>
</w:t>
            </w:r>
            <w:r>
              <w:rPr>
                <w:rFonts w:ascii="Times New Roman"/>
                <w:b/>
                <w:i w:val="false"/>
                <w:color w:val="000000"/>
                <w:sz w:val="20"/>
              </w:rPr>
              <w:t>шетелдік мемлекеттер</w:t>
            </w:r>
            <w:r>
              <w:rPr>
                <w:rFonts w:ascii="Times New Roman"/>
                <w:b/>
                <w:i w:val="false"/>
                <w:color w:val="000000"/>
                <w:sz w:val="20"/>
              </w:rPr>
              <w:t>дің елшіліктері мен халықаралық ұйымдардың өкілдіктерінің</w:t>
            </w:r>
          </w:p>
          <w:bookmarkEnd w:id="58"/>
          <w:p>
            <w:pPr>
              <w:spacing w:after="20"/>
              <w:ind w:left="20"/>
              <w:jc w:val="both"/>
            </w:pPr>
            <w:r>
              <w:rPr>
                <w:rFonts w:ascii="Times New Roman"/>
                <w:b w:val="false"/>
                <w:i w:val="false"/>
                <w:color w:val="000000"/>
                <w:sz w:val="20"/>
              </w:rPr>
              <w:t>
 посольств иностранных государств и представительств международных организаций</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59"/>
          <w:p>
            <w:pPr>
              <w:spacing w:after="20"/>
              <w:ind w:left="20"/>
              <w:jc w:val="both"/>
            </w:pPr>
            <w:r>
              <w:rPr>
                <w:rFonts w:ascii="Times New Roman"/>
                <w:b w:val="false"/>
                <w:i w:val="false"/>
                <w:color w:val="000000"/>
                <w:sz w:val="20"/>
              </w:rPr>
              <w:t>
</w:t>
            </w:r>
            <w:r>
              <w:rPr>
                <w:rFonts w:ascii="Times New Roman"/>
                <w:b/>
                <w:i w:val="false"/>
                <w:color w:val="000000"/>
                <w:sz w:val="20"/>
              </w:rPr>
              <w:t>Қысқа мерзім</w:t>
            </w:r>
            <w:r>
              <w:rPr>
                <w:rFonts w:ascii="Times New Roman"/>
                <w:b/>
                <w:i w:val="false"/>
                <w:color w:val="000000"/>
                <w:sz w:val="20"/>
              </w:rPr>
              <w:t>ді (1 жыл және одан кем) депозиттер</w:t>
            </w:r>
          </w:p>
          <w:bookmarkEnd w:id="59"/>
          <w:p>
            <w:pPr>
              <w:spacing w:after="20"/>
              <w:ind w:left="20"/>
              <w:jc w:val="both"/>
            </w:pPr>
            <w:r>
              <w:rPr>
                <w:rFonts w:ascii="Times New Roman"/>
                <w:b w:val="false"/>
                <w:i w:val="false"/>
                <w:color w:val="000000"/>
                <w:sz w:val="20"/>
              </w:rPr>
              <w:t>
Краткосрочные (1 год и менее) депозиты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0"/>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60"/>
          <w:p>
            <w:pPr>
              <w:spacing w:after="20"/>
              <w:ind w:left="20"/>
              <w:jc w:val="both"/>
            </w:pPr>
            <w:r>
              <w:rPr>
                <w:rFonts w:ascii="Times New Roman"/>
                <w:b w:val="false"/>
                <w:i w:val="false"/>
                <w:color w:val="000000"/>
                <w:sz w:val="20"/>
              </w:rPr>
              <w:t>
в том числе: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1"/>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 банктердің</w:t>
            </w:r>
          </w:p>
          <w:bookmarkEnd w:id="61"/>
          <w:p>
            <w:pPr>
              <w:spacing w:after="20"/>
              <w:ind w:left="20"/>
              <w:jc w:val="both"/>
            </w:pPr>
            <w:r>
              <w:rPr>
                <w:rFonts w:ascii="Times New Roman"/>
                <w:b w:val="false"/>
                <w:i w:val="false"/>
                <w:color w:val="000000"/>
                <w:sz w:val="20"/>
              </w:rPr>
              <w:t>
банков-нерезидентов</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2"/>
          <w:p>
            <w:pPr>
              <w:spacing w:after="20"/>
              <w:ind w:left="20"/>
              <w:jc w:val="both"/>
            </w:pPr>
            <w:r>
              <w:rPr>
                <w:rFonts w:ascii="Times New Roman"/>
                <w:b w:val="false"/>
                <w:i w:val="false"/>
                <w:color w:val="000000"/>
                <w:sz w:val="20"/>
              </w:rPr>
              <w:t>
</w:t>
            </w:r>
            <w:r>
              <w:rPr>
                <w:rFonts w:ascii="Times New Roman"/>
                <w:b/>
                <w:i w:val="false"/>
                <w:color w:val="000000"/>
                <w:sz w:val="20"/>
              </w:rPr>
              <w:t xml:space="preserve">заңды тұлғалардың </w:t>
            </w:r>
            <w:r>
              <w:rPr>
                <w:rFonts w:ascii="Times New Roman"/>
                <w:b/>
                <w:i w:val="false"/>
                <w:color w:val="000000"/>
                <w:sz w:val="20"/>
              </w:rPr>
              <w:t>(банктерден басқа)</w:t>
            </w:r>
          </w:p>
          <w:bookmarkEnd w:id="62"/>
          <w:p>
            <w:pPr>
              <w:spacing w:after="20"/>
              <w:ind w:left="20"/>
              <w:jc w:val="both"/>
            </w:pPr>
            <w:r>
              <w:rPr>
                <w:rFonts w:ascii="Times New Roman"/>
                <w:b w:val="false"/>
                <w:i w:val="false"/>
                <w:color w:val="000000"/>
                <w:sz w:val="20"/>
              </w:rPr>
              <w:t>
юридических лиц (кроме банков)</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3"/>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қызметін ҚР-да жүзеге асыратын заңды тұлғалар филиалдарының және өкілдіктерінің </w:t>
            </w:r>
          </w:p>
          <w:bookmarkEnd w:id="63"/>
          <w:p>
            <w:pPr>
              <w:spacing w:after="20"/>
              <w:ind w:left="20"/>
              <w:jc w:val="both"/>
            </w:pPr>
            <w:r>
              <w:rPr>
                <w:rFonts w:ascii="Times New Roman"/>
                <w:b w:val="false"/>
                <w:i w:val="false"/>
                <w:color w:val="000000"/>
                <w:sz w:val="20"/>
              </w:rPr>
              <w:t>
филиалов и представительств юридических лиц, осуществляющих деятельность в РК</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4"/>
          <w:p>
            <w:pPr>
              <w:spacing w:after="20"/>
              <w:ind w:left="20"/>
              <w:jc w:val="both"/>
            </w:pPr>
            <w:r>
              <w:rPr>
                <w:rFonts w:ascii="Times New Roman"/>
                <w:b w:val="false"/>
                <w:i w:val="false"/>
                <w:color w:val="000000"/>
                <w:sz w:val="20"/>
              </w:rPr>
              <w:t>
</w:t>
            </w:r>
            <w:r>
              <w:rPr>
                <w:rFonts w:ascii="Times New Roman"/>
                <w:b/>
                <w:i w:val="false"/>
                <w:color w:val="000000"/>
                <w:sz w:val="20"/>
              </w:rPr>
              <w:t>жеке тұлғалардың</w:t>
            </w:r>
          </w:p>
          <w:bookmarkEnd w:id="64"/>
          <w:p>
            <w:pPr>
              <w:spacing w:after="20"/>
              <w:ind w:left="20"/>
              <w:jc w:val="both"/>
            </w:pPr>
            <w:r>
              <w:rPr>
                <w:rFonts w:ascii="Times New Roman"/>
                <w:b w:val="false"/>
                <w:i w:val="false"/>
                <w:color w:val="000000"/>
                <w:sz w:val="20"/>
              </w:rPr>
              <w:t>
 физических лиц</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65"/>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(1 жылдан асатын) депозиттер</w:t>
            </w:r>
          </w:p>
          <w:bookmarkEnd w:id="65"/>
          <w:p>
            <w:pPr>
              <w:spacing w:after="20"/>
              <w:ind w:left="20"/>
              <w:jc w:val="both"/>
            </w:pPr>
            <w:r>
              <w:rPr>
                <w:rFonts w:ascii="Times New Roman"/>
                <w:b w:val="false"/>
                <w:i w:val="false"/>
                <w:color w:val="000000"/>
                <w:sz w:val="20"/>
              </w:rPr>
              <w:t xml:space="preserve">
Долгосрочные (более 1 года) депозиты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66"/>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66"/>
          <w:p>
            <w:pPr>
              <w:spacing w:after="20"/>
              <w:ind w:left="20"/>
              <w:jc w:val="both"/>
            </w:pPr>
            <w:r>
              <w:rPr>
                <w:rFonts w:ascii="Times New Roman"/>
                <w:b w:val="false"/>
                <w:i w:val="false"/>
                <w:color w:val="000000"/>
                <w:sz w:val="20"/>
              </w:rPr>
              <w:t>
в том числе: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67"/>
          <w:p>
            <w:pPr>
              <w:spacing w:after="20"/>
              <w:ind w:left="20"/>
              <w:jc w:val="both"/>
            </w:pPr>
            <w:r>
              <w:rPr>
                <w:rFonts w:ascii="Times New Roman"/>
                <w:b w:val="false"/>
                <w:i w:val="false"/>
                <w:color w:val="000000"/>
                <w:sz w:val="20"/>
              </w:rPr>
              <w:t xml:space="preserve">
 </w:t>
            </w:r>
            <w:r>
              <w:rPr>
                <w:rFonts w:ascii="Times New Roman"/>
                <w:b/>
                <w:i w:val="false"/>
                <w:color w:val="000000"/>
                <w:sz w:val="20"/>
              </w:rPr>
              <w:t>резидент емес банктердің</w:t>
            </w:r>
          </w:p>
          <w:bookmarkEnd w:id="67"/>
          <w:p>
            <w:pPr>
              <w:spacing w:after="20"/>
              <w:ind w:left="20"/>
              <w:jc w:val="both"/>
            </w:pPr>
            <w:r>
              <w:rPr>
                <w:rFonts w:ascii="Times New Roman"/>
                <w:b w:val="false"/>
                <w:i w:val="false"/>
                <w:color w:val="000000"/>
                <w:sz w:val="20"/>
              </w:rPr>
              <w:t>
 банков - нерезидентов</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68"/>
          <w:p>
            <w:pPr>
              <w:spacing w:after="20"/>
              <w:ind w:left="20"/>
              <w:jc w:val="both"/>
            </w:pPr>
            <w:r>
              <w:rPr>
                <w:rFonts w:ascii="Times New Roman"/>
                <w:b w:val="false"/>
                <w:i w:val="false"/>
                <w:color w:val="000000"/>
                <w:sz w:val="20"/>
              </w:rPr>
              <w:t xml:space="preserve">
 </w:t>
            </w:r>
            <w:r>
              <w:rPr>
                <w:rFonts w:ascii="Times New Roman"/>
                <w:b/>
                <w:i w:val="false"/>
                <w:color w:val="000000"/>
                <w:sz w:val="20"/>
              </w:rPr>
              <w:t>заңды тұлғалардың (банктерден басқа)</w:t>
            </w:r>
          </w:p>
          <w:bookmarkEnd w:id="68"/>
          <w:p>
            <w:pPr>
              <w:spacing w:after="20"/>
              <w:ind w:left="20"/>
              <w:jc w:val="both"/>
            </w:pPr>
            <w:r>
              <w:rPr>
                <w:rFonts w:ascii="Times New Roman"/>
                <w:b w:val="false"/>
                <w:i w:val="false"/>
                <w:color w:val="000000"/>
                <w:sz w:val="20"/>
              </w:rPr>
              <w:t>
 юридических лиц (кроме банков)</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69"/>
          <w:p>
            <w:pPr>
              <w:spacing w:after="20"/>
              <w:ind w:left="20"/>
              <w:jc w:val="both"/>
            </w:pPr>
            <w:r>
              <w:rPr>
                <w:rFonts w:ascii="Times New Roman"/>
                <w:b w:val="false"/>
                <w:i w:val="false"/>
                <w:color w:val="000000"/>
                <w:sz w:val="20"/>
              </w:rPr>
              <w:t>
</w:t>
            </w:r>
            <w:r>
              <w:rPr>
                <w:rFonts w:ascii="Times New Roman"/>
                <w:b/>
                <w:i w:val="false"/>
                <w:color w:val="000000"/>
                <w:sz w:val="20"/>
              </w:rPr>
              <w:t xml:space="preserve"> жеке тұлғалардың</w:t>
            </w:r>
          </w:p>
          <w:bookmarkEnd w:id="69"/>
          <w:p>
            <w:pPr>
              <w:spacing w:after="20"/>
              <w:ind w:left="20"/>
              <w:jc w:val="both"/>
            </w:pPr>
            <w:r>
              <w:rPr>
                <w:rFonts w:ascii="Times New Roman"/>
                <w:b w:val="false"/>
                <w:i w:val="false"/>
                <w:color w:val="000000"/>
                <w:sz w:val="20"/>
              </w:rPr>
              <w:t>
 физических лиц</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0"/>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қызметін ҚР-да жүзеге асыратын заңды тұлғалар филиалдарының </w:t>
            </w:r>
            <w:r>
              <w:rPr>
                <w:rFonts w:ascii="Times New Roman"/>
                <w:b/>
                <w:i w:val="false"/>
                <w:color w:val="000000"/>
                <w:sz w:val="20"/>
              </w:rPr>
              <w:t>және өкілдіктерінің</w:t>
            </w:r>
          </w:p>
          <w:bookmarkEnd w:id="70"/>
          <w:p>
            <w:pPr>
              <w:spacing w:after="20"/>
              <w:ind w:left="20"/>
              <w:jc w:val="both"/>
            </w:pPr>
            <w:r>
              <w:rPr>
                <w:rFonts w:ascii="Times New Roman"/>
                <w:b w:val="false"/>
                <w:i w:val="false"/>
                <w:color w:val="000000"/>
                <w:sz w:val="20"/>
              </w:rPr>
              <w:t>
филиалов и представительств юридических лиц, осуществляющих деятельность в РК</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 w:id="71"/>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2-бөлік. Резидент еместер алдындағы басқа да міндеттемелер</w:t>
      </w:r>
    </w:p>
    <w:bookmarkEnd w:id="71"/>
    <w:bookmarkStart w:name="z119" w:id="72"/>
    <w:p>
      <w:pPr>
        <w:spacing w:after="0"/>
        <w:ind w:left="0"/>
        <w:jc w:val="both"/>
      </w:pPr>
      <w:r>
        <w:rPr>
          <w:rFonts w:ascii="Times New Roman"/>
          <w:b w:val="false"/>
          <w:i w:val="false"/>
          <w:color w:val="000000"/>
          <w:sz w:val="28"/>
        </w:rPr>
        <w:t>
      Часть 2. Прочие обязательства перед нерезидентами</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1365"/>
        <w:gridCol w:w="827"/>
        <w:gridCol w:w="647"/>
        <w:gridCol w:w="647"/>
        <w:gridCol w:w="648"/>
        <w:gridCol w:w="648"/>
        <w:gridCol w:w="828"/>
        <w:gridCol w:w="1188"/>
        <w:gridCol w:w="648"/>
        <w:gridCol w:w="648"/>
        <w:gridCol w:w="1006"/>
        <w:gridCol w:w="1006"/>
        <w:gridCol w:w="1006"/>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Көрсеткіштің атауы</w:t>
            </w:r>
          </w:p>
          <w:p>
            <w:pPr>
              <w:spacing w:after="20"/>
              <w:ind w:left="20"/>
              <w:jc w:val="both"/>
            </w:pPr>
          </w:p>
          <w:p>
            <w:pPr>
              <w:spacing w:after="20"/>
              <w:ind w:left="20"/>
              <w:jc w:val="both"/>
            </w:pPr>
            <w:r>
              <w:rPr>
                <w:rFonts w:ascii="Times New Roman"/>
                <w:b/>
                <w:i w:val="false"/>
                <w:color w:val="000000"/>
                <w:sz w:val="20"/>
              </w:rPr>
              <w:t>
Наименование показателя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Көрсеткіштің коды</w:t>
            </w:r>
          </w:p>
          <w:p>
            <w:pPr>
              <w:spacing w:after="20"/>
              <w:ind w:left="20"/>
              <w:jc w:val="both"/>
            </w:pPr>
          </w:p>
          <w:p>
            <w:pPr>
              <w:spacing w:after="20"/>
              <w:ind w:left="20"/>
              <w:jc w:val="both"/>
            </w:pPr>
            <w:r>
              <w:rPr>
                <w:rFonts w:ascii="Times New Roman"/>
                <w:b/>
                <w:i w:val="false"/>
                <w:color w:val="000000"/>
                <w:sz w:val="20"/>
              </w:rPr>
              <w:t>
Код показателя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Негізгі қаржы құралы</w:t>
            </w:r>
          </w:p>
          <w:p>
            <w:pPr>
              <w:spacing w:after="20"/>
              <w:ind w:left="20"/>
              <w:jc w:val="both"/>
            </w:pPr>
          </w:p>
          <w:p>
            <w:pPr>
              <w:spacing w:after="20"/>
              <w:ind w:left="20"/>
              <w:jc w:val="both"/>
            </w:pPr>
            <w:r>
              <w:rPr>
                <w:rFonts w:ascii="Times New Roman"/>
                <w:b/>
                <w:i w:val="false"/>
                <w:color w:val="000000"/>
                <w:sz w:val="20"/>
              </w:rPr>
              <w:t>
Основной финансовый инструмент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3"/>
          <w:p>
            <w:pPr>
              <w:spacing w:after="20"/>
              <w:ind w:left="20"/>
              <w:jc w:val="both"/>
            </w:pPr>
            <w:r>
              <w:rPr>
                <w:rFonts w:ascii="Times New Roman"/>
                <w:b w:val="false"/>
                <w:i w:val="false"/>
                <w:color w:val="000000"/>
                <w:sz w:val="20"/>
              </w:rPr>
              <w:t>
Ақы төлеуге жұмсалатын шығыстар</w:t>
            </w:r>
          </w:p>
          <w:bookmarkEnd w:id="73"/>
          <w:p>
            <w:pPr>
              <w:spacing w:after="20"/>
              <w:ind w:left="20"/>
              <w:jc w:val="both"/>
            </w:pPr>
            <w:r>
              <w:rPr>
                <w:rFonts w:ascii="Times New Roman"/>
                <w:b w:val="false"/>
                <w:i w:val="false"/>
                <w:color w:val="000000"/>
                <w:sz w:val="20"/>
              </w:rPr>
              <w:t>
Расходы к оплате</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Кезеңнің басына</w:t>
            </w:r>
          </w:p>
          <w:p>
            <w:pPr>
              <w:spacing w:after="20"/>
              <w:ind w:left="20"/>
              <w:jc w:val="both"/>
            </w:pPr>
          </w:p>
          <w:p>
            <w:pPr>
              <w:spacing w:after="20"/>
              <w:ind w:left="20"/>
              <w:jc w:val="both"/>
            </w:pPr>
            <w:r>
              <w:rPr>
                <w:rFonts w:ascii="Times New Roman"/>
                <w:b/>
                <w:i w:val="false"/>
                <w:color w:val="000000"/>
                <w:sz w:val="20"/>
              </w:rPr>
              <w:t>
На начало периода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Операциялар нәтижесіндегі ұлғаю</w:t>
            </w:r>
          </w:p>
          <w:p>
            <w:pPr>
              <w:spacing w:after="20"/>
              <w:ind w:left="20"/>
              <w:jc w:val="both"/>
            </w:pPr>
          </w:p>
          <w:p>
            <w:pPr>
              <w:spacing w:after="20"/>
              <w:ind w:left="20"/>
              <w:jc w:val="both"/>
            </w:pPr>
            <w:r>
              <w:rPr>
                <w:rFonts w:ascii="Times New Roman"/>
                <w:b/>
                <w:i w:val="false"/>
                <w:color w:val="000000"/>
                <w:sz w:val="20"/>
              </w:rPr>
              <w:t>
Увеличение в результате операций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Операциялар нәтижесіндегі азаю</w:t>
            </w:r>
          </w:p>
          <w:p>
            <w:pPr>
              <w:spacing w:after="20"/>
              <w:ind w:left="20"/>
              <w:jc w:val="both"/>
            </w:pPr>
          </w:p>
          <w:p>
            <w:pPr>
              <w:spacing w:after="20"/>
              <w:ind w:left="20"/>
              <w:jc w:val="both"/>
            </w:pPr>
            <w:r>
              <w:rPr>
                <w:rFonts w:ascii="Times New Roman"/>
                <w:b/>
                <w:i w:val="false"/>
                <w:color w:val="000000"/>
                <w:sz w:val="20"/>
              </w:rPr>
              <w:t>
Уменьшение в результате операций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Қайта бағалау</w:t>
            </w:r>
          </w:p>
          <w:p>
            <w:pPr>
              <w:spacing w:after="20"/>
              <w:ind w:left="20"/>
              <w:jc w:val="both"/>
            </w:pPr>
          </w:p>
          <w:p>
            <w:pPr>
              <w:spacing w:after="20"/>
              <w:ind w:left="20"/>
              <w:jc w:val="both"/>
            </w:pPr>
            <w:r>
              <w:rPr>
                <w:rFonts w:ascii="Times New Roman"/>
                <w:b/>
                <w:i w:val="false"/>
                <w:color w:val="000000"/>
                <w:sz w:val="20"/>
              </w:rPr>
              <w:t>
Переоценка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өзгерістер</w:t>
            </w:r>
          </w:p>
          <w:p>
            <w:pPr>
              <w:spacing w:after="20"/>
              <w:ind w:left="20"/>
              <w:jc w:val="both"/>
            </w:pPr>
          </w:p>
          <w:p>
            <w:pPr>
              <w:spacing w:after="20"/>
              <w:ind w:left="20"/>
              <w:jc w:val="both"/>
            </w:pPr>
            <w:r>
              <w:rPr>
                <w:rFonts w:ascii="Times New Roman"/>
                <w:b/>
                <w:i w:val="false"/>
                <w:color w:val="000000"/>
                <w:sz w:val="20"/>
              </w:rPr>
              <w:t>
Прочие изменения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Кезеңнің соңына</w:t>
            </w:r>
          </w:p>
          <w:p>
            <w:pPr>
              <w:spacing w:after="20"/>
              <w:ind w:left="20"/>
              <w:jc w:val="both"/>
            </w:pPr>
          </w:p>
          <w:p>
            <w:pPr>
              <w:spacing w:after="20"/>
              <w:ind w:left="20"/>
              <w:jc w:val="both"/>
            </w:pPr>
            <w:r>
              <w:rPr>
                <w:rFonts w:ascii="Times New Roman"/>
                <w:b/>
                <w:i w:val="false"/>
                <w:color w:val="000000"/>
                <w:sz w:val="20"/>
              </w:rPr>
              <w:t>
На конец периода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Кезеңнің басына</w:t>
            </w:r>
          </w:p>
          <w:p>
            <w:pPr>
              <w:spacing w:after="20"/>
              <w:ind w:left="20"/>
              <w:jc w:val="both"/>
            </w:pPr>
          </w:p>
          <w:p>
            <w:pPr>
              <w:spacing w:after="20"/>
              <w:ind w:left="20"/>
              <w:jc w:val="both"/>
            </w:pPr>
            <w:r>
              <w:rPr>
                <w:rFonts w:ascii="Times New Roman"/>
                <w:b/>
                <w:i w:val="false"/>
                <w:color w:val="000000"/>
                <w:sz w:val="20"/>
              </w:rPr>
              <w:t>
На начало периода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кезеңде есептелгені</w:t>
            </w:r>
          </w:p>
          <w:p>
            <w:pPr>
              <w:spacing w:after="20"/>
              <w:ind w:left="20"/>
              <w:jc w:val="both"/>
            </w:pPr>
          </w:p>
          <w:p>
            <w:pPr>
              <w:spacing w:after="20"/>
              <w:ind w:left="20"/>
              <w:jc w:val="both"/>
            </w:pPr>
            <w:r>
              <w:rPr>
                <w:rFonts w:ascii="Times New Roman"/>
                <w:b/>
                <w:i w:val="false"/>
                <w:color w:val="000000"/>
                <w:sz w:val="20"/>
              </w:rPr>
              <w:t>
Начислено в отчетном периоде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кезеңде алынғаны, капиталдандырылғаны</w:t>
            </w:r>
          </w:p>
          <w:p>
            <w:pPr>
              <w:spacing w:after="20"/>
              <w:ind w:left="20"/>
              <w:jc w:val="both"/>
            </w:pPr>
          </w:p>
          <w:p>
            <w:pPr>
              <w:spacing w:after="20"/>
              <w:ind w:left="20"/>
              <w:jc w:val="both"/>
            </w:pPr>
            <w:r>
              <w:rPr>
                <w:rFonts w:ascii="Times New Roman"/>
                <w:b/>
                <w:i w:val="false"/>
                <w:color w:val="000000"/>
                <w:sz w:val="20"/>
              </w:rPr>
              <w:t>
Получено, капитализировано в отчетном периоде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Қайта бағалау</w:t>
            </w:r>
          </w:p>
          <w:p>
            <w:pPr>
              <w:spacing w:after="20"/>
              <w:ind w:left="20"/>
              <w:jc w:val="both"/>
            </w:pPr>
          </w:p>
          <w:p>
            <w:pPr>
              <w:spacing w:after="20"/>
              <w:ind w:left="20"/>
              <w:jc w:val="both"/>
            </w:pPr>
            <w:r>
              <w:rPr>
                <w:rFonts w:ascii="Times New Roman"/>
                <w:b/>
                <w:i w:val="false"/>
                <w:color w:val="000000"/>
                <w:sz w:val="20"/>
              </w:rPr>
              <w:t>
Переоценка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өзгерістер</w:t>
            </w:r>
          </w:p>
          <w:p>
            <w:pPr>
              <w:spacing w:after="20"/>
              <w:ind w:left="20"/>
              <w:jc w:val="both"/>
            </w:pPr>
          </w:p>
          <w:p>
            <w:pPr>
              <w:spacing w:after="20"/>
              <w:ind w:left="20"/>
              <w:jc w:val="both"/>
            </w:pPr>
            <w:r>
              <w:rPr>
                <w:rFonts w:ascii="Times New Roman"/>
                <w:b/>
                <w:i w:val="false"/>
                <w:color w:val="000000"/>
                <w:sz w:val="20"/>
              </w:rPr>
              <w:t>
Прочие изменения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Кезеңнің соңына</w:t>
            </w:r>
          </w:p>
          <w:p>
            <w:pPr>
              <w:spacing w:after="20"/>
              <w:ind w:left="20"/>
              <w:jc w:val="both"/>
            </w:pPr>
          </w:p>
          <w:p>
            <w:pPr>
              <w:spacing w:after="20"/>
              <w:ind w:left="20"/>
              <w:jc w:val="both"/>
            </w:pPr>
            <w:r>
              <w:rPr>
                <w:rFonts w:ascii="Times New Roman"/>
                <w:b/>
                <w:i w:val="false"/>
                <w:color w:val="000000"/>
                <w:sz w:val="20"/>
              </w:rPr>
              <w:t>
На конец периода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74"/>
          <w:p>
            <w:pPr>
              <w:spacing w:after="20"/>
              <w:ind w:left="20"/>
              <w:jc w:val="both"/>
            </w:pPr>
            <w:r>
              <w:rPr>
                <w:rFonts w:ascii="Times New Roman"/>
                <w:b w:val="false"/>
                <w:i w:val="false"/>
                <w:color w:val="000000"/>
                <w:sz w:val="20"/>
              </w:rPr>
              <w:t>
А</w:t>
            </w:r>
          </w:p>
          <w:bookmarkEnd w:id="74"/>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75"/>
          <w:p>
            <w:pPr>
              <w:spacing w:after="20"/>
              <w:ind w:left="20"/>
              <w:jc w:val="both"/>
            </w:pPr>
            <w:r>
              <w:rPr>
                <w:rFonts w:ascii="Times New Roman"/>
                <w:b w:val="false"/>
                <w:i w:val="false"/>
                <w:color w:val="000000"/>
                <w:sz w:val="20"/>
              </w:rPr>
              <w:t>
</w:t>
            </w:r>
            <w:r>
              <w:rPr>
                <w:rFonts w:ascii="Times New Roman"/>
                <w:b/>
                <w:i w:val="false"/>
                <w:color w:val="000000"/>
                <w:sz w:val="20"/>
              </w:rPr>
              <w:t>Банктердің борыштық бағалы қағаздары</w:t>
            </w:r>
          </w:p>
          <w:bookmarkEnd w:id="75"/>
          <w:p>
            <w:pPr>
              <w:spacing w:after="20"/>
              <w:ind w:left="20"/>
              <w:jc w:val="both"/>
            </w:pPr>
            <w:r>
              <w:rPr>
                <w:rFonts w:ascii="Times New Roman"/>
                <w:b w:val="false"/>
                <w:i w:val="false"/>
                <w:color w:val="000000"/>
                <w:sz w:val="20"/>
              </w:rPr>
              <w:t>
Долговые ценные бумаги банков</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76"/>
          <w:p>
            <w:pPr>
              <w:spacing w:after="20"/>
              <w:ind w:left="20"/>
              <w:jc w:val="both"/>
            </w:pPr>
            <w:r>
              <w:rPr>
                <w:rFonts w:ascii="Times New Roman"/>
                <w:b w:val="false"/>
                <w:i w:val="false"/>
                <w:color w:val="000000"/>
                <w:sz w:val="20"/>
              </w:rPr>
              <w:t>
</w:t>
            </w:r>
            <w:r>
              <w:rPr>
                <w:rFonts w:ascii="Times New Roman"/>
                <w:b/>
                <w:i w:val="false"/>
                <w:color w:val="000000"/>
                <w:sz w:val="20"/>
              </w:rPr>
              <w:t>Туынды қаржы құралдары</w:t>
            </w:r>
          </w:p>
          <w:bookmarkEnd w:id="76"/>
          <w:p>
            <w:pPr>
              <w:spacing w:after="20"/>
              <w:ind w:left="20"/>
              <w:jc w:val="both"/>
            </w:pPr>
            <w:r>
              <w:rPr>
                <w:rFonts w:ascii="Times New Roman"/>
                <w:b w:val="false"/>
                <w:i w:val="false"/>
                <w:color w:val="000000"/>
                <w:sz w:val="20"/>
              </w:rPr>
              <w:t>
Производные финансовые инструменты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77"/>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77"/>
          <w:p>
            <w:pPr>
              <w:spacing w:after="20"/>
              <w:ind w:left="20"/>
              <w:jc w:val="both"/>
            </w:pPr>
            <w:r>
              <w:rPr>
                <w:rFonts w:ascii="Times New Roman"/>
                <w:b w:val="false"/>
                <w:i w:val="false"/>
                <w:color w:val="000000"/>
                <w:sz w:val="20"/>
              </w:rPr>
              <w:t>
в том числе:</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78"/>
          <w:p>
            <w:pPr>
              <w:spacing w:after="20"/>
              <w:ind w:left="20"/>
              <w:jc w:val="both"/>
            </w:pPr>
            <w:r>
              <w:rPr>
                <w:rFonts w:ascii="Times New Roman"/>
                <w:b w:val="false"/>
                <w:i w:val="false"/>
                <w:color w:val="000000"/>
                <w:sz w:val="20"/>
              </w:rPr>
              <w:t>
</w:t>
            </w:r>
            <w:r>
              <w:rPr>
                <w:rFonts w:ascii="Times New Roman"/>
                <w:b/>
                <w:i w:val="false"/>
                <w:color w:val="000000"/>
                <w:sz w:val="20"/>
              </w:rPr>
              <w:t xml:space="preserve"> опциондар</w:t>
            </w:r>
          </w:p>
          <w:bookmarkEnd w:id="78"/>
          <w:p>
            <w:pPr>
              <w:spacing w:after="20"/>
              <w:ind w:left="20"/>
              <w:jc w:val="both"/>
            </w:pPr>
            <w:r>
              <w:rPr>
                <w:rFonts w:ascii="Times New Roman"/>
                <w:b w:val="false"/>
                <w:i w:val="false"/>
                <w:color w:val="000000"/>
                <w:sz w:val="20"/>
              </w:rPr>
              <w:t xml:space="preserve">
 опционы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79"/>
          <w:p>
            <w:pPr>
              <w:spacing w:after="20"/>
              <w:ind w:left="20"/>
              <w:jc w:val="both"/>
            </w:pPr>
            <w:r>
              <w:rPr>
                <w:rFonts w:ascii="Times New Roman"/>
                <w:b w:val="false"/>
                <w:i w:val="false"/>
                <w:color w:val="000000"/>
                <w:sz w:val="20"/>
              </w:rPr>
              <w:t>
</w:t>
            </w:r>
            <w:r>
              <w:rPr>
                <w:rFonts w:ascii="Times New Roman"/>
                <w:b/>
                <w:i w:val="false"/>
                <w:color w:val="000000"/>
                <w:sz w:val="20"/>
              </w:rPr>
              <w:t xml:space="preserve"> форвардтық типтегі келісімшарттар</w:t>
            </w:r>
          </w:p>
          <w:bookmarkEnd w:id="79"/>
          <w:p>
            <w:pPr>
              <w:spacing w:after="20"/>
              <w:ind w:left="20"/>
              <w:jc w:val="both"/>
            </w:pPr>
            <w:r>
              <w:rPr>
                <w:rFonts w:ascii="Times New Roman"/>
                <w:b w:val="false"/>
                <w:i w:val="false"/>
                <w:color w:val="000000"/>
                <w:sz w:val="20"/>
              </w:rPr>
              <w:t>
 контракты форвардного типа</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80"/>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еместер алдындағы басқа да берешек</w:t>
            </w:r>
          </w:p>
          <w:bookmarkEnd w:id="80"/>
          <w:p>
            <w:pPr>
              <w:spacing w:after="20"/>
              <w:ind w:left="20"/>
              <w:jc w:val="both"/>
            </w:pPr>
            <w:r>
              <w:rPr>
                <w:rFonts w:ascii="Times New Roman"/>
                <w:b w:val="false"/>
                <w:i w:val="false"/>
                <w:color w:val="000000"/>
                <w:sz w:val="20"/>
              </w:rPr>
              <w:t>
Прочая задолженность перед нерезидентами</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 w:id="81"/>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 Резидент еместердің банк капиталына қатысуы</w:t>
      </w:r>
    </w:p>
    <w:bookmarkEnd w:id="81"/>
    <w:bookmarkStart w:name="z133" w:id="82"/>
    <w:p>
      <w:pPr>
        <w:spacing w:after="0"/>
        <w:ind w:left="0"/>
        <w:jc w:val="both"/>
      </w:pPr>
      <w:r>
        <w:rPr>
          <w:rFonts w:ascii="Times New Roman"/>
          <w:b w:val="false"/>
          <w:i w:val="false"/>
          <w:color w:val="000000"/>
          <w:sz w:val="28"/>
        </w:rPr>
        <w:t>
      Раздел 3. Участие нерезидентов в капитале банка</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722"/>
        <w:gridCol w:w="437"/>
        <w:gridCol w:w="361"/>
        <w:gridCol w:w="342"/>
        <w:gridCol w:w="914"/>
        <w:gridCol w:w="1834"/>
        <w:gridCol w:w="2754"/>
        <w:gridCol w:w="1295"/>
        <w:gridCol w:w="342"/>
        <w:gridCol w:w="342"/>
        <w:gridCol w:w="978"/>
        <w:gridCol w:w="532"/>
        <w:gridCol w:w="533"/>
      </w:tblGrid>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Резидент емес инвестордың атауы/</w:t>
            </w:r>
          </w:p>
          <w:p>
            <w:pPr>
              <w:spacing w:after="20"/>
              <w:ind w:left="20"/>
              <w:jc w:val="both"/>
            </w:pPr>
          </w:p>
          <w:p>
            <w:pPr>
              <w:spacing w:after="20"/>
              <w:ind w:left="20"/>
              <w:jc w:val="both"/>
            </w:pPr>
            <w:r>
              <w:rPr>
                <w:rFonts w:ascii="Times New Roman"/>
                <w:b/>
                <w:i w:val="false"/>
                <w:color w:val="000000"/>
                <w:sz w:val="20"/>
              </w:rPr>
              <w:t>инвестордың елі/ инвестордың</w:t>
            </w:r>
          </w:p>
          <w:p>
            <w:pPr>
              <w:spacing w:after="20"/>
              <w:ind w:left="20"/>
              <w:jc w:val="both"/>
            </w:pPr>
            <w:r>
              <w:rPr>
                <w:rFonts w:ascii="Times New Roman"/>
                <w:b/>
                <w:i w:val="false"/>
                <w:color w:val="000000"/>
                <w:sz w:val="20"/>
              </w:rPr>
              <w:t>банктегі үлесі (пайызбен)</w:t>
            </w:r>
          </w:p>
          <w:p>
            <w:pPr>
              <w:spacing w:after="20"/>
              <w:ind w:left="20"/>
              <w:jc w:val="both"/>
            </w:pPr>
            <w:r>
              <w:rPr>
                <w:rFonts w:ascii="Times New Roman"/>
                <w:b/>
                <w:i w:val="false"/>
                <w:color w:val="000000"/>
                <w:sz w:val="20"/>
              </w:rPr>
              <w:t>
Наименование инвестора-нерезидента/</w:t>
            </w:r>
          </w:p>
          <w:p>
            <w:pPr>
              <w:spacing w:after="20"/>
              <w:ind w:left="20"/>
              <w:jc w:val="both"/>
            </w:pPr>
            <w:r>
              <w:rPr>
                <w:rFonts w:ascii="Times New Roman"/>
                <w:b/>
                <w:i w:val="false"/>
                <w:color w:val="000000"/>
                <w:sz w:val="20"/>
              </w:rPr>
              <w:t>страна инвестора/доля инвестора в</w:t>
            </w:r>
          </w:p>
          <w:p>
            <w:pPr>
              <w:spacing w:after="20"/>
              <w:ind w:left="20"/>
              <w:jc w:val="both"/>
            </w:pPr>
            <w:r>
              <w:rPr>
                <w:rFonts w:ascii="Times New Roman"/>
                <w:b/>
                <w:i w:val="false"/>
                <w:color w:val="000000"/>
                <w:sz w:val="20"/>
              </w:rPr>
              <w:t>банке (в процентах)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Көрсеткіштің коды</w:t>
            </w:r>
          </w:p>
          <w:p>
            <w:pPr>
              <w:spacing w:after="20"/>
              <w:ind w:left="20"/>
              <w:jc w:val="both"/>
            </w:pPr>
          </w:p>
          <w:p>
            <w:pPr>
              <w:spacing w:after="20"/>
              <w:ind w:left="20"/>
              <w:jc w:val="both"/>
            </w:pPr>
            <w:r>
              <w:rPr>
                <w:rFonts w:ascii="Times New Roman"/>
                <w:b/>
                <w:i w:val="false"/>
                <w:color w:val="000000"/>
                <w:sz w:val="20"/>
              </w:rPr>
              <w:t>
Код показателя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Негізгі қаржы құралы</w:t>
            </w:r>
          </w:p>
          <w:p>
            <w:pPr>
              <w:spacing w:after="20"/>
              <w:ind w:left="20"/>
              <w:jc w:val="both"/>
            </w:pPr>
          </w:p>
          <w:p>
            <w:pPr>
              <w:spacing w:after="20"/>
              <w:ind w:left="20"/>
              <w:jc w:val="both"/>
            </w:pPr>
            <w:r>
              <w:rPr>
                <w:rFonts w:ascii="Times New Roman"/>
                <w:b/>
                <w:i w:val="false"/>
                <w:color w:val="000000"/>
                <w:sz w:val="20"/>
              </w:rPr>
              <w:t>
Основной финансовый инструмент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Ақы төлеуге жұмсалатын шығыстар</w:t>
            </w:r>
          </w:p>
          <w:p>
            <w:pPr>
              <w:spacing w:after="20"/>
              <w:ind w:left="20"/>
              <w:jc w:val="both"/>
            </w:pPr>
          </w:p>
          <w:p>
            <w:pPr>
              <w:spacing w:after="20"/>
              <w:ind w:left="20"/>
              <w:jc w:val="both"/>
            </w:pPr>
            <w:r>
              <w:rPr>
                <w:rFonts w:ascii="Times New Roman"/>
                <w:b/>
                <w:i w:val="false"/>
                <w:color w:val="000000"/>
                <w:sz w:val="20"/>
              </w:rPr>
              <w:t>
Расходы к оплате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Кезеңнің басына инвестордың банктегі қатысу үлесінің құны</w:t>
            </w:r>
          </w:p>
          <w:p>
            <w:pPr>
              <w:spacing w:after="20"/>
              <w:ind w:left="20"/>
              <w:jc w:val="both"/>
            </w:pPr>
          </w:p>
          <w:p>
            <w:pPr>
              <w:spacing w:after="20"/>
              <w:ind w:left="20"/>
              <w:jc w:val="both"/>
            </w:pPr>
            <w:r>
              <w:rPr>
                <w:rFonts w:ascii="Times New Roman"/>
                <w:b/>
                <w:i w:val="false"/>
                <w:color w:val="000000"/>
                <w:sz w:val="20"/>
              </w:rPr>
              <w:t>
Стоимость доли участия инвестора в банке на начало периода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Операциялар нәтижесіндегі ұлғаю</w:t>
            </w:r>
          </w:p>
          <w:p>
            <w:pPr>
              <w:spacing w:after="20"/>
              <w:ind w:left="20"/>
              <w:jc w:val="both"/>
            </w:pPr>
          </w:p>
          <w:p>
            <w:pPr>
              <w:spacing w:after="20"/>
              <w:ind w:left="20"/>
              <w:jc w:val="both"/>
            </w:pPr>
            <w:r>
              <w:rPr>
                <w:rFonts w:ascii="Times New Roman"/>
                <w:b/>
                <w:i w:val="false"/>
                <w:color w:val="000000"/>
                <w:sz w:val="20"/>
              </w:rPr>
              <w:t>
Увеличение в результате операций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Операциялар нәтижесіндегі азаю</w:t>
            </w:r>
          </w:p>
          <w:p>
            <w:pPr>
              <w:spacing w:after="20"/>
              <w:ind w:left="20"/>
              <w:jc w:val="both"/>
            </w:pPr>
          </w:p>
          <w:p>
            <w:pPr>
              <w:spacing w:after="20"/>
              <w:ind w:left="20"/>
              <w:jc w:val="both"/>
            </w:pPr>
            <w:r>
              <w:rPr>
                <w:rFonts w:ascii="Times New Roman"/>
                <w:b/>
                <w:i w:val="false"/>
                <w:color w:val="000000"/>
                <w:sz w:val="20"/>
              </w:rPr>
              <w:t>
Уменьшение в результате операций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Қайта бағалау</w:t>
            </w:r>
          </w:p>
          <w:p>
            <w:pPr>
              <w:spacing w:after="20"/>
              <w:ind w:left="20"/>
              <w:jc w:val="both"/>
            </w:pPr>
          </w:p>
          <w:p>
            <w:pPr>
              <w:spacing w:after="20"/>
              <w:ind w:left="20"/>
              <w:jc w:val="both"/>
            </w:pPr>
            <w:r>
              <w:rPr>
                <w:rFonts w:ascii="Times New Roman"/>
                <w:b/>
                <w:i w:val="false"/>
                <w:color w:val="000000"/>
                <w:sz w:val="20"/>
              </w:rPr>
              <w:t>
Переоценка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өзгерістер</w:t>
            </w:r>
          </w:p>
          <w:p>
            <w:pPr>
              <w:spacing w:after="20"/>
              <w:ind w:left="20"/>
              <w:jc w:val="both"/>
            </w:pPr>
          </w:p>
          <w:p>
            <w:pPr>
              <w:spacing w:after="20"/>
              <w:ind w:left="20"/>
              <w:jc w:val="both"/>
            </w:pPr>
            <w:r>
              <w:rPr>
                <w:rFonts w:ascii="Times New Roman"/>
                <w:b/>
                <w:i w:val="false"/>
                <w:color w:val="000000"/>
                <w:sz w:val="20"/>
              </w:rPr>
              <w:t>
Прочие изменения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Кезеңнің соңына инвестордың банктегі қатысу үлесінің құны</w:t>
            </w:r>
          </w:p>
          <w:p>
            <w:pPr>
              <w:spacing w:after="20"/>
              <w:ind w:left="20"/>
              <w:jc w:val="both"/>
            </w:pPr>
          </w:p>
          <w:p>
            <w:pPr>
              <w:spacing w:after="20"/>
              <w:ind w:left="20"/>
              <w:jc w:val="both"/>
            </w:pPr>
            <w:r>
              <w:rPr>
                <w:rFonts w:ascii="Times New Roman"/>
                <w:b/>
                <w:i w:val="false"/>
                <w:color w:val="000000"/>
                <w:sz w:val="20"/>
              </w:rPr>
              <w:t>
Стоимость доли участия инвестора в банке на конец периода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Кезеңнің басына инвестордың қатысу үлесіне тиесілі бөлінбеген кіріс (шығын), банктің резервтік капиталы</w:t>
            </w:r>
          </w:p>
          <w:p>
            <w:pPr>
              <w:spacing w:after="20"/>
              <w:ind w:left="20"/>
              <w:jc w:val="both"/>
            </w:pPr>
          </w:p>
          <w:p>
            <w:pPr>
              <w:spacing w:after="20"/>
              <w:ind w:left="20"/>
              <w:jc w:val="both"/>
            </w:pPr>
            <w:r>
              <w:rPr>
                <w:rFonts w:ascii="Times New Roman"/>
                <w:b/>
                <w:i w:val="false"/>
                <w:color w:val="000000"/>
                <w:sz w:val="20"/>
              </w:rPr>
              <w:t>
Нераспределенный доход (убыток), резервный капитал банка, приходящиеся на долю участия инвестора на начало периода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Бағамдық өзгерістер есебінен пайда болған таза кірісті (шығынды) қоспағанда инвестордың қатысу үлесіне тиесілі есепті кезеңдегі банктің таза кірісі (шығыны)</w:t>
            </w:r>
          </w:p>
          <w:p>
            <w:pPr>
              <w:spacing w:after="20"/>
              <w:ind w:left="20"/>
              <w:jc w:val="both"/>
            </w:pPr>
          </w:p>
          <w:p>
            <w:pPr>
              <w:spacing w:after="20"/>
              <w:ind w:left="20"/>
              <w:jc w:val="both"/>
            </w:pPr>
            <w:r>
              <w:rPr>
                <w:rFonts w:ascii="Times New Roman"/>
                <w:b/>
                <w:i w:val="false"/>
                <w:color w:val="000000"/>
                <w:sz w:val="20"/>
              </w:rPr>
              <w:t>
Чистая прибыль (убыток) банка в отчетном периоде, приходящийся на долю участия инвестора, за исключением чистой прибыли (убытка) за счет курсовых изменений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кезеңде банк жариялаған инвестордың қатысу үлесіне тиесілі дивидендтер</w:t>
            </w:r>
          </w:p>
          <w:p>
            <w:pPr>
              <w:spacing w:after="20"/>
              <w:ind w:left="20"/>
              <w:jc w:val="both"/>
            </w:pPr>
          </w:p>
          <w:p>
            <w:pPr>
              <w:spacing w:after="20"/>
              <w:ind w:left="20"/>
              <w:jc w:val="both"/>
            </w:pPr>
            <w:r>
              <w:rPr>
                <w:rFonts w:ascii="Times New Roman"/>
                <w:b/>
                <w:i w:val="false"/>
                <w:color w:val="000000"/>
                <w:sz w:val="20"/>
              </w:rPr>
              <w:t>
Дивиденды, объявленные банком в отчетном периоде, приходящиеся на долю участия инвестора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Қайта бағалау</w:t>
            </w:r>
          </w:p>
          <w:p>
            <w:pPr>
              <w:spacing w:after="20"/>
              <w:ind w:left="20"/>
              <w:jc w:val="both"/>
            </w:pPr>
          </w:p>
          <w:p>
            <w:pPr>
              <w:spacing w:after="20"/>
              <w:ind w:left="20"/>
              <w:jc w:val="both"/>
            </w:pPr>
            <w:r>
              <w:rPr>
                <w:rFonts w:ascii="Times New Roman"/>
                <w:b/>
                <w:i w:val="false"/>
                <w:color w:val="000000"/>
                <w:sz w:val="20"/>
              </w:rPr>
              <w:t>
Переоценка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да өзгерістер</w:t>
            </w:r>
          </w:p>
          <w:p>
            <w:pPr>
              <w:spacing w:after="20"/>
              <w:ind w:left="20"/>
              <w:jc w:val="both"/>
            </w:pPr>
          </w:p>
          <w:p>
            <w:pPr>
              <w:spacing w:after="20"/>
              <w:ind w:left="20"/>
              <w:jc w:val="both"/>
            </w:pPr>
            <w:r>
              <w:rPr>
                <w:rFonts w:ascii="Times New Roman"/>
                <w:b/>
                <w:i w:val="false"/>
                <w:color w:val="000000"/>
                <w:sz w:val="20"/>
              </w:rPr>
              <w:t>
Прочие изменения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Кезеңнің соңына инвестордың қатысу</w:t>
            </w:r>
          </w:p>
          <w:p>
            <w:pPr>
              <w:spacing w:after="20"/>
              <w:ind w:left="20"/>
              <w:jc w:val="both"/>
            </w:pPr>
          </w:p>
          <w:p>
            <w:pPr>
              <w:spacing w:after="20"/>
              <w:ind w:left="20"/>
              <w:jc w:val="both"/>
            </w:pPr>
            <w:r>
              <w:rPr>
                <w:rFonts w:ascii="Times New Roman"/>
                <w:b/>
                <w:i w:val="false"/>
                <w:color w:val="000000"/>
                <w:sz w:val="20"/>
              </w:rPr>
              <w:t>үлесіне тиесілі бөлінбеген кіріс ( шығын),</w:t>
            </w:r>
          </w:p>
          <w:p>
            <w:pPr>
              <w:spacing w:after="20"/>
              <w:ind w:left="20"/>
              <w:jc w:val="both"/>
            </w:pPr>
            <w:r>
              <w:rPr>
                <w:rFonts w:ascii="Times New Roman"/>
                <w:b/>
                <w:i w:val="false"/>
                <w:color w:val="000000"/>
                <w:sz w:val="20"/>
              </w:rPr>
              <w:t>банктің резервтік капиталы</w:t>
            </w:r>
          </w:p>
          <w:p>
            <w:pPr>
              <w:spacing w:after="20"/>
              <w:ind w:left="20"/>
              <w:jc w:val="both"/>
            </w:pPr>
            <w:r>
              <w:rPr>
                <w:rFonts w:ascii="Times New Roman"/>
                <w:b/>
                <w:i w:val="false"/>
                <w:color w:val="000000"/>
                <w:sz w:val="20"/>
              </w:rPr>
              <w:t>
Нераспределенный доход (убыток),</w:t>
            </w:r>
          </w:p>
          <w:p>
            <w:pPr>
              <w:spacing w:after="20"/>
              <w:ind w:left="20"/>
              <w:jc w:val="both"/>
            </w:pPr>
            <w:r>
              <w:rPr>
                <w:rFonts w:ascii="Times New Roman"/>
                <w:b/>
                <w:i w:val="false"/>
                <w:color w:val="000000"/>
                <w:sz w:val="20"/>
              </w:rPr>
              <w:t>резервный капитал банка, приходящиеся</w:t>
            </w:r>
          </w:p>
          <w:p>
            <w:pPr>
              <w:spacing w:after="20"/>
              <w:ind w:left="20"/>
              <w:jc w:val="both"/>
            </w:pPr>
            <w:r>
              <w:rPr>
                <w:rFonts w:ascii="Times New Roman"/>
                <w:b/>
                <w:i w:val="false"/>
                <w:color w:val="000000"/>
                <w:sz w:val="20"/>
              </w:rPr>
              <w:t>на долю участия инвестора на конец периода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83"/>
          <w:p>
            <w:pPr>
              <w:spacing w:after="20"/>
              <w:ind w:left="20"/>
              <w:jc w:val="both"/>
            </w:pPr>
            <w:r>
              <w:rPr>
                <w:rFonts w:ascii="Times New Roman"/>
                <w:b w:val="false"/>
                <w:i w:val="false"/>
                <w:color w:val="000000"/>
                <w:sz w:val="20"/>
              </w:rPr>
              <w:t>
А</w:t>
            </w:r>
          </w:p>
          <w:bookmarkEnd w:id="83"/>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Қарапайым акциялар</w:t>
            </w:r>
          </w:p>
          <w:p>
            <w:pPr>
              <w:spacing w:after="20"/>
              <w:ind w:left="20"/>
              <w:jc w:val="both"/>
            </w:pPr>
          </w:p>
          <w:p>
            <w:pPr>
              <w:spacing w:after="20"/>
              <w:ind w:left="20"/>
              <w:jc w:val="both"/>
            </w:pPr>
            <w:r>
              <w:rPr>
                <w:rFonts w:ascii="Times New Roman"/>
                <w:b/>
                <w:i w:val="false"/>
                <w:color w:val="000000"/>
                <w:sz w:val="20"/>
              </w:rPr>
              <w:t>
Простые акции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Артықшылықты акциялар</w:t>
            </w:r>
          </w:p>
          <w:p>
            <w:pPr>
              <w:spacing w:after="20"/>
              <w:ind w:left="20"/>
              <w:jc w:val="both"/>
            </w:pPr>
          </w:p>
          <w:p>
            <w:pPr>
              <w:spacing w:after="20"/>
              <w:ind w:left="20"/>
              <w:jc w:val="both"/>
            </w:pPr>
            <w:r>
              <w:rPr>
                <w:rFonts w:ascii="Times New Roman"/>
                <w:b/>
                <w:i w:val="false"/>
                <w:color w:val="000000"/>
                <w:sz w:val="20"/>
              </w:rPr>
              <w:t>
Привилегированные акции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148" w:id="84"/>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 Банктің резидент еместермен ағымдағы операциялары</w:t>
      </w:r>
    </w:p>
    <w:bookmarkEnd w:id="84"/>
    <w:bookmarkStart w:name="z149" w:id="85"/>
    <w:p>
      <w:pPr>
        <w:spacing w:after="0"/>
        <w:ind w:left="0"/>
        <w:jc w:val="both"/>
      </w:pPr>
      <w:r>
        <w:rPr>
          <w:rFonts w:ascii="Times New Roman"/>
          <w:b w:val="false"/>
          <w:i w:val="false"/>
          <w:color w:val="000000"/>
          <w:sz w:val="28"/>
        </w:rPr>
        <w:t>
      Раздел 4. Текущие операции банка с нерезидентами</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5"/>
        <w:gridCol w:w="1097"/>
        <w:gridCol w:w="1195"/>
        <w:gridCol w:w="810"/>
        <w:gridCol w:w="521"/>
        <w:gridCol w:w="521"/>
        <w:gridCol w:w="521"/>
        <w:gridCol w:w="521"/>
        <w:gridCol w:w="521"/>
        <w:gridCol w:w="521"/>
        <w:gridCol w:w="521"/>
        <w:gridCol w:w="808"/>
        <w:gridCol w:w="809"/>
        <w:gridCol w:w="809"/>
      </w:tblGrid>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Көрсеткіштің атауы</w:t>
            </w:r>
          </w:p>
          <w:p>
            <w:pPr>
              <w:spacing w:after="20"/>
              <w:ind w:left="20"/>
              <w:jc w:val="both"/>
            </w:pPr>
          </w:p>
          <w:p>
            <w:pPr>
              <w:spacing w:after="20"/>
              <w:ind w:left="20"/>
              <w:jc w:val="both"/>
            </w:pPr>
            <w:r>
              <w:rPr>
                <w:rFonts w:ascii="Times New Roman"/>
                <w:b/>
                <w:i w:val="false"/>
                <w:color w:val="000000"/>
                <w:sz w:val="20"/>
              </w:rPr>
              <w:t>
Наименование показателя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жолдың шифры</w:t>
            </w:r>
          </w:p>
          <w:p>
            <w:pPr>
              <w:spacing w:after="20"/>
              <w:ind w:left="20"/>
              <w:jc w:val="both"/>
            </w:pPr>
          </w:p>
          <w:p>
            <w:pPr>
              <w:spacing w:after="20"/>
              <w:ind w:left="20"/>
              <w:jc w:val="both"/>
            </w:pPr>
            <w:r>
              <w:rPr>
                <w:rFonts w:ascii="Times New Roman"/>
                <w:b/>
                <w:i w:val="false"/>
                <w:color w:val="000000"/>
                <w:sz w:val="20"/>
              </w:rPr>
              <w:t>
шифр строки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кезеңде алынған (көрсетілген)</w:t>
            </w:r>
          </w:p>
          <w:p>
            <w:pPr>
              <w:spacing w:after="20"/>
              <w:ind w:left="20"/>
              <w:jc w:val="both"/>
            </w:pPr>
          </w:p>
          <w:p>
            <w:pPr>
              <w:spacing w:after="20"/>
              <w:ind w:left="20"/>
              <w:jc w:val="both"/>
            </w:pPr>
            <w:r>
              <w:rPr>
                <w:rFonts w:ascii="Times New Roman"/>
                <w:b/>
                <w:i w:val="false"/>
                <w:color w:val="000000"/>
                <w:sz w:val="20"/>
              </w:rPr>
              <w:t>
Получено (оказано) в отчетном периоде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оның ішінде елдер бойынша</w:t>
            </w:r>
          </w:p>
          <w:p>
            <w:pPr>
              <w:spacing w:after="20"/>
              <w:ind w:left="20"/>
              <w:jc w:val="both"/>
            </w:pPr>
          </w:p>
          <w:p>
            <w:pPr>
              <w:spacing w:after="20"/>
              <w:ind w:left="20"/>
              <w:jc w:val="both"/>
            </w:pPr>
            <w:r>
              <w:rPr>
                <w:rFonts w:ascii="Times New Roman"/>
                <w:b/>
                <w:i w:val="false"/>
                <w:color w:val="000000"/>
                <w:sz w:val="20"/>
              </w:rPr>
              <w:t>
в том числе по странам
</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86"/>
          <w:p>
            <w:pPr>
              <w:spacing w:after="20"/>
              <w:ind w:left="20"/>
              <w:jc w:val="both"/>
            </w:pPr>
            <w:r>
              <w:rPr>
                <w:rFonts w:ascii="Times New Roman"/>
                <w:b w:val="false"/>
                <w:i w:val="false"/>
                <w:color w:val="000000"/>
                <w:sz w:val="20"/>
              </w:rPr>
              <w:t>
А</w:t>
            </w:r>
          </w:p>
          <w:bookmarkEnd w:id="86"/>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87"/>
          <w:p>
            <w:pPr>
              <w:spacing w:after="20"/>
              <w:ind w:left="20"/>
              <w:jc w:val="both"/>
            </w:pPr>
            <w:r>
              <w:rPr>
                <w:rFonts w:ascii="Times New Roman"/>
                <w:b w:val="false"/>
                <w:i w:val="false"/>
                <w:color w:val="000000"/>
                <w:sz w:val="20"/>
              </w:rPr>
              <w:t>
</w:t>
            </w:r>
            <w:r>
              <w:rPr>
                <w:rFonts w:ascii="Times New Roman"/>
                <w:b/>
                <w:i w:val="false"/>
                <w:color w:val="000000"/>
                <w:sz w:val="20"/>
              </w:rPr>
              <w:t xml:space="preserve">Резидент еместердің банкке көрсеткен қызметтері </w:t>
            </w:r>
          </w:p>
          <w:bookmarkEnd w:id="87"/>
          <w:p>
            <w:pPr>
              <w:spacing w:after="20"/>
              <w:ind w:left="20"/>
              <w:jc w:val="both"/>
            </w:pPr>
            <w:r>
              <w:rPr>
                <w:rFonts w:ascii="Times New Roman"/>
                <w:b w:val="false"/>
                <w:i w:val="false"/>
                <w:color w:val="000000"/>
                <w:sz w:val="20"/>
              </w:rPr>
              <w:t>
Услуги, полученные банком от нерезидентов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88"/>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88"/>
          <w:p>
            <w:pPr>
              <w:spacing w:after="20"/>
              <w:ind w:left="20"/>
              <w:jc w:val="both"/>
            </w:pPr>
            <w:r>
              <w:rPr>
                <w:rFonts w:ascii="Times New Roman"/>
                <w:b w:val="false"/>
                <w:i w:val="false"/>
                <w:color w:val="000000"/>
                <w:sz w:val="20"/>
              </w:rPr>
              <w:t>
в том числе: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89"/>
          <w:p>
            <w:pPr>
              <w:spacing w:after="20"/>
              <w:ind w:left="20"/>
              <w:jc w:val="both"/>
            </w:pPr>
            <w:r>
              <w:rPr>
                <w:rFonts w:ascii="Times New Roman"/>
                <w:b w:val="false"/>
                <w:i w:val="false"/>
                <w:color w:val="000000"/>
                <w:sz w:val="20"/>
              </w:rPr>
              <w:t>
</w:t>
            </w:r>
            <w:r>
              <w:rPr>
                <w:rFonts w:ascii="Times New Roman"/>
                <w:b/>
                <w:i w:val="false"/>
                <w:color w:val="000000"/>
                <w:sz w:val="20"/>
              </w:rPr>
              <w:t>компьютерлік қызметтер</w:t>
            </w:r>
          </w:p>
          <w:bookmarkEnd w:id="89"/>
          <w:p>
            <w:pPr>
              <w:spacing w:after="20"/>
              <w:ind w:left="20"/>
              <w:jc w:val="both"/>
            </w:pPr>
            <w:r>
              <w:rPr>
                <w:rFonts w:ascii="Times New Roman"/>
                <w:b w:val="false"/>
                <w:i w:val="false"/>
                <w:color w:val="000000"/>
                <w:sz w:val="20"/>
              </w:rPr>
              <w:t xml:space="preserve">
компьютерные услуги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90"/>
          <w:p>
            <w:pPr>
              <w:spacing w:after="20"/>
              <w:ind w:left="20"/>
              <w:jc w:val="both"/>
            </w:pPr>
            <w:r>
              <w:rPr>
                <w:rFonts w:ascii="Times New Roman"/>
                <w:b w:val="false"/>
                <w:i w:val="false"/>
                <w:color w:val="000000"/>
                <w:sz w:val="20"/>
              </w:rPr>
              <w:t>
</w:t>
            </w:r>
            <w:r>
              <w:rPr>
                <w:rFonts w:ascii="Times New Roman"/>
                <w:b/>
                <w:i w:val="false"/>
                <w:color w:val="000000"/>
                <w:sz w:val="20"/>
              </w:rPr>
              <w:t>ақпараттық қызметтер</w:t>
            </w:r>
          </w:p>
          <w:bookmarkEnd w:id="90"/>
          <w:p>
            <w:pPr>
              <w:spacing w:after="20"/>
              <w:ind w:left="20"/>
              <w:jc w:val="both"/>
            </w:pPr>
            <w:r>
              <w:rPr>
                <w:rFonts w:ascii="Times New Roman"/>
                <w:b w:val="false"/>
                <w:i w:val="false"/>
                <w:color w:val="000000"/>
                <w:sz w:val="20"/>
              </w:rPr>
              <w:t xml:space="preserve">
информационные услуги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91"/>
          <w:p>
            <w:pPr>
              <w:spacing w:after="20"/>
              <w:ind w:left="20"/>
              <w:jc w:val="both"/>
            </w:pPr>
            <w:r>
              <w:rPr>
                <w:rFonts w:ascii="Times New Roman"/>
                <w:b w:val="false"/>
                <w:i w:val="false"/>
                <w:color w:val="000000"/>
                <w:sz w:val="20"/>
              </w:rPr>
              <w:t>
</w:t>
            </w:r>
            <w:r>
              <w:rPr>
                <w:rFonts w:ascii="Times New Roman"/>
                <w:b/>
                <w:i w:val="false"/>
                <w:color w:val="000000"/>
                <w:sz w:val="20"/>
              </w:rPr>
              <w:t xml:space="preserve">зияткерлік меншікті пайдаланғаны үшін ақы төлеу </w:t>
            </w:r>
          </w:p>
          <w:bookmarkEnd w:id="91"/>
          <w:p>
            <w:pPr>
              <w:spacing w:after="20"/>
              <w:ind w:left="20"/>
              <w:jc w:val="both"/>
            </w:pPr>
            <w:r>
              <w:rPr>
                <w:rFonts w:ascii="Times New Roman"/>
                <w:b w:val="false"/>
                <w:i w:val="false"/>
                <w:color w:val="000000"/>
                <w:sz w:val="20"/>
              </w:rPr>
              <w:t xml:space="preserve">
плата за использование интеллектуальной собственности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92"/>
          <w:p>
            <w:pPr>
              <w:spacing w:after="20"/>
              <w:ind w:left="20"/>
              <w:jc w:val="both"/>
            </w:pPr>
            <w:r>
              <w:rPr>
                <w:rFonts w:ascii="Times New Roman"/>
                <w:b w:val="false"/>
                <w:i w:val="false"/>
                <w:color w:val="000000"/>
                <w:sz w:val="20"/>
              </w:rPr>
              <w:t>
</w:t>
            </w:r>
            <w:r>
              <w:rPr>
                <w:rFonts w:ascii="Times New Roman"/>
                <w:b/>
                <w:i w:val="false"/>
                <w:color w:val="000000"/>
                <w:sz w:val="20"/>
              </w:rPr>
              <w:t>заңгерлік қызметтер</w:t>
            </w:r>
          </w:p>
          <w:bookmarkEnd w:id="92"/>
          <w:p>
            <w:pPr>
              <w:spacing w:after="20"/>
              <w:ind w:left="20"/>
              <w:jc w:val="both"/>
            </w:pPr>
            <w:r>
              <w:rPr>
                <w:rFonts w:ascii="Times New Roman"/>
                <w:b w:val="false"/>
                <w:i w:val="false"/>
                <w:color w:val="000000"/>
                <w:sz w:val="20"/>
              </w:rPr>
              <w:t xml:space="preserve">
юридические услуги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93"/>
          <w:p>
            <w:pPr>
              <w:spacing w:after="20"/>
              <w:ind w:left="20"/>
              <w:jc w:val="both"/>
            </w:pPr>
            <w:r>
              <w:rPr>
                <w:rFonts w:ascii="Times New Roman"/>
                <w:b w:val="false"/>
                <w:i w:val="false"/>
                <w:color w:val="000000"/>
                <w:sz w:val="20"/>
              </w:rPr>
              <w:t>
</w:t>
            </w:r>
            <w:r>
              <w:rPr>
                <w:rFonts w:ascii="Times New Roman"/>
                <w:b/>
                <w:i w:val="false"/>
                <w:color w:val="000000"/>
                <w:sz w:val="20"/>
              </w:rPr>
              <w:t>бухгалтерлік, аудиторлық қызметтер</w:t>
            </w:r>
          </w:p>
          <w:bookmarkEnd w:id="93"/>
          <w:p>
            <w:pPr>
              <w:spacing w:after="20"/>
              <w:ind w:left="20"/>
              <w:jc w:val="both"/>
            </w:pPr>
            <w:r>
              <w:rPr>
                <w:rFonts w:ascii="Times New Roman"/>
                <w:b w:val="false"/>
                <w:i w:val="false"/>
                <w:color w:val="000000"/>
                <w:sz w:val="20"/>
              </w:rPr>
              <w:t xml:space="preserve">
бухгалтерские, аудиторские услуги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94"/>
          <w:p>
            <w:pPr>
              <w:spacing w:after="20"/>
              <w:ind w:left="20"/>
              <w:jc w:val="both"/>
            </w:pPr>
            <w:r>
              <w:rPr>
                <w:rFonts w:ascii="Times New Roman"/>
                <w:b w:val="false"/>
                <w:i w:val="false"/>
                <w:color w:val="000000"/>
                <w:sz w:val="20"/>
              </w:rPr>
              <w:t>
</w:t>
            </w:r>
            <w:r>
              <w:rPr>
                <w:rFonts w:ascii="Times New Roman"/>
                <w:b/>
                <w:i w:val="false"/>
                <w:color w:val="000000"/>
                <w:sz w:val="20"/>
              </w:rPr>
              <w:t>бизнес пен басқару консультациялары бойынша қызметтер</w:t>
            </w:r>
          </w:p>
          <w:bookmarkEnd w:id="94"/>
          <w:p>
            <w:pPr>
              <w:spacing w:after="20"/>
              <w:ind w:left="20"/>
              <w:jc w:val="both"/>
            </w:pPr>
            <w:r>
              <w:rPr>
                <w:rFonts w:ascii="Times New Roman"/>
                <w:b w:val="false"/>
                <w:i w:val="false"/>
                <w:color w:val="000000"/>
                <w:sz w:val="20"/>
              </w:rPr>
              <w:t xml:space="preserve">
услуги по консультации бизнеса и управления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95"/>
          <w:p>
            <w:pPr>
              <w:spacing w:after="20"/>
              <w:ind w:left="20"/>
              <w:jc w:val="both"/>
            </w:pPr>
            <w:r>
              <w:rPr>
                <w:rFonts w:ascii="Times New Roman"/>
                <w:b w:val="false"/>
                <w:i w:val="false"/>
                <w:color w:val="000000"/>
                <w:sz w:val="20"/>
              </w:rPr>
              <w:t>
</w:t>
            </w:r>
            <w:r>
              <w:rPr>
                <w:rFonts w:ascii="Times New Roman"/>
                <w:b/>
                <w:i w:val="false"/>
                <w:color w:val="000000"/>
                <w:sz w:val="20"/>
              </w:rPr>
              <w:t>жарнама және нарық коньюнктурасын зерделеу салаларындағы қызметтер</w:t>
            </w:r>
          </w:p>
          <w:bookmarkEnd w:id="95"/>
          <w:p>
            <w:pPr>
              <w:spacing w:after="20"/>
              <w:ind w:left="20"/>
              <w:jc w:val="both"/>
            </w:pPr>
            <w:r>
              <w:rPr>
                <w:rFonts w:ascii="Times New Roman"/>
                <w:b w:val="false"/>
                <w:i w:val="false"/>
                <w:color w:val="000000"/>
                <w:sz w:val="20"/>
              </w:rPr>
              <w:t xml:space="preserve">
услуги в области рекламы и изучения конъюнктуры рынка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96"/>
          <w:p>
            <w:pPr>
              <w:spacing w:after="20"/>
              <w:ind w:left="20"/>
              <w:jc w:val="both"/>
            </w:pPr>
            <w:r>
              <w:rPr>
                <w:rFonts w:ascii="Times New Roman"/>
                <w:b w:val="false"/>
                <w:i w:val="false"/>
                <w:color w:val="000000"/>
                <w:sz w:val="20"/>
              </w:rPr>
              <w:t>
</w:t>
            </w:r>
            <w:r>
              <w:rPr>
                <w:rFonts w:ascii="Times New Roman"/>
                <w:b/>
                <w:i w:val="false"/>
                <w:color w:val="000000"/>
                <w:sz w:val="20"/>
              </w:rPr>
              <w:t>персоналсыз жабдықтың операциялық лизингі (жалға алу)</w:t>
            </w:r>
          </w:p>
          <w:bookmarkEnd w:id="96"/>
          <w:p>
            <w:pPr>
              <w:spacing w:after="20"/>
              <w:ind w:left="20"/>
              <w:jc w:val="both"/>
            </w:pPr>
            <w:r>
              <w:rPr>
                <w:rFonts w:ascii="Times New Roman"/>
                <w:b w:val="false"/>
                <w:i w:val="false"/>
                <w:color w:val="000000"/>
                <w:sz w:val="20"/>
              </w:rPr>
              <w:t>
операционный лизинг (аренда) оборудования без персонала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97"/>
          <w:p>
            <w:pPr>
              <w:spacing w:after="20"/>
              <w:ind w:left="20"/>
              <w:jc w:val="both"/>
            </w:pPr>
            <w:r>
              <w:rPr>
                <w:rFonts w:ascii="Times New Roman"/>
                <w:b w:val="false"/>
                <w:i w:val="false"/>
                <w:color w:val="000000"/>
                <w:sz w:val="20"/>
              </w:rPr>
              <w:t>
</w:t>
            </w:r>
            <w:r>
              <w:rPr>
                <w:rFonts w:ascii="Times New Roman"/>
                <w:b/>
                <w:i w:val="false"/>
                <w:color w:val="000000"/>
                <w:sz w:val="20"/>
              </w:rPr>
              <w:t xml:space="preserve">мәдениет пен демалыс саласындағы </w:t>
            </w:r>
            <w:r>
              <w:rPr>
                <w:rFonts w:ascii="Times New Roman"/>
                <w:b/>
                <w:i w:val="false"/>
                <w:color w:val="000000"/>
                <w:sz w:val="20"/>
              </w:rPr>
              <w:t>қызметтер және жеке адамдар үшін қызметтер</w:t>
            </w:r>
          </w:p>
          <w:bookmarkEnd w:id="97"/>
          <w:p>
            <w:pPr>
              <w:spacing w:after="20"/>
              <w:ind w:left="20"/>
              <w:jc w:val="both"/>
            </w:pPr>
            <w:r>
              <w:rPr>
                <w:rFonts w:ascii="Times New Roman"/>
                <w:b w:val="false"/>
                <w:i w:val="false"/>
                <w:color w:val="000000"/>
                <w:sz w:val="20"/>
              </w:rPr>
              <w:t>
 услуги в сфере культуры и отдыха и услуги для частных лиц</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98"/>
          <w:p>
            <w:pPr>
              <w:spacing w:after="20"/>
              <w:ind w:left="20"/>
              <w:jc w:val="both"/>
            </w:pPr>
            <w:r>
              <w:rPr>
                <w:rFonts w:ascii="Times New Roman"/>
                <w:b w:val="false"/>
                <w:i w:val="false"/>
                <w:color w:val="000000"/>
                <w:sz w:val="20"/>
              </w:rPr>
              <w:t>
</w:t>
            </w:r>
            <w:r>
              <w:rPr>
                <w:rFonts w:ascii="Times New Roman"/>
                <w:b/>
                <w:i w:val="false"/>
                <w:color w:val="000000"/>
                <w:sz w:val="20"/>
              </w:rPr>
              <w:t>қаржылық қызметтер (бағалы қағаздарды сатып алу-сату бойынша қызметтерге шығыстарды есептемегендегі комиссиялық шығыстар)</w:t>
            </w:r>
          </w:p>
          <w:bookmarkEnd w:id="98"/>
          <w:p>
            <w:pPr>
              <w:spacing w:after="20"/>
              <w:ind w:left="20"/>
              <w:jc w:val="both"/>
            </w:pPr>
            <w:r>
              <w:rPr>
                <w:rFonts w:ascii="Times New Roman"/>
                <w:b w:val="false"/>
                <w:i w:val="false"/>
                <w:color w:val="000000"/>
                <w:sz w:val="20"/>
              </w:rPr>
              <w:t>
финансовые услуги (комиссионные расходы за исключением расходов за услуги по купле-продаже ценных бумаг)</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99"/>
          <w:p>
            <w:pPr>
              <w:spacing w:after="20"/>
              <w:ind w:left="20"/>
              <w:jc w:val="both"/>
            </w:pPr>
            <w:r>
              <w:rPr>
                <w:rFonts w:ascii="Times New Roman"/>
                <w:b w:val="false"/>
                <w:i w:val="false"/>
                <w:color w:val="000000"/>
                <w:sz w:val="20"/>
              </w:rPr>
              <w:t>
</w:t>
            </w:r>
            <w:r>
              <w:rPr>
                <w:rFonts w:ascii="Times New Roman"/>
                <w:b/>
                <w:i w:val="false"/>
                <w:color w:val="000000"/>
                <w:sz w:val="20"/>
              </w:rPr>
              <w:t>Банктің резидент еместерге көрсеткен қаржылық қызметтері (бағалы қағаздарды сатып алу-сату бойынша қызметтерге кірістерді есептемегендегі комиссиялық кірістер)</w:t>
            </w:r>
          </w:p>
          <w:bookmarkEnd w:id="99"/>
          <w:p>
            <w:pPr>
              <w:spacing w:after="20"/>
              <w:ind w:left="20"/>
              <w:jc w:val="both"/>
            </w:pPr>
            <w:r>
              <w:rPr>
                <w:rFonts w:ascii="Times New Roman"/>
                <w:b w:val="false"/>
                <w:i w:val="false"/>
                <w:color w:val="000000"/>
                <w:sz w:val="20"/>
              </w:rPr>
              <w:t>
Финансовые услуги, оказанные банком нерезидентам (комиссионные доходы за исключением доходов за услуги по купле-продаже ценных бумаг)</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00"/>
          <w:p>
            <w:pPr>
              <w:spacing w:after="20"/>
              <w:ind w:left="20"/>
              <w:jc w:val="both"/>
            </w:pPr>
            <w:r>
              <w:rPr>
                <w:rFonts w:ascii="Times New Roman"/>
                <w:b w:val="false"/>
                <w:i w:val="false"/>
                <w:color w:val="000000"/>
                <w:sz w:val="20"/>
              </w:rPr>
              <w:t>
</w:t>
            </w:r>
            <w:r>
              <w:rPr>
                <w:rFonts w:ascii="Times New Roman"/>
                <w:b/>
                <w:i w:val="false"/>
                <w:color w:val="000000"/>
                <w:sz w:val="20"/>
              </w:rPr>
              <w:t>Банктің резидент еместерге төлеген салықтары</w:t>
            </w:r>
          </w:p>
          <w:bookmarkEnd w:id="100"/>
          <w:p>
            <w:pPr>
              <w:spacing w:after="20"/>
              <w:ind w:left="20"/>
              <w:jc w:val="both"/>
            </w:pPr>
            <w:r>
              <w:rPr>
                <w:rFonts w:ascii="Times New Roman"/>
                <w:b w:val="false"/>
                <w:i w:val="false"/>
                <w:color w:val="000000"/>
                <w:sz w:val="20"/>
              </w:rPr>
              <w:t>
Налоги, оплаченные банком нерезидентам</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 w:id="101"/>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bookmarkEnd w:id="101"/>
    <w:bookmarkStart w:name="z171" w:id="102"/>
    <w:p>
      <w:pPr>
        <w:spacing w:after="0"/>
        <w:ind w:left="0"/>
        <w:jc w:val="both"/>
      </w:pPr>
      <w:r>
        <w:rPr>
          <w:rFonts w:ascii="Times New Roman"/>
          <w:b w:val="false"/>
          <w:i w:val="false"/>
          <w:color w:val="000000"/>
          <w:sz w:val="28"/>
        </w:rPr>
        <w:t>
      Наименование _______________________________________________________________ Адрес       _______________________________________________________________</w:t>
      </w:r>
    </w:p>
    <w:bookmarkEnd w:id="102"/>
    <w:bookmarkStart w:name="z172" w:id="103"/>
    <w:p>
      <w:pPr>
        <w:spacing w:after="0"/>
        <w:ind w:left="0"/>
        <w:jc w:val="both"/>
      </w:pPr>
      <w:r>
        <w:rPr>
          <w:rFonts w:ascii="Times New Roman"/>
          <w:b w:val="false"/>
          <w:i w:val="false"/>
          <w:color w:val="000000"/>
          <w:sz w:val="28"/>
        </w:rPr>
        <w:t>
               _______________________________________________________________              _______________________________________________________________</w:t>
      </w:r>
    </w:p>
    <w:bookmarkEnd w:id="103"/>
    <w:bookmarkStart w:name="z173" w:id="104"/>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___________________________________                               </w:t>
      </w:r>
      <w:r>
        <w:rPr>
          <w:rFonts w:ascii="Times New Roman"/>
          <w:b/>
          <w:i w:val="false"/>
          <w:color w:val="000000"/>
          <w:sz w:val="28"/>
        </w:rPr>
        <w:t>Электрондық пошта мекенжайы (респонденттің)</w:t>
      </w:r>
    </w:p>
    <w:bookmarkEnd w:id="104"/>
    <w:bookmarkStart w:name="z174" w:id="105"/>
    <w:p>
      <w:pPr>
        <w:spacing w:after="0"/>
        <w:ind w:left="0"/>
        <w:jc w:val="both"/>
      </w:pPr>
      <w:r>
        <w:rPr>
          <w:rFonts w:ascii="Times New Roman"/>
          <w:b w:val="false"/>
          <w:i w:val="false"/>
          <w:color w:val="000000"/>
          <w:sz w:val="28"/>
        </w:rPr>
        <w:t>
                                                                               Адрес электронной почты (респондента) __________________________________</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5"/>
        <w:gridCol w:w="4104"/>
        <w:gridCol w:w="2045"/>
        <w:gridCol w:w="4106"/>
      </w:tblGrid>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06"/>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bookmarkEnd w:id="106"/>
          <w:p>
            <w:pPr>
              <w:spacing w:after="20"/>
              <w:ind w:left="20"/>
              <w:jc w:val="both"/>
            </w:pPr>
            <w:r>
              <w:rPr>
                <w:rFonts w:ascii="Times New Roman"/>
                <w:b w:val="false"/>
                <w:i w:val="false"/>
                <w:color w:val="000000"/>
                <w:sz w:val="20"/>
              </w:rPr>
              <w:t>
Согласны на опубликование первичных данных</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 cy="520700"/>
                          </a:xfrm>
                          <a:prstGeom prst="rect">
                            <a:avLst/>
                          </a:prstGeom>
                        </pic:spPr>
                      </pic:pic>
                    </a:graphicData>
                  </a:graphic>
                </wp:inline>
              </w:drawing>
            </w:r>
          </w:p>
          <w:p>
            <w:pPr>
              <w:spacing w:after="20"/>
              <w:ind w:left="20"/>
              <w:jc w:val="both"/>
            </w:pPr>
          </w:p>
          <w:p>
            <w:pPr>
              <w:spacing w:after="20"/>
              <w:ind w:left="20"/>
              <w:jc w:val="both"/>
            </w:pP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07"/>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bookmarkEnd w:id="107"/>
          <w:p>
            <w:pPr>
              <w:spacing w:after="20"/>
              <w:ind w:left="20"/>
              <w:jc w:val="both"/>
            </w:pPr>
            <w:r>
              <w:rPr>
                <w:rFonts w:ascii="Times New Roman"/>
                <w:b w:val="false"/>
                <w:i w:val="false"/>
                <w:color w:val="000000"/>
                <w:sz w:val="20"/>
              </w:rPr>
              <w:t>
Не согласны на опубликование первичных данных</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95300" cy="520700"/>
                          </a:xfrm>
                          <a:prstGeom prst="rect">
                            <a:avLst/>
                          </a:prstGeom>
                        </pic:spPr>
                      </pic:pic>
                    </a:graphicData>
                  </a:graphic>
                </wp:inline>
              </w:drawing>
            </w:r>
          </w:p>
          <w:p>
            <w:pPr>
              <w:spacing w:after="20"/>
              <w:ind w:left="20"/>
              <w:jc w:val="both"/>
            </w:pPr>
          </w:p>
          <w:p>
            <w:pPr>
              <w:spacing w:after="20"/>
              <w:ind w:left="20"/>
              <w:jc w:val="both"/>
            </w:pPr>
          </w:p>
        </w:tc>
      </w:tr>
    </w:tbl>
    <w:bookmarkStart w:name="z177" w:id="108"/>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bookmarkEnd w:id="108"/>
    <w:bookmarkStart w:name="z178" w:id="109"/>
    <w:p>
      <w:pPr>
        <w:spacing w:after="0"/>
        <w:ind w:left="0"/>
        <w:jc w:val="both"/>
      </w:pPr>
      <w:r>
        <w:rPr>
          <w:rFonts w:ascii="Times New Roman"/>
          <w:b w:val="false"/>
          <w:i w:val="false"/>
          <w:color w:val="000000"/>
          <w:sz w:val="28"/>
        </w:rPr>
        <w:t>
      Исполнитель __________________________________________________________________                   _________________________</w:t>
      </w:r>
    </w:p>
    <w:bookmarkEnd w:id="109"/>
    <w:bookmarkStart w:name="z179" w:id="110"/>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bookmarkEnd w:id="110"/>
    <w:bookmarkStart w:name="z180" w:id="111"/>
    <w:p>
      <w:pPr>
        <w:spacing w:after="0"/>
        <w:ind w:left="0"/>
        <w:jc w:val="both"/>
      </w:pPr>
      <w:r>
        <w:rPr>
          <w:rFonts w:ascii="Times New Roman"/>
          <w:b w:val="false"/>
          <w:i w:val="false"/>
          <w:color w:val="000000"/>
          <w:sz w:val="28"/>
        </w:rPr>
        <w:t>
      фамилия, имя и отчество (при его наличии)</w:t>
      </w:r>
    </w:p>
    <w:bookmarkEnd w:id="111"/>
    <w:bookmarkStart w:name="z181" w:id="1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 бухгалтер </w:t>
      </w:r>
    </w:p>
    <w:bookmarkEnd w:id="112"/>
    <w:bookmarkStart w:name="z182" w:id="113"/>
    <w:p>
      <w:pPr>
        <w:spacing w:after="0"/>
        <w:ind w:left="0"/>
        <w:jc w:val="both"/>
      </w:pPr>
      <w:r>
        <w:rPr>
          <w:rFonts w:ascii="Times New Roman"/>
          <w:b w:val="false"/>
          <w:i w:val="false"/>
          <w:color w:val="000000"/>
          <w:sz w:val="28"/>
        </w:rPr>
        <w:t>
      Главный бухгалтер _____________________________________________________________                   ________________________</w:t>
      </w:r>
    </w:p>
    <w:bookmarkEnd w:id="113"/>
    <w:bookmarkStart w:name="z183" w:id="114"/>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bookmarkEnd w:id="114"/>
    <w:bookmarkStart w:name="z184" w:id="115"/>
    <w:p>
      <w:pPr>
        <w:spacing w:after="0"/>
        <w:ind w:left="0"/>
        <w:jc w:val="both"/>
      </w:pPr>
      <w:r>
        <w:rPr>
          <w:rFonts w:ascii="Times New Roman"/>
          <w:b w:val="false"/>
          <w:i w:val="false"/>
          <w:color w:val="000000"/>
          <w:sz w:val="28"/>
        </w:rPr>
        <w:t xml:space="preserve">
      фамилия, имя и отчество (при его наличии)                                                 подпись </w:t>
      </w:r>
    </w:p>
    <w:bookmarkEnd w:id="115"/>
    <w:bookmarkStart w:name="z185" w:id="116"/>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bookmarkEnd w:id="116"/>
    <w:bookmarkStart w:name="z186" w:id="117"/>
    <w:p>
      <w:pPr>
        <w:spacing w:after="0"/>
        <w:ind w:left="0"/>
        <w:jc w:val="both"/>
      </w:pPr>
      <w:r>
        <w:rPr>
          <w:rFonts w:ascii="Times New Roman"/>
          <w:b w:val="false"/>
          <w:i w:val="false"/>
          <w:color w:val="000000"/>
          <w:sz w:val="28"/>
        </w:rPr>
        <w:t>
      Руководитель __________________________________________________________________                   ________________________</w:t>
      </w:r>
    </w:p>
    <w:bookmarkEnd w:id="117"/>
    <w:bookmarkStart w:name="z187" w:id="118"/>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bookmarkEnd w:id="118"/>
    <w:bookmarkStart w:name="z188" w:id="119"/>
    <w:p>
      <w:pPr>
        <w:spacing w:after="0"/>
        <w:ind w:left="0"/>
        <w:jc w:val="both"/>
      </w:pPr>
      <w:r>
        <w:rPr>
          <w:rFonts w:ascii="Times New Roman"/>
          <w:b w:val="false"/>
          <w:i w:val="false"/>
          <w:color w:val="000000"/>
          <w:sz w:val="28"/>
        </w:rPr>
        <w:t>
      фамилия, имя и отчество (при его наличии)                                                 подпись</w:t>
      </w:r>
    </w:p>
    <w:bookmarkEnd w:id="119"/>
    <w:bookmarkStart w:name="z189" w:id="120"/>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w:t>
      </w:r>
      <w:r>
        <w:rPr>
          <w:rFonts w:ascii="Times New Roman"/>
          <w:b/>
          <w:i w:val="false"/>
          <w:color w:val="000000"/>
          <w:sz w:val="28"/>
        </w:rPr>
        <w:t>йда)</w:t>
      </w:r>
    </w:p>
    <w:bookmarkEnd w:id="120"/>
    <w:bookmarkStart w:name="z190" w:id="121"/>
    <w:p>
      <w:pPr>
        <w:spacing w:after="0"/>
        <w:ind w:left="0"/>
        <w:jc w:val="both"/>
      </w:pPr>
      <w:r>
        <w:rPr>
          <w:rFonts w:ascii="Times New Roman"/>
          <w:b w:val="false"/>
          <w:i w:val="false"/>
          <w:color w:val="000000"/>
          <w:sz w:val="28"/>
        </w:rPr>
        <w:t>
      Место для печати (при наличии)</w:t>
      </w:r>
    </w:p>
    <w:bookmarkEnd w:id="121"/>
    <w:bookmarkStart w:name="z191" w:id="122"/>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22"/>
    <w:bookmarkStart w:name="z192" w:id="123"/>
    <w:p>
      <w:pPr>
        <w:spacing w:after="0"/>
        <w:ind w:left="0"/>
        <w:jc w:val="both"/>
      </w:pPr>
      <w:r>
        <w:rPr>
          <w:rFonts w:ascii="Times New Roman"/>
          <w:b w:val="false"/>
          <w:i w:val="false"/>
          <w:color w:val="000000"/>
          <w:sz w:val="28"/>
        </w:rPr>
        <w:t>
      Прмечание:</w:t>
      </w:r>
    </w:p>
    <w:bookmarkEnd w:id="123"/>
    <w:bookmarkStart w:name="z193" w:id="124"/>
    <w:p>
      <w:pPr>
        <w:spacing w:after="0"/>
        <w:ind w:left="0"/>
        <w:jc w:val="both"/>
      </w:pPr>
      <w:r>
        <w:rPr>
          <w:rFonts w:ascii="Times New Roman"/>
          <w:b w:val="false"/>
          <w:i w:val="false"/>
          <w:color w:val="000000"/>
          <w:sz w:val="28"/>
        </w:rPr>
        <w:t xml:space="preserve">
      </w:t>
      </w:r>
      <w:r>
        <w:rPr>
          <w:rFonts w:ascii="Times New Roman"/>
          <w:b/>
          <w:i w:val="false"/>
          <w:color w:val="000000"/>
          <w:sz w:val="28"/>
        </w:rPr>
        <w:t>* Аталған тармақ "Мемлекеттік статистика туралы" Қазақстан Республикасы Заңының 8-бабы 5-тармағына сәйкес то</w:t>
      </w:r>
      <w:r>
        <w:rPr>
          <w:rFonts w:ascii="Times New Roman"/>
          <w:b/>
          <w:i w:val="false"/>
          <w:color w:val="000000"/>
          <w:sz w:val="28"/>
        </w:rPr>
        <w:t>лтырылады</w:t>
      </w:r>
    </w:p>
    <w:bookmarkEnd w:id="124"/>
    <w:bookmarkStart w:name="z194" w:id="125"/>
    <w:p>
      <w:pPr>
        <w:spacing w:after="0"/>
        <w:ind w:left="0"/>
        <w:jc w:val="both"/>
      </w:pP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 Председателя</w:t>
            </w:r>
            <w:r>
              <w:br/>
            </w:r>
            <w:r>
              <w:rPr>
                <w:rFonts w:ascii="Times New Roman"/>
                <w:b w:val="false"/>
                <w:i w:val="false"/>
                <w:color w:val="000000"/>
                <w:sz w:val="20"/>
              </w:rPr>
              <w:t>Комитета по статистике Министерства</w:t>
            </w:r>
            <w:r>
              <w:br/>
            </w:r>
            <w:r>
              <w:rPr>
                <w:rFonts w:ascii="Times New Roman"/>
                <w:b w:val="false"/>
                <w:i w:val="false"/>
                <w:color w:val="000000"/>
                <w:sz w:val="20"/>
              </w:rPr>
              <w:t>национальной экономики Республики</w:t>
            </w:r>
            <w:r>
              <w:br/>
            </w:r>
            <w:r>
              <w:rPr>
                <w:rFonts w:ascii="Times New Roman"/>
                <w:b w:val="false"/>
                <w:i w:val="false"/>
                <w:color w:val="000000"/>
                <w:sz w:val="20"/>
              </w:rPr>
              <w:t>Казахстан от 2 декабря 2016 года № 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 к приказу исполняющего</w:t>
            </w:r>
            <w:r>
              <w:br/>
            </w:r>
            <w:r>
              <w:rPr>
                <w:rFonts w:ascii="Times New Roman"/>
                <w:b w:val="false"/>
                <w:i w:val="false"/>
                <w:color w:val="000000"/>
                <w:sz w:val="20"/>
              </w:rPr>
              <w:t>обязанности председателя Агентства</w:t>
            </w:r>
            <w:r>
              <w:br/>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от 21 декабря 2010 года № 351</w:t>
            </w:r>
          </w:p>
        </w:tc>
      </w:tr>
    </w:tbl>
    <w:bookmarkStart w:name="z197" w:id="126"/>
    <w:p>
      <w:pPr>
        <w:spacing w:after="0"/>
        <w:ind w:left="0"/>
        <w:jc w:val="left"/>
      </w:pPr>
      <w:r>
        <w:rPr>
          <w:rFonts w:ascii="Times New Roman"/>
          <w:b/>
          <w:i w:val="false"/>
          <w:color w:val="000000"/>
        </w:rPr>
        <w:t xml:space="preserve"> Инструкция по заполнению статистической формы ведомственного статистического наблюдения "Отчет о состоянии финансовых требований к нерезидентам и обязательств перед ними" (код 7391202, индекс 9-ПБ, периодичность квартальная)</w:t>
      </w:r>
    </w:p>
    <w:bookmarkEnd w:id="126"/>
    <w:bookmarkStart w:name="z198" w:id="127"/>
    <w:p>
      <w:pPr>
        <w:spacing w:after="0"/>
        <w:ind w:left="0"/>
        <w:jc w:val="both"/>
      </w:pPr>
      <w:r>
        <w:rPr>
          <w:rFonts w:ascii="Times New Roman"/>
          <w:b w:val="false"/>
          <w:i w:val="false"/>
          <w:color w:val="000000"/>
          <w:sz w:val="28"/>
        </w:rPr>
        <w:t xml:space="preserve">
      1. Настоящая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порядок заполнения статистической формы ведомственного статистического наблюдения "Отчет о состоянии финансовых требований к нерезидентам и обязательств перед ними" (код 7391202, индекс 9-ПБ, периодичность квартальная) (далее – статистическая форма).</w:t>
      </w:r>
    </w:p>
    <w:bookmarkEnd w:id="127"/>
    <w:bookmarkStart w:name="z199" w:id="128"/>
    <w:p>
      <w:pPr>
        <w:spacing w:after="0"/>
        <w:ind w:left="0"/>
        <w:jc w:val="both"/>
      </w:pPr>
      <w:r>
        <w:rPr>
          <w:rFonts w:ascii="Times New Roman"/>
          <w:b w:val="false"/>
          <w:i w:val="false"/>
          <w:color w:val="000000"/>
          <w:sz w:val="28"/>
        </w:rPr>
        <w:t>
      2. Данная статистическая форма составляется ежеквартально банками, имеющими финансовые требования к нерезидентам и обязательства перед ними, номинированные как в иностранной валюте, так и в тенге, в целом по системе банка (при наличии).</w:t>
      </w:r>
    </w:p>
    <w:bookmarkEnd w:id="128"/>
    <w:bookmarkStart w:name="z200" w:id="129"/>
    <w:p>
      <w:pPr>
        <w:spacing w:after="0"/>
        <w:ind w:left="0"/>
        <w:jc w:val="both"/>
      </w:pPr>
      <w:r>
        <w:rPr>
          <w:rFonts w:ascii="Times New Roman"/>
          <w:b w:val="false"/>
          <w:i w:val="false"/>
          <w:color w:val="000000"/>
          <w:sz w:val="28"/>
        </w:rPr>
        <w:t>
      3. Отчет представляется в электронном виде посредством каналов связи с соблюдением процедур подтверждения электронной цифровой подписи либо посредством транспортной системы "Финансовой автоматизированной системы транспортировки информации" (ФАСТИ) с использованием криптографических средств защиты. Отчет, представленный иным способом, требует последующего подтверждения в электронном виде посредством каналов связи с соблюдением процедур подтверждения электронной цифровой подписи либо посредством транспортной системы гарантированной доставки информации с криптографическими средствами защиты, обеспечивающими конфиденциальность и аутентичность передаваемых данных. При представлении одного отчета разными способами датой представления отчета считается ранняя из дат.</w:t>
      </w:r>
    </w:p>
    <w:bookmarkEnd w:id="129"/>
    <w:bookmarkStart w:name="z201" w:id="130"/>
    <w:p>
      <w:pPr>
        <w:spacing w:after="0"/>
        <w:ind w:left="0"/>
        <w:jc w:val="both"/>
      </w:pPr>
      <w:r>
        <w:rPr>
          <w:rFonts w:ascii="Times New Roman"/>
          <w:b w:val="false"/>
          <w:i w:val="false"/>
          <w:color w:val="000000"/>
          <w:sz w:val="28"/>
        </w:rPr>
        <w:t xml:space="preserve">
      4. В целях заполнения данной статистической формы используются понятия в значениях, определенных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13 июня 2005 года "О валютном регулировании и валютном контроле" и следующие определения:</w:t>
      </w:r>
    </w:p>
    <w:bookmarkEnd w:id="130"/>
    <w:bookmarkStart w:name="z202" w:id="131"/>
    <w:p>
      <w:pPr>
        <w:spacing w:after="0"/>
        <w:ind w:left="0"/>
        <w:jc w:val="both"/>
      </w:pPr>
      <w:r>
        <w:rPr>
          <w:rFonts w:ascii="Times New Roman"/>
          <w:b w:val="false"/>
          <w:i w:val="false"/>
          <w:color w:val="000000"/>
          <w:sz w:val="28"/>
        </w:rPr>
        <w:t>
      1) физические лица – население, индивидуальные предприниматели без образования юридического лица и иные физические лица, осуществляющие формы индивидуальной трудовой деятельности;</w:t>
      </w:r>
    </w:p>
    <w:bookmarkEnd w:id="131"/>
    <w:bookmarkStart w:name="z203" w:id="132"/>
    <w:p>
      <w:pPr>
        <w:spacing w:after="0"/>
        <w:ind w:left="0"/>
        <w:jc w:val="both"/>
      </w:pPr>
      <w:r>
        <w:rPr>
          <w:rFonts w:ascii="Times New Roman"/>
          <w:b w:val="false"/>
          <w:i w:val="false"/>
          <w:color w:val="000000"/>
          <w:sz w:val="28"/>
        </w:rPr>
        <w:t>
      2) юридические лица – государственные нефинансовые организации (предприятия и организации, занимающиеся производством товаров и оказанием нефинансовых услуг с целью извлечения прибыли, контролируемые органами государственного управления); негосударственные нефинансовые организации (предприятия и организации, занимающиеся производством товаров и оказанием нефинансовых услуг с целью извлечения прибыли, неконтролируемые органами государственного управления); некоммерческие организации, обслуживающие домашние хозяйства (предприятия или социальные организации, производящие товары и оказывающие услуги, но не приносящие прибыль или иные финансовые блага: общественные объединения, партии, профсоюзные организации, общественные движения, религиозные объединения, благотворительные фонды и другие общественные организации);</w:t>
      </w:r>
    </w:p>
    <w:bookmarkEnd w:id="132"/>
    <w:bookmarkStart w:name="z204" w:id="133"/>
    <w:p>
      <w:pPr>
        <w:spacing w:after="0"/>
        <w:ind w:left="0"/>
        <w:jc w:val="both"/>
      </w:pPr>
      <w:r>
        <w:rPr>
          <w:rFonts w:ascii="Times New Roman"/>
          <w:b w:val="false"/>
          <w:i w:val="false"/>
          <w:color w:val="000000"/>
          <w:sz w:val="28"/>
        </w:rPr>
        <w:t xml:space="preserve">
      3) компьютерные услуги включают продажу (приобретение) заказного и незаказного (массового производства) программного обеспечения и связанных с этим лицензий; установку технических средств и программного обеспечения; консалтинг в области компьютерной техники и программного обеспечения; ремонт и техническое обслуживание компьютеров и периферийных устройств, обработку данных и их размещение на сервере; покупку и продажу оригиналов и прав собственности на системное и прикладное программное обеспечение. В компьютерные услуги не включаются: плата за лицензии на воспроизводство и (или) распространение программного обеспечения (использование интеллектуальной собственности), не разработанные для конкретного пользователя учебные компьютерные курсы (услуги частным лицам); </w:t>
      </w:r>
    </w:p>
    <w:bookmarkEnd w:id="133"/>
    <w:bookmarkStart w:name="z205" w:id="134"/>
    <w:p>
      <w:pPr>
        <w:spacing w:after="0"/>
        <w:ind w:left="0"/>
        <w:jc w:val="both"/>
      </w:pPr>
      <w:r>
        <w:rPr>
          <w:rFonts w:ascii="Times New Roman"/>
          <w:b w:val="false"/>
          <w:i w:val="false"/>
          <w:color w:val="000000"/>
          <w:sz w:val="28"/>
        </w:rPr>
        <w:t>
      4) информационные услуги включают предоставление новостей, фотографий и статей средствам массовой информации; создание, хранение и распространение баз данных; прямую индивидуальную подписку на периодические издания с доставкой по почте и иными способами; услуги библиотек и архивов;</w:t>
      </w:r>
    </w:p>
    <w:bookmarkEnd w:id="134"/>
    <w:bookmarkStart w:name="z206" w:id="135"/>
    <w:p>
      <w:pPr>
        <w:spacing w:after="0"/>
        <w:ind w:left="0"/>
        <w:jc w:val="both"/>
      </w:pPr>
      <w:r>
        <w:rPr>
          <w:rFonts w:ascii="Times New Roman"/>
          <w:b w:val="false"/>
          <w:i w:val="false"/>
          <w:color w:val="000000"/>
          <w:sz w:val="28"/>
        </w:rPr>
        <w:t>
      5) плата за использование интеллектуальной собственности включает плату за пользование правами собственности (такими как патенты, авторские права, торговые марки, технологические процессы, дизайн и так далее), а также плату за лицензии на воспроизводство и (или) распространение произведенных оригиналов и прототипов (таких как книги и рукописи, компьютерное программное обеспечение, кинематографические работы, звукозаписи и так далее);</w:t>
      </w:r>
    </w:p>
    <w:bookmarkEnd w:id="135"/>
    <w:bookmarkStart w:name="z207" w:id="136"/>
    <w:p>
      <w:pPr>
        <w:spacing w:after="0"/>
        <w:ind w:left="0"/>
        <w:jc w:val="both"/>
      </w:pPr>
      <w:r>
        <w:rPr>
          <w:rFonts w:ascii="Times New Roman"/>
          <w:b w:val="false"/>
          <w:i w:val="false"/>
          <w:color w:val="000000"/>
          <w:sz w:val="28"/>
        </w:rPr>
        <w:t>
      6) юридические услуги включают юридические советы и консультации; предоставление услуг в юридических, судебных и законодательных процессах; оказание оперативной помощи фирмам; подготовка юридической документации; услуги арбитража и так далее;</w:t>
      </w:r>
    </w:p>
    <w:bookmarkEnd w:id="136"/>
    <w:bookmarkStart w:name="z208" w:id="137"/>
    <w:p>
      <w:pPr>
        <w:spacing w:after="0"/>
        <w:ind w:left="0"/>
        <w:jc w:val="both"/>
      </w:pPr>
      <w:r>
        <w:rPr>
          <w:rFonts w:ascii="Times New Roman"/>
          <w:b w:val="false"/>
          <w:i w:val="false"/>
          <w:color w:val="000000"/>
          <w:sz w:val="28"/>
        </w:rPr>
        <w:t xml:space="preserve">
      7) бухгалтерские, аудиторские услуги охватывают консультационные услуги по бухгалтерскому учету, счетоводству, аудиту и налогообложению, составление финансовой отчетности; </w:t>
      </w:r>
    </w:p>
    <w:bookmarkEnd w:id="137"/>
    <w:bookmarkStart w:name="z209" w:id="138"/>
    <w:p>
      <w:pPr>
        <w:spacing w:after="0"/>
        <w:ind w:left="0"/>
        <w:jc w:val="both"/>
      </w:pPr>
      <w:r>
        <w:rPr>
          <w:rFonts w:ascii="Times New Roman"/>
          <w:b w:val="false"/>
          <w:i w:val="false"/>
          <w:color w:val="000000"/>
          <w:sz w:val="28"/>
        </w:rPr>
        <w:t>
      8) услуги по консультации бизнеса и управления охватывают общие управленческие консультации, финансовый менеджмент, кадровый менеджмент, производственный менеджмент и другие управленческие консультации; консультации, руководство и оперативная помощь в вопросах бизнес политики и стратегии; услуги по связям с общественностью;</w:t>
      </w:r>
    </w:p>
    <w:bookmarkEnd w:id="138"/>
    <w:bookmarkStart w:name="z210" w:id="139"/>
    <w:p>
      <w:pPr>
        <w:spacing w:after="0"/>
        <w:ind w:left="0"/>
        <w:jc w:val="both"/>
      </w:pPr>
      <w:r>
        <w:rPr>
          <w:rFonts w:ascii="Times New Roman"/>
          <w:b w:val="false"/>
          <w:i w:val="false"/>
          <w:color w:val="000000"/>
          <w:sz w:val="28"/>
        </w:rPr>
        <w:t>
      9) услуги в области рекламы и изучения конъюнктуры рынка включают проектирование, создание и маркетинг рекламы посредством рекламных агентств; размещение рекламы в средствах массовой информации, включая покупку и продажу рекламного времени; организацию выставок и торговых ярмарок; рекламирование товаров за рубежом; маркетинговые исследования; проведение опросов общественного мнения по различным проблемам;</w:t>
      </w:r>
    </w:p>
    <w:bookmarkEnd w:id="139"/>
    <w:bookmarkStart w:name="z211" w:id="140"/>
    <w:p>
      <w:pPr>
        <w:spacing w:after="0"/>
        <w:ind w:left="0"/>
        <w:jc w:val="both"/>
      </w:pPr>
      <w:r>
        <w:rPr>
          <w:rFonts w:ascii="Times New Roman"/>
          <w:b w:val="false"/>
          <w:i w:val="false"/>
          <w:color w:val="000000"/>
          <w:sz w:val="28"/>
        </w:rPr>
        <w:t>
      10) операционный лизинг (аренда) оборудования без персонала охватывает аренду оборудования без персонала, аренду транспортных средств без экипажа, аренду недвижимости. Исключаются финансовый лизинг, аренда телекоммуникационных линий или мощностей (телекоммуникационные услуги), аренда транспортных средств с экипажем (грузовые или пассажирские перевозки);</w:t>
      </w:r>
    </w:p>
    <w:bookmarkEnd w:id="140"/>
    <w:bookmarkStart w:name="z212" w:id="141"/>
    <w:p>
      <w:pPr>
        <w:spacing w:after="0"/>
        <w:ind w:left="0"/>
        <w:jc w:val="both"/>
      </w:pPr>
      <w:r>
        <w:rPr>
          <w:rFonts w:ascii="Times New Roman"/>
          <w:b w:val="false"/>
          <w:i w:val="false"/>
          <w:color w:val="000000"/>
          <w:sz w:val="28"/>
        </w:rPr>
        <w:t>
      11) услуги в сфере культуры и отдыха охватывают услуги, полученные банком от нерезидентов, связанные с оплатой труда актеров, режиссеров в связи c организацией культурных и спортивных мероприятий (корпоративных или финансируемых банком). Услуги для частных лиц – это полученные от нерезидентов и оплачиваемые банком услуги, связанные с обучением и лечением частных лиц (например, сотрудников банка), включая услуги предоставляемые заочно.</w:t>
      </w:r>
    </w:p>
    <w:bookmarkEnd w:id="141"/>
    <w:bookmarkStart w:name="z213" w:id="142"/>
    <w:p>
      <w:pPr>
        <w:spacing w:after="0"/>
        <w:ind w:left="0"/>
        <w:jc w:val="both"/>
      </w:pPr>
      <w:r>
        <w:rPr>
          <w:rFonts w:ascii="Times New Roman"/>
          <w:b w:val="false"/>
          <w:i w:val="false"/>
          <w:color w:val="000000"/>
          <w:sz w:val="28"/>
        </w:rPr>
        <w:t>
      5. Статистическая форма включает раздел 1 "Требования банка к нерезидентам", раздел 2 "Обязательства банка перед нерезидентами", раздел 3 "Участие нерезидентов в капитале банка", раздел 4 "Текущие операции банка с нерезидентами".</w:t>
      </w:r>
    </w:p>
    <w:bookmarkEnd w:id="142"/>
    <w:bookmarkStart w:name="z214" w:id="143"/>
    <w:p>
      <w:pPr>
        <w:spacing w:after="0"/>
        <w:ind w:left="0"/>
        <w:jc w:val="both"/>
      </w:pPr>
      <w:r>
        <w:rPr>
          <w:rFonts w:ascii="Times New Roman"/>
          <w:b w:val="false"/>
          <w:i w:val="false"/>
          <w:color w:val="000000"/>
          <w:sz w:val="28"/>
        </w:rPr>
        <w:t>
      6. Отчет составляется в тысячах долларах США.</w:t>
      </w:r>
    </w:p>
    <w:bookmarkEnd w:id="143"/>
    <w:bookmarkStart w:name="z215" w:id="144"/>
    <w:p>
      <w:pPr>
        <w:spacing w:after="0"/>
        <w:ind w:left="0"/>
        <w:jc w:val="both"/>
      </w:pPr>
      <w:r>
        <w:rPr>
          <w:rFonts w:ascii="Times New Roman"/>
          <w:b w:val="false"/>
          <w:i w:val="false"/>
          <w:color w:val="000000"/>
          <w:sz w:val="28"/>
        </w:rPr>
        <w:t>
      Данные, выраженные не в долларах США, конвертируются в доллары США по курсу на дату совершения операции (графы 2, 3, 8, 9, 11 разделов 1, 2, 3, графа 1 раздела 4), на конец отчетного периода (графы 6, 12 разделов 1, 2, 3).</w:t>
      </w:r>
    </w:p>
    <w:bookmarkEnd w:id="144"/>
    <w:bookmarkStart w:name="z216" w:id="145"/>
    <w:p>
      <w:pPr>
        <w:spacing w:after="0"/>
        <w:ind w:left="0"/>
        <w:jc w:val="both"/>
      </w:pPr>
      <w:r>
        <w:rPr>
          <w:rFonts w:ascii="Times New Roman"/>
          <w:b w:val="false"/>
          <w:i w:val="false"/>
          <w:color w:val="000000"/>
          <w:sz w:val="28"/>
        </w:rPr>
        <w:t>
      7. В графах 1, 7 разделов 1, 2, 3 отражается состояние активов, обязательств, капитала банка на начало отчетного периода. В графах 6, 12 разделов 1, 2, 3 отражается состояние активов, обязательств, капитала банка на конец отчетного периода.</w:t>
      </w:r>
    </w:p>
    <w:bookmarkEnd w:id="145"/>
    <w:bookmarkStart w:name="z217" w:id="146"/>
    <w:p>
      <w:pPr>
        <w:spacing w:after="0"/>
        <w:ind w:left="0"/>
        <w:jc w:val="both"/>
      </w:pPr>
      <w:r>
        <w:rPr>
          <w:rFonts w:ascii="Times New Roman"/>
          <w:b w:val="false"/>
          <w:i w:val="false"/>
          <w:color w:val="000000"/>
          <w:sz w:val="28"/>
        </w:rPr>
        <w:t>
      В графах 2, 3 разделов 1, 2, 3 отражаются изменения активов, обязательств, капитала банка, произошедшие в результате операций с финансовыми инструментами.</w:t>
      </w:r>
    </w:p>
    <w:bookmarkEnd w:id="146"/>
    <w:bookmarkStart w:name="z218" w:id="147"/>
    <w:p>
      <w:pPr>
        <w:spacing w:after="0"/>
        <w:ind w:left="0"/>
        <w:jc w:val="both"/>
      </w:pPr>
      <w:r>
        <w:rPr>
          <w:rFonts w:ascii="Times New Roman"/>
          <w:b w:val="false"/>
          <w:i w:val="false"/>
          <w:color w:val="000000"/>
          <w:sz w:val="28"/>
        </w:rPr>
        <w:t xml:space="preserve">
      В графах 4, 10 разделов 1, 2, 3 отражаются изменения стоимости активов, обязательств, капитала, вызванные колебаниями уровней рыночных цен, а также колебаниями валютных курсов по отношению к доллару США. </w:t>
      </w:r>
    </w:p>
    <w:bookmarkEnd w:id="147"/>
    <w:bookmarkStart w:name="z219" w:id="148"/>
    <w:p>
      <w:pPr>
        <w:spacing w:after="0"/>
        <w:ind w:left="0"/>
        <w:jc w:val="both"/>
      </w:pPr>
      <w:r>
        <w:rPr>
          <w:rFonts w:ascii="Times New Roman"/>
          <w:b w:val="false"/>
          <w:i w:val="false"/>
          <w:color w:val="000000"/>
          <w:sz w:val="28"/>
        </w:rPr>
        <w:t>
      В графах 5, 11 разделов 1, 2, 3 отражаются прочие изменения активов, обязательств, капитала, доходов, расходов банка: произошедшие в результате экономического возникновения и выбытия активов, вызванные изменением резидентной принадлежности институциональных единиц, пересмотра классификации (финансового инструмента, сектора экономики и прочее), списания банком задолженности "за баланс" в одностороннем порядке, переноса на другие балансовые счета, за счет переуступки требований (перевода) долга между резидентами Республики Казахстан, за счет перехода нерезидентов Республики Казахстан из одной категории в другую (вследствие увеличения или уменьшения их доли в уставном капитале), перебежки по балансовым счетам с детализацией (по резидентству, сектору экономики, валюте) и прочее.</w:t>
      </w:r>
    </w:p>
    <w:bookmarkEnd w:id="148"/>
    <w:bookmarkStart w:name="z220" w:id="149"/>
    <w:p>
      <w:pPr>
        <w:spacing w:after="0"/>
        <w:ind w:left="0"/>
        <w:jc w:val="both"/>
      </w:pPr>
      <w:r>
        <w:rPr>
          <w:rFonts w:ascii="Times New Roman"/>
          <w:b w:val="false"/>
          <w:i w:val="false"/>
          <w:color w:val="000000"/>
          <w:sz w:val="28"/>
        </w:rPr>
        <w:t>
      В графе 8 части 1,3 раздела 1, разделе 2 отражаются доходы, начисленные банком в отчетном периоде. В графе 8 части 2 раздела 1 отражается чистая прибыль (убыток) объекта инвестирования в отчетном периоде, приходящаяся на долю участия банка, за исключением чистой прибыли (убытка) за счет курсовых изменений. В графе 8 раздела 3 отражается чистая прибыль (убыток) банка в отчетном периоде, приходящаяся на долю участия инвестора, за исключением чистой прибыли (убытка) за счет курсовых изменений.</w:t>
      </w:r>
    </w:p>
    <w:bookmarkEnd w:id="149"/>
    <w:bookmarkStart w:name="z221" w:id="150"/>
    <w:p>
      <w:pPr>
        <w:spacing w:after="0"/>
        <w:ind w:left="0"/>
        <w:jc w:val="both"/>
      </w:pPr>
      <w:r>
        <w:rPr>
          <w:rFonts w:ascii="Times New Roman"/>
          <w:b w:val="false"/>
          <w:i w:val="false"/>
          <w:color w:val="000000"/>
          <w:sz w:val="28"/>
        </w:rPr>
        <w:t>
      В графе 9 части 1, 3 раздела 1 отражаются получение банком доходов, капитализация вознаграждения. В графе 9 части 2 раздела 1 отражаются дивиденды, объявленные в отчетном периоде объектом инвестирования, приходящиеся на долю участия банка. В графе 9 раздела 2 отражаются выплата банком доходов, капитализация вознаграждения. В графе 9 раздела 3 отражаются дивиденды, объявленные банком в отчетном периоде, приходящиеся на долю участия инвестора.</w:t>
      </w:r>
    </w:p>
    <w:bookmarkEnd w:id="150"/>
    <w:bookmarkStart w:name="z222" w:id="151"/>
    <w:p>
      <w:pPr>
        <w:spacing w:after="0"/>
        <w:ind w:left="0"/>
        <w:jc w:val="both"/>
      </w:pPr>
      <w:r>
        <w:rPr>
          <w:rFonts w:ascii="Times New Roman"/>
          <w:b w:val="false"/>
          <w:i w:val="false"/>
          <w:color w:val="000000"/>
          <w:sz w:val="28"/>
        </w:rPr>
        <w:t>
      В графе 13 части 2 раздела 1 отражаются дивиденды, полученные в отчетном периоде банком от объекта инвестирования.</w:t>
      </w:r>
    </w:p>
    <w:bookmarkEnd w:id="151"/>
    <w:bookmarkStart w:name="z223" w:id="152"/>
    <w:p>
      <w:pPr>
        <w:spacing w:after="0"/>
        <w:ind w:left="0"/>
        <w:jc w:val="both"/>
      </w:pPr>
      <w:r>
        <w:rPr>
          <w:rFonts w:ascii="Times New Roman"/>
          <w:b w:val="false"/>
          <w:i w:val="false"/>
          <w:color w:val="000000"/>
          <w:sz w:val="28"/>
        </w:rPr>
        <w:t>
      8. По графе 2 "Увеличение в результате операций" по активам, обязательствам, капиталу отражаются:</w:t>
      </w:r>
    </w:p>
    <w:bookmarkEnd w:id="152"/>
    <w:bookmarkStart w:name="z224" w:id="153"/>
    <w:p>
      <w:pPr>
        <w:spacing w:after="0"/>
        <w:ind w:left="0"/>
        <w:jc w:val="both"/>
      </w:pPr>
      <w:r>
        <w:rPr>
          <w:rFonts w:ascii="Times New Roman"/>
          <w:b w:val="false"/>
          <w:i w:val="false"/>
          <w:color w:val="000000"/>
          <w:sz w:val="28"/>
        </w:rPr>
        <w:t>
      в случае ценных бумаг, долей участия в капитале – покупка (продажа), в том числе на первичном и вторичном рынках ценных бумаг, получение (передачу) ценных бумаг в дар, по наследству, обмен иного финансового инструмента на ценные бумаги и (или) доли участия (обмен ценных бумаг и (или) долей участия на иной финансовый инструмент);</w:t>
      </w:r>
    </w:p>
    <w:bookmarkEnd w:id="153"/>
    <w:bookmarkStart w:name="z225" w:id="154"/>
    <w:p>
      <w:pPr>
        <w:spacing w:after="0"/>
        <w:ind w:left="0"/>
        <w:jc w:val="both"/>
      </w:pPr>
      <w:r>
        <w:rPr>
          <w:rFonts w:ascii="Times New Roman"/>
          <w:b w:val="false"/>
          <w:i w:val="false"/>
          <w:color w:val="000000"/>
          <w:sz w:val="28"/>
        </w:rPr>
        <w:t>
      в случае кредитов – предоставление кредита, капитализация вознаграждения (отнесение вознаграждения к основной сумме долга), обмен иного финансового инструмента на задолженность;</w:t>
      </w:r>
    </w:p>
    <w:bookmarkEnd w:id="154"/>
    <w:bookmarkStart w:name="z226" w:id="155"/>
    <w:p>
      <w:pPr>
        <w:spacing w:after="0"/>
        <w:ind w:left="0"/>
        <w:jc w:val="both"/>
      </w:pPr>
      <w:r>
        <w:rPr>
          <w:rFonts w:ascii="Times New Roman"/>
          <w:b w:val="false"/>
          <w:i w:val="false"/>
          <w:color w:val="000000"/>
          <w:sz w:val="28"/>
        </w:rPr>
        <w:t>
      в случае производных финансовых инструментов – выплата премий по опционам, реализованная прибыль по форвардным (фьючерсным) контрактам.</w:t>
      </w:r>
    </w:p>
    <w:bookmarkEnd w:id="155"/>
    <w:bookmarkStart w:name="z227" w:id="156"/>
    <w:p>
      <w:pPr>
        <w:spacing w:after="0"/>
        <w:ind w:left="0"/>
        <w:jc w:val="both"/>
      </w:pPr>
      <w:r>
        <w:rPr>
          <w:rFonts w:ascii="Times New Roman"/>
          <w:b w:val="false"/>
          <w:i w:val="false"/>
          <w:color w:val="000000"/>
          <w:sz w:val="28"/>
        </w:rPr>
        <w:t>
      По графе 3 "Уменьшение в результате операций" по активам, обязательствам, капиталу отражаются:</w:t>
      </w:r>
    </w:p>
    <w:bookmarkEnd w:id="156"/>
    <w:bookmarkStart w:name="z228" w:id="157"/>
    <w:p>
      <w:pPr>
        <w:spacing w:after="0"/>
        <w:ind w:left="0"/>
        <w:jc w:val="both"/>
      </w:pPr>
      <w:r>
        <w:rPr>
          <w:rFonts w:ascii="Times New Roman"/>
          <w:b w:val="false"/>
          <w:i w:val="false"/>
          <w:color w:val="000000"/>
          <w:sz w:val="28"/>
        </w:rPr>
        <w:t>
      в случае ценных бумаг, долей участия в капитале – продажа (покупка) на вторичном рынке, погашение эмитентом, передачу (получение) ценных бумаг в дар, по наследству, обмен ценных бумаг и (или) долей участия на иной финансовый инструмент (обмен иного финансового инструмента на ценные бумаги и (или) доли участия);</w:t>
      </w:r>
    </w:p>
    <w:bookmarkEnd w:id="157"/>
    <w:bookmarkStart w:name="z229" w:id="158"/>
    <w:p>
      <w:pPr>
        <w:spacing w:after="0"/>
        <w:ind w:left="0"/>
        <w:jc w:val="both"/>
      </w:pPr>
      <w:r>
        <w:rPr>
          <w:rFonts w:ascii="Times New Roman"/>
          <w:b w:val="false"/>
          <w:i w:val="false"/>
          <w:color w:val="000000"/>
          <w:sz w:val="28"/>
        </w:rPr>
        <w:t>
      в случае кредитов – выплаты по основной сумме долга, обмен задолженности на иной финансовый инструмент;</w:t>
      </w:r>
    </w:p>
    <w:bookmarkEnd w:id="158"/>
    <w:bookmarkStart w:name="z230" w:id="159"/>
    <w:p>
      <w:pPr>
        <w:spacing w:after="0"/>
        <w:ind w:left="0"/>
        <w:jc w:val="both"/>
      </w:pPr>
      <w:r>
        <w:rPr>
          <w:rFonts w:ascii="Times New Roman"/>
          <w:b w:val="false"/>
          <w:i w:val="false"/>
          <w:color w:val="000000"/>
          <w:sz w:val="28"/>
        </w:rPr>
        <w:t>
      в случае производных финансовых инструментов – исполнение условий опционного или форвардного (фьючерсного) контракта (то есть фактическая поставка базового актива по цене исполнения или расчет наличными на основании разности между ценой базового актива, существующей в данный момент на рынке, и ценой исполнения).</w:t>
      </w:r>
    </w:p>
    <w:bookmarkEnd w:id="159"/>
    <w:bookmarkStart w:name="z231" w:id="160"/>
    <w:p>
      <w:pPr>
        <w:spacing w:after="0"/>
        <w:ind w:left="0"/>
        <w:jc w:val="both"/>
      </w:pPr>
      <w:r>
        <w:rPr>
          <w:rFonts w:ascii="Times New Roman"/>
          <w:b w:val="false"/>
          <w:i w:val="false"/>
          <w:color w:val="000000"/>
          <w:sz w:val="28"/>
        </w:rPr>
        <w:t>
      По графе 6 "На конец периода" по активам, обязательствам, капиталу отражаются:</w:t>
      </w:r>
    </w:p>
    <w:bookmarkEnd w:id="160"/>
    <w:bookmarkStart w:name="z232" w:id="161"/>
    <w:p>
      <w:pPr>
        <w:spacing w:after="0"/>
        <w:ind w:left="0"/>
        <w:jc w:val="both"/>
      </w:pPr>
      <w:r>
        <w:rPr>
          <w:rFonts w:ascii="Times New Roman"/>
          <w:b w:val="false"/>
          <w:i w:val="false"/>
          <w:color w:val="000000"/>
          <w:sz w:val="28"/>
        </w:rPr>
        <w:t>
      в случае ценных бумаг, долей участия в капитале – рыночная стоимость;</w:t>
      </w:r>
    </w:p>
    <w:bookmarkEnd w:id="161"/>
    <w:bookmarkStart w:name="z233" w:id="162"/>
    <w:p>
      <w:pPr>
        <w:spacing w:after="0"/>
        <w:ind w:left="0"/>
        <w:jc w:val="both"/>
      </w:pPr>
      <w:r>
        <w:rPr>
          <w:rFonts w:ascii="Times New Roman"/>
          <w:b w:val="false"/>
          <w:i w:val="false"/>
          <w:color w:val="000000"/>
          <w:sz w:val="28"/>
        </w:rPr>
        <w:t>
      в случае кредитов – номинальная стоимость.</w:t>
      </w:r>
    </w:p>
    <w:bookmarkEnd w:id="162"/>
    <w:bookmarkStart w:name="z234" w:id="163"/>
    <w:p>
      <w:pPr>
        <w:spacing w:after="0"/>
        <w:ind w:left="0"/>
        <w:jc w:val="both"/>
      </w:pPr>
      <w:r>
        <w:rPr>
          <w:rFonts w:ascii="Times New Roman"/>
          <w:b w:val="false"/>
          <w:i w:val="false"/>
          <w:color w:val="000000"/>
          <w:sz w:val="28"/>
        </w:rPr>
        <w:t>
      9. Просроченная задолженность, возникающая по основному финансовому инструменту (вознаграждению), отражается вместе с основным финансовым инструментом (вознаграждением).</w:t>
      </w:r>
    </w:p>
    <w:bookmarkEnd w:id="163"/>
    <w:bookmarkStart w:name="z235" w:id="164"/>
    <w:p>
      <w:pPr>
        <w:spacing w:after="0"/>
        <w:ind w:left="0"/>
        <w:jc w:val="both"/>
      </w:pPr>
      <w:r>
        <w:rPr>
          <w:rFonts w:ascii="Times New Roman"/>
          <w:b w:val="false"/>
          <w:i w:val="false"/>
          <w:color w:val="000000"/>
          <w:sz w:val="28"/>
        </w:rPr>
        <w:t>
      10. Часть 2 раздела 1, раздел 3 заполняются по каждому объекту инвестирования-нерезиденту (раздел 1), каждому инвестору-нерезиденту (раздел 3) отдельно, с указанием страны нерезидента и доли участия (%).</w:t>
      </w:r>
    </w:p>
    <w:bookmarkEnd w:id="164"/>
    <w:bookmarkStart w:name="z236" w:id="165"/>
    <w:p>
      <w:pPr>
        <w:spacing w:after="0"/>
        <w:ind w:left="0"/>
        <w:jc w:val="both"/>
      </w:pPr>
      <w:r>
        <w:rPr>
          <w:rFonts w:ascii="Times New Roman"/>
          <w:b w:val="false"/>
          <w:i w:val="false"/>
          <w:color w:val="000000"/>
          <w:sz w:val="28"/>
        </w:rPr>
        <w:t>
      Графы 8, 9 части 2 раздела 1 заполняются в соответствии с финансовой отчетностью объекта инвестирования-нерезидента (при наличии).</w:t>
      </w:r>
    </w:p>
    <w:bookmarkEnd w:id="165"/>
    <w:bookmarkStart w:name="z237" w:id="166"/>
    <w:p>
      <w:pPr>
        <w:spacing w:after="0"/>
        <w:ind w:left="0"/>
        <w:jc w:val="both"/>
      </w:pPr>
      <w:r>
        <w:rPr>
          <w:rFonts w:ascii="Times New Roman"/>
          <w:b w:val="false"/>
          <w:i w:val="false"/>
          <w:color w:val="000000"/>
          <w:sz w:val="28"/>
        </w:rPr>
        <w:t>
      При этом дивиденды, объявленные в отчетном периоде (графа 9) заполняются по всем объектам инвестирования-нерезидентам (часть 2 раздела 1), инвесторам-нерезидентам (раздел 3) вне зависимости от доли участия, а иная информация по доходам к получению (графы 7, 8, 10-12) заполняется, если доля участия составляет 10% и более.</w:t>
      </w:r>
    </w:p>
    <w:bookmarkEnd w:id="166"/>
    <w:bookmarkStart w:name="z238" w:id="167"/>
    <w:p>
      <w:pPr>
        <w:spacing w:after="0"/>
        <w:ind w:left="0"/>
        <w:jc w:val="both"/>
      </w:pPr>
      <w:r>
        <w:rPr>
          <w:rFonts w:ascii="Times New Roman"/>
          <w:b w:val="false"/>
          <w:i w:val="false"/>
          <w:color w:val="000000"/>
          <w:sz w:val="28"/>
        </w:rPr>
        <w:t>
      Отсутствие информации в разделе 3 по инвесторам-нерезидентам, доля участия которых в банке составляет менее 10%, не является нарушением.</w:t>
      </w:r>
    </w:p>
    <w:bookmarkEnd w:id="167"/>
    <w:bookmarkStart w:name="z239" w:id="168"/>
    <w:p>
      <w:pPr>
        <w:spacing w:after="0"/>
        <w:ind w:left="0"/>
        <w:jc w:val="both"/>
      </w:pPr>
      <w:r>
        <w:rPr>
          <w:rFonts w:ascii="Times New Roman"/>
          <w:b w:val="false"/>
          <w:i w:val="false"/>
          <w:color w:val="000000"/>
          <w:sz w:val="28"/>
        </w:rPr>
        <w:t>
      11. Производные финансовые инструменты (строки 110, 350) делятся на две широкие категории – опционы (включающие варранты, прочее) и контракты форвардного типа (включающие фьючерсы, свопы, прочее).</w:t>
      </w:r>
    </w:p>
    <w:bookmarkEnd w:id="168"/>
    <w:bookmarkStart w:name="z240" w:id="169"/>
    <w:p>
      <w:pPr>
        <w:spacing w:after="0"/>
        <w:ind w:left="0"/>
        <w:jc w:val="both"/>
      </w:pPr>
      <w:r>
        <w:rPr>
          <w:rFonts w:ascii="Times New Roman"/>
          <w:b w:val="false"/>
          <w:i w:val="false"/>
          <w:color w:val="000000"/>
          <w:sz w:val="28"/>
        </w:rPr>
        <w:t>
      12. В разделе 4 отражается информация об услугах, полученных банком от нерезидентов и оказанных банком нерезидентам в разбивке по странам нерезидентов.</w:t>
      </w:r>
    </w:p>
    <w:bookmarkEnd w:id="169"/>
    <w:bookmarkStart w:name="z241" w:id="170"/>
    <w:p>
      <w:pPr>
        <w:spacing w:after="0"/>
        <w:ind w:left="0"/>
        <w:jc w:val="both"/>
      </w:pPr>
      <w:r>
        <w:rPr>
          <w:rFonts w:ascii="Times New Roman"/>
          <w:b w:val="false"/>
          <w:i w:val="false"/>
          <w:color w:val="000000"/>
          <w:sz w:val="28"/>
        </w:rPr>
        <w:t>
      Стоимость операций отражается на момент ее оказания (на дату фактического осуществления операций), а не по времени фактической оплаты. Датой фактического оказания услуг (работ) считается дата подписания акта приемки выполненных услуг (работ). В случае, если договором не предусмотрено составление актов приемки выполненных услуг (работ), датой предоставления услуг считается дата выставления счета-фактуры (инвойса).</w:t>
      </w:r>
    </w:p>
    <w:bookmarkEnd w:id="170"/>
    <w:bookmarkStart w:name="z242" w:id="171"/>
    <w:p>
      <w:pPr>
        <w:spacing w:after="0"/>
        <w:ind w:left="0"/>
        <w:jc w:val="both"/>
      </w:pPr>
      <w:r>
        <w:rPr>
          <w:rFonts w:ascii="Times New Roman"/>
          <w:b w:val="false"/>
          <w:i w:val="false"/>
          <w:color w:val="000000"/>
          <w:sz w:val="28"/>
        </w:rPr>
        <w:t>
      Для заполнения статьи "Налоги, оплаченные нерезидентам" (код показателя 472) раздела 4 необходимо отражать налоги, удержанные от доходов, полученных банками Республики Казахстан от нерезидентов, в пользу иностранного государства.</w:t>
      </w:r>
    </w:p>
    <w:bookmarkEnd w:id="171"/>
    <w:bookmarkStart w:name="z243" w:id="172"/>
    <w:p>
      <w:pPr>
        <w:spacing w:after="0"/>
        <w:ind w:left="0"/>
        <w:jc w:val="both"/>
      </w:pPr>
      <w:r>
        <w:rPr>
          <w:rFonts w:ascii="Times New Roman"/>
          <w:b w:val="false"/>
          <w:i w:val="false"/>
          <w:color w:val="000000"/>
          <w:sz w:val="28"/>
        </w:rPr>
        <w:t>
      Примерами таких налогов могут быть:</w:t>
      </w:r>
    </w:p>
    <w:bookmarkEnd w:id="172"/>
    <w:bookmarkStart w:name="z244" w:id="173"/>
    <w:p>
      <w:pPr>
        <w:spacing w:after="0"/>
        <w:ind w:left="0"/>
        <w:jc w:val="both"/>
      </w:pPr>
      <w:r>
        <w:rPr>
          <w:rFonts w:ascii="Times New Roman"/>
          <w:b w:val="false"/>
          <w:i w:val="false"/>
          <w:color w:val="000000"/>
          <w:sz w:val="28"/>
        </w:rPr>
        <w:t>
      налоги от выплаты вознаграждения нерезидентами банками Республики Казахстан (по депозитам, кредитам), которые удержаны нерезидентами в пользу бюджета своего государства;</w:t>
      </w:r>
    </w:p>
    <w:bookmarkEnd w:id="173"/>
    <w:bookmarkStart w:name="z245" w:id="174"/>
    <w:p>
      <w:pPr>
        <w:spacing w:after="0"/>
        <w:ind w:left="0"/>
        <w:jc w:val="both"/>
      </w:pPr>
      <w:r>
        <w:rPr>
          <w:rFonts w:ascii="Times New Roman"/>
          <w:b w:val="false"/>
          <w:i w:val="false"/>
          <w:color w:val="000000"/>
          <w:sz w:val="28"/>
        </w:rPr>
        <w:t>
      налоги, удержанные нерезидентами, от выплаты нерезидентами дивидендов в пользу банков Республики Казахстан;</w:t>
      </w:r>
    </w:p>
    <w:bookmarkEnd w:id="174"/>
    <w:bookmarkStart w:name="z246" w:id="175"/>
    <w:p>
      <w:pPr>
        <w:spacing w:after="0"/>
        <w:ind w:left="0"/>
        <w:jc w:val="both"/>
      </w:pPr>
      <w:r>
        <w:rPr>
          <w:rFonts w:ascii="Times New Roman"/>
          <w:b w:val="false"/>
          <w:i w:val="false"/>
          <w:color w:val="000000"/>
          <w:sz w:val="28"/>
        </w:rPr>
        <w:t xml:space="preserve">
      налоги, удержанные нерезидентами от доходов банков, полученных в результате оказания банками Республики Казахстан финансовых услуг нерезидентам. </w:t>
      </w:r>
    </w:p>
    <w:bookmarkEnd w:id="175"/>
    <w:bookmarkStart w:name="z247" w:id="176"/>
    <w:p>
      <w:pPr>
        <w:spacing w:after="0"/>
        <w:ind w:left="0"/>
        <w:jc w:val="both"/>
      </w:pPr>
      <w:r>
        <w:rPr>
          <w:rFonts w:ascii="Times New Roman"/>
          <w:b w:val="false"/>
          <w:i w:val="false"/>
          <w:color w:val="000000"/>
          <w:sz w:val="28"/>
        </w:rPr>
        <w:t>
      Таким образом, в указанной статье отражаются налоги, удержанные нерезидентами у источника выплаты от дохода банка Республики Казахстан, в пользу бюджета иностранного государства.</w:t>
      </w:r>
    </w:p>
    <w:bookmarkEnd w:id="176"/>
    <w:bookmarkStart w:name="z248" w:id="177"/>
    <w:p>
      <w:pPr>
        <w:spacing w:after="0"/>
        <w:ind w:left="0"/>
        <w:jc w:val="both"/>
      </w:pPr>
      <w:r>
        <w:rPr>
          <w:rFonts w:ascii="Times New Roman"/>
          <w:b w:val="false"/>
          <w:i w:val="false"/>
          <w:color w:val="000000"/>
          <w:sz w:val="28"/>
        </w:rPr>
        <w:t xml:space="preserve">
      13. Графы 6, 12 разделов 1, 2, 3 заполняются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декабря 2010 года № 105 "Об утверждении Инструкции по представлению банками второго уровня, акционерным обществом "Банк Развития Казахстана" и ипотечными организациями в Национальный Банк Республики Казахстан сведений для формирования обзора финансового сектора", (зарегистрированным в Реестре государственной регистрации нормативных правовых актов за № 6772).</w:t>
      </w:r>
    </w:p>
    <w:bookmarkEnd w:id="177"/>
    <w:bookmarkStart w:name="z249" w:id="178"/>
    <w:p>
      <w:pPr>
        <w:spacing w:after="0"/>
        <w:ind w:left="0"/>
        <w:jc w:val="both"/>
      </w:pPr>
      <w:r>
        <w:rPr>
          <w:rFonts w:ascii="Times New Roman"/>
          <w:b w:val="false"/>
          <w:i w:val="false"/>
          <w:color w:val="000000"/>
          <w:sz w:val="28"/>
        </w:rPr>
        <w:t xml:space="preserve">
      Графа 8 разделов 1, 2, раздел 4 заполняются в соответствии с четвертым классом "Доходы" и пятым классом "Расходы"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и акционерном обществе "Банк Развития Казахстана", (зарегистрированного в Реестре государственной регистрации нормативных правовых актов за № 6793).</w:t>
      </w:r>
    </w:p>
    <w:bookmarkEnd w:id="178"/>
    <w:bookmarkStart w:name="z250" w:id="179"/>
    <w:p>
      <w:pPr>
        <w:spacing w:after="0"/>
        <w:ind w:left="0"/>
        <w:jc w:val="both"/>
      </w:pPr>
      <w:r>
        <w:rPr>
          <w:rFonts w:ascii="Times New Roman"/>
          <w:b w:val="false"/>
          <w:i w:val="false"/>
          <w:color w:val="000000"/>
          <w:sz w:val="28"/>
        </w:rPr>
        <w:t>
      14. Числа в графах 1, 2, 3, 6, 9, 13 имеют положительное значение, числа в графах 4, 5, 10, 11 имеют положительное или отрицательное значение.</w:t>
      </w:r>
    </w:p>
    <w:bookmarkEnd w:id="179"/>
    <w:bookmarkStart w:name="z251" w:id="180"/>
    <w:p>
      <w:pPr>
        <w:spacing w:after="0"/>
        <w:ind w:left="0"/>
        <w:jc w:val="both"/>
      </w:pPr>
      <w:r>
        <w:rPr>
          <w:rFonts w:ascii="Times New Roman"/>
          <w:b w:val="false"/>
          <w:i w:val="false"/>
          <w:color w:val="000000"/>
          <w:sz w:val="28"/>
        </w:rPr>
        <w:t>
      Числа в графах 7, 8, 12 части 1, 3 раздела 1, части 1, 2 раздела 2 имеют положительное значение, а части 2 раздела 1, раздела 3 – имеют положительное или отрицательное значение.</w:t>
      </w:r>
    </w:p>
    <w:bookmarkEnd w:id="180"/>
    <w:bookmarkStart w:name="z252" w:id="181"/>
    <w:p>
      <w:pPr>
        <w:spacing w:after="0"/>
        <w:ind w:left="0"/>
        <w:jc w:val="both"/>
      </w:pPr>
      <w:r>
        <w:rPr>
          <w:rFonts w:ascii="Times New Roman"/>
          <w:b w:val="false"/>
          <w:i w:val="false"/>
          <w:color w:val="000000"/>
          <w:sz w:val="28"/>
        </w:rPr>
        <w:t>
      15. Исправления в отчет вносятся в течение шести месяцев после завершения отчетного периода.</w:t>
      </w:r>
    </w:p>
    <w:bookmarkEnd w:id="181"/>
    <w:bookmarkStart w:name="z253" w:id="182"/>
    <w:p>
      <w:pPr>
        <w:spacing w:after="0"/>
        <w:ind w:left="0"/>
        <w:jc w:val="both"/>
      </w:pPr>
      <w:r>
        <w:rPr>
          <w:rFonts w:ascii="Times New Roman"/>
          <w:b w:val="false"/>
          <w:i w:val="false"/>
          <w:color w:val="000000"/>
          <w:sz w:val="28"/>
        </w:rPr>
        <w:t>
      16. Арифметико-логический контроль:</w:t>
      </w:r>
    </w:p>
    <w:bookmarkEnd w:id="182"/>
    <w:bookmarkStart w:name="z254" w:id="183"/>
    <w:p>
      <w:pPr>
        <w:spacing w:after="0"/>
        <w:ind w:left="0"/>
        <w:jc w:val="both"/>
      </w:pPr>
      <w:r>
        <w:rPr>
          <w:rFonts w:ascii="Times New Roman"/>
          <w:b w:val="false"/>
          <w:i w:val="false"/>
          <w:color w:val="000000"/>
          <w:sz w:val="28"/>
        </w:rPr>
        <w:t>
      1) по всем строкам разделов 1, 2, 3:</w:t>
      </w:r>
    </w:p>
    <w:bookmarkEnd w:id="183"/>
    <w:bookmarkStart w:name="z255" w:id="184"/>
    <w:p>
      <w:pPr>
        <w:spacing w:after="0"/>
        <w:ind w:left="0"/>
        <w:jc w:val="both"/>
      </w:pPr>
      <w:r>
        <w:rPr>
          <w:rFonts w:ascii="Times New Roman"/>
          <w:b w:val="false"/>
          <w:i w:val="false"/>
          <w:color w:val="000000"/>
          <w:sz w:val="28"/>
        </w:rPr>
        <w:t>
      графа 1 = графа 6 отчета за предыдущий квартал;</w:t>
      </w:r>
    </w:p>
    <w:bookmarkEnd w:id="184"/>
    <w:bookmarkStart w:name="z256" w:id="185"/>
    <w:p>
      <w:pPr>
        <w:spacing w:after="0"/>
        <w:ind w:left="0"/>
        <w:jc w:val="both"/>
      </w:pPr>
      <w:r>
        <w:rPr>
          <w:rFonts w:ascii="Times New Roman"/>
          <w:b w:val="false"/>
          <w:i w:val="false"/>
          <w:color w:val="000000"/>
          <w:sz w:val="28"/>
        </w:rPr>
        <w:t>
      графа 7 = графа 12 отчета за предыдущий квартал;</w:t>
      </w:r>
    </w:p>
    <w:bookmarkEnd w:id="185"/>
    <w:bookmarkStart w:name="z257" w:id="186"/>
    <w:p>
      <w:pPr>
        <w:spacing w:after="0"/>
        <w:ind w:left="0"/>
        <w:jc w:val="both"/>
      </w:pPr>
      <w:r>
        <w:rPr>
          <w:rFonts w:ascii="Times New Roman"/>
          <w:b w:val="false"/>
          <w:i w:val="false"/>
          <w:color w:val="000000"/>
          <w:sz w:val="28"/>
        </w:rPr>
        <w:t>
      графа 6 = графа 1 + графа 2 – графа 3 + графа 4 + графа 5;</w:t>
      </w:r>
    </w:p>
    <w:bookmarkEnd w:id="186"/>
    <w:bookmarkStart w:name="z258" w:id="187"/>
    <w:p>
      <w:pPr>
        <w:spacing w:after="0"/>
        <w:ind w:left="0"/>
        <w:jc w:val="both"/>
      </w:pPr>
      <w:r>
        <w:rPr>
          <w:rFonts w:ascii="Times New Roman"/>
          <w:b w:val="false"/>
          <w:i w:val="false"/>
          <w:color w:val="000000"/>
          <w:sz w:val="28"/>
        </w:rPr>
        <w:t>
      графа 12 = графа 7 + графа 8 – графа 9 + графа 10 + графа 11.</w:t>
      </w:r>
    </w:p>
    <w:bookmarkEnd w:id="187"/>
    <w:bookmarkStart w:name="z259" w:id="188"/>
    <w:p>
      <w:pPr>
        <w:spacing w:after="0"/>
        <w:ind w:left="0"/>
        <w:jc w:val="both"/>
      </w:pPr>
      <w:r>
        <w:rPr>
          <w:rFonts w:ascii="Times New Roman"/>
          <w:b w:val="false"/>
          <w:i w:val="false"/>
          <w:color w:val="000000"/>
          <w:sz w:val="28"/>
        </w:rPr>
        <w:t>
      2) по всем строкам Раздела 4:</w:t>
      </w:r>
    </w:p>
    <w:bookmarkEnd w:id="188"/>
    <w:bookmarkStart w:name="z260" w:id="189"/>
    <w:p>
      <w:pPr>
        <w:spacing w:after="0"/>
        <w:ind w:left="0"/>
        <w:jc w:val="both"/>
      </w:pPr>
      <w:r>
        <w:rPr>
          <w:rFonts w:ascii="Times New Roman"/>
          <w:b w:val="false"/>
          <w:i w:val="false"/>
          <w:color w:val="000000"/>
          <w:sz w:val="28"/>
        </w:rPr>
        <w:t xml:space="preserve">
      графа 1 = графа 2 + графа 3 + … . </w:t>
      </w:r>
    </w:p>
    <w:bookmarkEnd w:id="189"/>
    <w:bookmarkStart w:name="z261" w:id="190"/>
    <w:p>
      <w:pPr>
        <w:spacing w:after="0"/>
        <w:ind w:left="0"/>
        <w:jc w:val="both"/>
      </w:pPr>
      <w:r>
        <w:rPr>
          <w:rFonts w:ascii="Times New Roman"/>
          <w:b w:val="false"/>
          <w:i w:val="false"/>
          <w:color w:val="000000"/>
          <w:sz w:val="28"/>
        </w:rPr>
        <w:t>
      3) по всем графам разделов 1, 2, 3:</w:t>
      </w:r>
    </w:p>
    <w:bookmarkEnd w:id="190"/>
    <w:bookmarkStart w:name="z262" w:id="191"/>
    <w:p>
      <w:pPr>
        <w:spacing w:after="0"/>
        <w:ind w:left="0"/>
        <w:jc w:val="both"/>
      </w:pPr>
      <w:r>
        <w:rPr>
          <w:rFonts w:ascii="Times New Roman"/>
          <w:b w:val="false"/>
          <w:i w:val="false"/>
          <w:color w:val="000000"/>
          <w:sz w:val="28"/>
        </w:rPr>
        <w:t>
      строка 110 = строка 111 + строка 112;</w:t>
      </w:r>
    </w:p>
    <w:bookmarkEnd w:id="191"/>
    <w:bookmarkStart w:name="z263" w:id="192"/>
    <w:p>
      <w:pPr>
        <w:spacing w:after="0"/>
        <w:ind w:left="0"/>
        <w:jc w:val="both"/>
      </w:pPr>
      <w:r>
        <w:rPr>
          <w:rFonts w:ascii="Times New Roman"/>
          <w:b w:val="false"/>
          <w:i w:val="false"/>
          <w:color w:val="000000"/>
          <w:sz w:val="28"/>
        </w:rPr>
        <w:t>
      строка 250 = строка 251 + строка 253 + строка 255 + строка 257;</w:t>
      </w:r>
    </w:p>
    <w:bookmarkEnd w:id="192"/>
    <w:bookmarkStart w:name="z264" w:id="193"/>
    <w:p>
      <w:pPr>
        <w:spacing w:after="0"/>
        <w:ind w:left="0"/>
        <w:jc w:val="both"/>
      </w:pPr>
      <w:r>
        <w:rPr>
          <w:rFonts w:ascii="Times New Roman"/>
          <w:b w:val="false"/>
          <w:i w:val="false"/>
          <w:color w:val="000000"/>
          <w:sz w:val="28"/>
        </w:rPr>
        <w:t>
      строка 260 = строка 261 + строка 263 + строка 265 + строка 267;</w:t>
      </w:r>
    </w:p>
    <w:bookmarkEnd w:id="193"/>
    <w:bookmarkStart w:name="z265" w:id="194"/>
    <w:p>
      <w:pPr>
        <w:spacing w:after="0"/>
        <w:ind w:left="0"/>
        <w:jc w:val="both"/>
      </w:pPr>
      <w:r>
        <w:rPr>
          <w:rFonts w:ascii="Times New Roman"/>
          <w:b w:val="false"/>
          <w:i w:val="false"/>
          <w:color w:val="000000"/>
          <w:sz w:val="28"/>
        </w:rPr>
        <w:t>
      строка 270 = строка 271 + строка 272 + строка 273 + строка 274;</w:t>
      </w:r>
    </w:p>
    <w:bookmarkEnd w:id="194"/>
    <w:bookmarkStart w:name="z266" w:id="195"/>
    <w:p>
      <w:pPr>
        <w:spacing w:after="0"/>
        <w:ind w:left="0"/>
        <w:jc w:val="both"/>
      </w:pPr>
      <w:r>
        <w:rPr>
          <w:rFonts w:ascii="Times New Roman"/>
          <w:b w:val="false"/>
          <w:i w:val="false"/>
          <w:color w:val="000000"/>
          <w:sz w:val="28"/>
        </w:rPr>
        <w:t>
      строка 350 = строка 351 + строка 352.</w:t>
      </w:r>
    </w:p>
    <w:bookmarkEnd w:id="195"/>
    <w:bookmarkStart w:name="z267" w:id="196"/>
    <w:p>
      <w:pPr>
        <w:spacing w:after="0"/>
        <w:ind w:left="0"/>
        <w:jc w:val="both"/>
      </w:pPr>
      <w:r>
        <w:rPr>
          <w:rFonts w:ascii="Times New Roman"/>
          <w:b w:val="false"/>
          <w:i w:val="false"/>
          <w:color w:val="000000"/>
          <w:sz w:val="28"/>
        </w:rPr>
        <w:t>
      4) по всем графам раздела 4:</w:t>
      </w:r>
    </w:p>
    <w:bookmarkEnd w:id="196"/>
    <w:bookmarkStart w:name="z268" w:id="197"/>
    <w:p>
      <w:pPr>
        <w:spacing w:after="0"/>
        <w:ind w:left="0"/>
        <w:jc w:val="both"/>
      </w:pPr>
      <w:r>
        <w:rPr>
          <w:rFonts w:ascii="Times New Roman"/>
          <w:b w:val="false"/>
          <w:i w:val="false"/>
          <w:color w:val="000000"/>
          <w:sz w:val="28"/>
        </w:rPr>
        <w:t>
      строка 470 = строка 471 + строка 472 + строка 473 + строка 474 + строка 475 + строка 476 + строка 477 + строка 478 + строка 479 + строка 480.</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 Председателя Комитета</w:t>
            </w:r>
            <w:r>
              <w:br/>
            </w:r>
            <w:r>
              <w:rPr>
                <w:rFonts w:ascii="Times New Roman"/>
                <w:b w:val="false"/>
                <w:i w:val="false"/>
                <w:color w:val="000000"/>
                <w:sz w:val="20"/>
              </w:rPr>
              <w:t>по статистике Министерства национальной экономики</w:t>
            </w:r>
            <w:r>
              <w:br/>
            </w:r>
            <w:r>
              <w:rPr>
                <w:rFonts w:ascii="Times New Roman"/>
                <w:b w:val="false"/>
                <w:i w:val="false"/>
                <w:color w:val="000000"/>
                <w:sz w:val="20"/>
              </w:rPr>
              <w:t>Республики Казахстан от 2 декабря 2016 года № 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 к приказу исполняющего обязанности</w:t>
            </w:r>
            <w:r>
              <w:br/>
            </w:r>
            <w:r>
              <w:rPr>
                <w:rFonts w:ascii="Times New Roman"/>
                <w:b w:val="false"/>
                <w:i w:val="false"/>
                <w:color w:val="000000"/>
                <w:sz w:val="20"/>
              </w:rPr>
              <w:t>председателя Агентства Республики Казахстан по</w:t>
            </w:r>
            <w:r>
              <w:br/>
            </w:r>
            <w:r>
              <w:rPr>
                <w:rFonts w:ascii="Times New Roman"/>
                <w:b w:val="false"/>
                <w:i w:val="false"/>
                <w:color w:val="000000"/>
                <w:sz w:val="20"/>
              </w:rPr>
              <w:t>статистике от 21 декабря 2010 года № 351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7"/>
        <w:gridCol w:w="20"/>
        <w:gridCol w:w="1"/>
        <w:gridCol w:w="107"/>
        <w:gridCol w:w="1934"/>
        <w:gridCol w:w="233"/>
        <w:gridCol w:w="6298"/>
        <w:gridCol w:w="3867"/>
        <w:gridCol w:w="37"/>
        <w:gridCol w:w="3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98"/>
          <w:p>
            <w:pPr>
              <w:spacing w:after="20"/>
              <w:ind w:left="20"/>
              <w:jc w:val="both"/>
            </w:pPr>
          </w:p>
          <w:bookmarkEnd w:id="198"/>
          <w:p>
            <w:pPr>
              <w:spacing w:after="20"/>
              <w:ind w:left="20"/>
              <w:jc w:val="both"/>
            </w:pPr>
            <w:r>
              <w:drawing>
                <wp:inline distT="0" distB="0" distL="0" distR="0">
                  <wp:extent cx="20447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44700" cy="14224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Ұлттық экономика </w:t>
            </w:r>
          </w:p>
          <w:p>
            <w:pPr>
              <w:spacing w:after="20"/>
              <w:ind w:left="20"/>
              <w:jc w:val="both"/>
            </w:pPr>
            <w:r>
              <w:rPr>
                <w:rFonts w:ascii="Times New Roman"/>
                <w:b w:val="false"/>
                <w:i w:val="false"/>
                <w:color w:val="000000"/>
                <w:sz w:val="20"/>
              </w:rPr>
              <w:t>
</w:t>
            </w:r>
            <w:r>
              <w:rPr>
                <w:rFonts w:ascii="Times New Roman"/>
                <w:b/>
                <w:i w:val="false"/>
                <w:color w:val="000000"/>
                <w:sz w:val="20"/>
              </w:rPr>
              <w:t>министрлігі Статистика комитеті төрағасының</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2016 жылғы "2" желтоқсан № 297 </w:t>
            </w:r>
          </w:p>
          <w:p>
            <w:pPr>
              <w:spacing w:after="20"/>
              <w:ind w:left="20"/>
              <w:jc w:val="both"/>
            </w:pPr>
            <w:r>
              <w:rPr>
                <w:rFonts w:ascii="Times New Roman"/>
                <w:b w:val="false"/>
                <w:i w:val="false"/>
                <w:color w:val="000000"/>
                <w:sz w:val="20"/>
              </w:rPr>
              <w:t>
</w:t>
            </w:r>
            <w:r>
              <w:rPr>
                <w:rFonts w:ascii="Times New Roman"/>
                <w:b/>
                <w:i w:val="false"/>
                <w:color w:val="000000"/>
                <w:sz w:val="20"/>
              </w:rPr>
              <w:t>бұйрығына 3-қосымша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99"/>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Банкіне ұсынылады.</w:t>
            </w:r>
          </w:p>
          <w:bookmarkEnd w:id="199"/>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1346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00"/>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www.nationalbank.kz, </w:t>
            </w:r>
            <w:r>
              <w:rPr>
                <w:rFonts w:ascii="Times New Roman"/>
                <w:b/>
                <w:i w:val="false"/>
                <w:color w:val="000000"/>
                <w:sz w:val="20"/>
              </w:rPr>
              <w:t xml:space="preserve">www.stat.gov.kz сайтынан алуға болады. </w:t>
            </w:r>
          </w:p>
          <w:bookmarkEnd w:id="200"/>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01"/>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rPr>
                <w:rFonts w:ascii="Times New Roman"/>
                <w:b w:val="false"/>
                <w:i w:val="false"/>
                <w:color w:val="000000"/>
                <w:sz w:val="20"/>
              </w:rPr>
              <w:t>.</w:t>
            </w:r>
          </w:p>
          <w:bookmarkEnd w:id="201"/>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02"/>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7591202</w:t>
            </w:r>
          </w:p>
          <w:bookmarkEnd w:id="202"/>
          <w:p>
            <w:pPr>
              <w:spacing w:after="20"/>
              <w:ind w:left="20"/>
              <w:jc w:val="both"/>
            </w:pPr>
            <w:r>
              <w:rPr>
                <w:rFonts w:ascii="Times New Roman"/>
                <w:b w:val="false"/>
                <w:i w:val="false"/>
                <w:color w:val="000000"/>
                <w:sz w:val="20"/>
              </w:rPr>
              <w:t>
Код статистической формы 7591202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Резидент еместерге берілген кредиттер туралы есеп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03"/>
          <w:p>
            <w:pPr>
              <w:spacing w:after="20"/>
              <w:ind w:left="20"/>
              <w:jc w:val="both"/>
            </w:pPr>
            <w:r>
              <w:rPr>
                <w:rFonts w:ascii="Times New Roman"/>
                <w:b w:val="false"/>
                <w:i w:val="false"/>
                <w:color w:val="000000"/>
                <w:sz w:val="20"/>
              </w:rPr>
              <w:t>
</w:t>
            </w:r>
            <w:r>
              <w:rPr>
                <w:rFonts w:ascii="Times New Roman"/>
                <w:b/>
                <w:i w:val="false"/>
                <w:color w:val="000000"/>
                <w:sz w:val="20"/>
              </w:rPr>
              <w:t>17-ТБ</w:t>
            </w:r>
          </w:p>
          <w:bookmarkEnd w:id="203"/>
          <w:p>
            <w:pPr>
              <w:spacing w:after="20"/>
              <w:ind w:left="20"/>
              <w:jc w:val="both"/>
            </w:pPr>
            <w:r>
              <w:rPr>
                <w:rFonts w:ascii="Times New Roman"/>
                <w:b w:val="false"/>
                <w:i w:val="false"/>
                <w:color w:val="000000"/>
                <w:sz w:val="20"/>
              </w:rPr>
              <w:t>
17-ПБ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кредитах, выданных нерезидентам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04"/>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bookmarkEnd w:id="204"/>
          <w:p>
            <w:pPr>
              <w:spacing w:after="20"/>
              <w:ind w:left="20"/>
              <w:jc w:val="both"/>
            </w:pPr>
            <w:r>
              <w:rPr>
                <w:rFonts w:ascii="Times New Roman"/>
                <w:b w:val="false"/>
                <w:i w:val="false"/>
                <w:color w:val="000000"/>
                <w:sz w:val="20"/>
              </w:rPr>
              <w:t>
Квартальная</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Есептік кезең</w:t>
            </w:r>
          </w:p>
          <w:p>
            <w:pPr>
              <w:spacing w:after="20"/>
              <w:ind w:left="20"/>
              <w:jc w:val="both"/>
            </w:pPr>
          </w:p>
          <w:p>
            <w:pPr>
              <w:spacing w:after="20"/>
              <w:ind w:left="20"/>
              <w:jc w:val="both"/>
            </w:pPr>
            <w:r>
              <w:rPr>
                <w:rFonts w:ascii="Times New Roman"/>
                <w:b/>
                <w:i w:val="false"/>
                <w:color w:val="000000"/>
                <w:sz w:val="20"/>
              </w:rPr>
              <w:t>
Отчетный период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95300" cy="520700"/>
                          </a:xfrm>
                          <a:prstGeom prst="rect">
                            <a:avLst/>
                          </a:prstGeom>
                        </pic:spPr>
                      </pic:pic>
                    </a:graphicData>
                  </a:graphic>
                </wp:inline>
              </w:drawing>
            </w:r>
          </w:p>
          <w:p>
            <w:pPr>
              <w:spacing w:after="20"/>
              <w:ind w:left="20"/>
              <w:jc w:val="both"/>
            </w:pPr>
          </w:p>
          <w:p>
            <w:pPr>
              <w:spacing w:after="20"/>
              <w:ind w:left="20"/>
              <w:jc w:val="both"/>
            </w:pP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тоқсан</w:t>
            </w:r>
          </w:p>
          <w:p>
            <w:pPr>
              <w:spacing w:after="20"/>
              <w:ind w:left="20"/>
              <w:jc w:val="both"/>
            </w:pPr>
          </w:p>
          <w:p>
            <w:pPr>
              <w:spacing w:after="20"/>
              <w:ind w:left="20"/>
              <w:jc w:val="both"/>
            </w:pPr>
            <w:r>
              <w:rPr>
                <w:rFonts w:ascii="Times New Roman"/>
                <w:b/>
                <w:i w:val="false"/>
                <w:color w:val="000000"/>
                <w:sz w:val="20"/>
              </w:rPr>
              <w:t>
квартал
</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65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65300" cy="508000"/>
                          </a:xfrm>
                          <a:prstGeom prst="rect">
                            <a:avLst/>
                          </a:prstGeom>
                        </pic:spPr>
                      </pic:pic>
                    </a:graphicData>
                  </a:graphic>
                </wp:inline>
              </w:drawing>
            </w:r>
          </w:p>
          <w:p>
            <w:pPr>
              <w:spacing w:after="20"/>
              <w:ind w:left="20"/>
              <w:jc w:val="both"/>
            </w:pPr>
          </w:p>
          <w:p>
            <w:pPr>
              <w:spacing w:after="20"/>
              <w:ind w:left="20"/>
              <w:jc w:val="both"/>
            </w:pP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w:t>
            </w:r>
          </w:p>
          <w:p>
            <w:pPr>
              <w:spacing w:after="20"/>
              <w:ind w:left="20"/>
              <w:jc w:val="both"/>
            </w:pPr>
          </w:p>
          <w:p>
            <w:pPr>
              <w:spacing w:after="20"/>
              <w:ind w:left="20"/>
              <w:jc w:val="both"/>
            </w:pPr>
            <w:r>
              <w:rPr>
                <w:rFonts w:ascii="Times New Roman"/>
                <w:b/>
                <w:i w:val="false"/>
                <w:color w:val="000000"/>
                <w:sz w:val="20"/>
              </w:rPr>
              <w:t>
год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05"/>
          <w:p>
            <w:pPr>
              <w:spacing w:after="20"/>
              <w:ind w:left="20"/>
              <w:jc w:val="both"/>
            </w:pPr>
            <w:r>
              <w:rPr>
                <w:rFonts w:ascii="Times New Roman"/>
                <w:b w:val="false"/>
                <w:i w:val="false"/>
                <w:color w:val="000000"/>
                <w:sz w:val="20"/>
              </w:rPr>
              <w:t>
</w:t>
            </w:r>
            <w:r>
              <w:rPr>
                <w:rFonts w:ascii="Times New Roman"/>
                <w:b/>
                <w:i w:val="false"/>
                <w:color w:val="000000"/>
                <w:sz w:val="20"/>
              </w:rPr>
              <w:t>Екінші деңгейдегі банктер, "Қазақстанның Даму Банкі" акционерлік қоғамы, "БТА Банк" акционерлік қоғамы ұсынады.</w:t>
            </w:r>
          </w:p>
          <w:bookmarkEnd w:id="205"/>
          <w:p>
            <w:pPr>
              <w:spacing w:after="20"/>
              <w:ind w:left="20"/>
              <w:jc w:val="both"/>
            </w:pPr>
            <w:r>
              <w:rPr>
                <w:rFonts w:ascii="Times New Roman"/>
                <w:b w:val="false"/>
                <w:i w:val="false"/>
                <w:color w:val="000000"/>
                <w:sz w:val="20"/>
              </w:rPr>
              <w:t>
Представляется банками второго уровня, акционерным обществом "Банк Развития Казахстана", акционерным обществом "БТА Банк".</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06"/>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есепті кезеңнен кейін 25-нен кешіктірмей.</w:t>
            </w:r>
          </w:p>
          <w:bookmarkEnd w:id="206"/>
          <w:p>
            <w:pPr>
              <w:spacing w:after="20"/>
              <w:ind w:left="20"/>
              <w:jc w:val="both"/>
            </w:pPr>
            <w:r>
              <w:rPr>
                <w:rFonts w:ascii="Times New Roman"/>
                <w:b w:val="false"/>
                <w:i w:val="false"/>
                <w:color w:val="000000"/>
                <w:sz w:val="20"/>
              </w:rPr>
              <w:t>
Срок представления: не позднее 25 числа после отчетного периода.</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07"/>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bookmarkEnd w:id="207"/>
          <w:p>
            <w:pPr>
              <w:spacing w:after="20"/>
              <w:ind w:left="20"/>
              <w:jc w:val="both"/>
            </w:pPr>
            <w:r>
              <w:rPr>
                <w:rFonts w:ascii="Times New Roman"/>
                <w:b w:val="false"/>
                <w:i w:val="false"/>
                <w:color w:val="000000"/>
                <w:sz w:val="20"/>
              </w:rPr>
              <w:t>
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953000" cy="571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
        <w:gridCol w:w="3268"/>
        <w:gridCol w:w="1503"/>
        <w:gridCol w:w="753"/>
        <w:gridCol w:w="516"/>
        <w:gridCol w:w="516"/>
        <w:gridCol w:w="1640"/>
        <w:gridCol w:w="715"/>
        <w:gridCol w:w="2237"/>
        <w:gridCol w:w="517"/>
        <w:gridCol w:w="318"/>
      </w:tblGrid>
      <w:tr>
        <w:trPr>
          <w:trHeight w:val="30" w:hRule="atLeast"/>
        </w:trPr>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08"/>
          <w:p>
            <w:pPr>
              <w:spacing w:after="20"/>
              <w:ind w:left="20"/>
              <w:jc w:val="both"/>
            </w:pPr>
            <w:r>
              <w:rPr>
                <w:rFonts w:ascii="Times New Roman"/>
                <w:b w:val="false"/>
                <w:i w:val="false"/>
                <w:color w:val="000000"/>
                <w:sz w:val="20"/>
              </w:rPr>
              <w:t>
№</w:t>
            </w:r>
          </w:p>
          <w:bookmarkEnd w:id="208"/>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Заем алушы туралы ақпарат</w:t>
            </w:r>
          </w:p>
          <w:p>
            <w:pPr>
              <w:spacing w:after="20"/>
              <w:ind w:left="20"/>
              <w:jc w:val="both"/>
            </w:pPr>
          </w:p>
          <w:p>
            <w:pPr>
              <w:spacing w:after="20"/>
              <w:ind w:left="20"/>
              <w:jc w:val="both"/>
            </w:pPr>
            <w:r>
              <w:rPr>
                <w:rFonts w:ascii="Times New Roman"/>
                <w:b/>
                <w:i w:val="false"/>
                <w:color w:val="000000"/>
                <w:sz w:val="20"/>
              </w:rPr>
              <w:t>
Информация о заемщике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Заем шарты туралы ақпарат</w:t>
            </w:r>
          </w:p>
          <w:p>
            <w:pPr>
              <w:spacing w:after="20"/>
              <w:ind w:left="20"/>
              <w:jc w:val="both"/>
            </w:pPr>
          </w:p>
          <w:p>
            <w:pPr>
              <w:spacing w:after="20"/>
              <w:ind w:left="20"/>
              <w:jc w:val="both"/>
            </w:pPr>
            <w:r>
              <w:rPr>
                <w:rFonts w:ascii="Times New Roman"/>
                <w:b/>
                <w:i w:val="false"/>
                <w:color w:val="000000"/>
                <w:sz w:val="20"/>
              </w:rPr>
              <w:t>
Информация о договоре займа
</w:t>
            </w:r>
          </w:p>
        </w:tc>
      </w:tr>
      <w:tr>
        <w:trPr>
          <w:trHeight w:val="30" w:hRule="atLeast"/>
        </w:trPr>
        <w:tc>
          <w:tcPr>
            <w:tcW w:w="0" w:type="auto"/>
            <w:vMerge/>
            <w:tcBorders>
              <w:top w:val="nil"/>
              <w:left w:val="single" w:color="cfcfcf" w:sz="5"/>
              <w:bottom w:val="single" w:color="cfcfcf" w:sz="5"/>
              <w:right w:val="single" w:color="cfcfcf" w:sz="5"/>
            </w:tcBorders>
          </w:tc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Заем алушының атауы, тегі, аты, әкесінің аты (бар болған жағдайда )</w:t>
            </w:r>
          </w:p>
          <w:p>
            <w:pPr>
              <w:spacing w:after="20"/>
              <w:ind w:left="20"/>
              <w:jc w:val="both"/>
            </w:pPr>
          </w:p>
          <w:p>
            <w:pPr>
              <w:spacing w:after="20"/>
              <w:ind w:left="20"/>
              <w:jc w:val="both"/>
            </w:pPr>
            <w:r>
              <w:rPr>
                <w:rFonts w:ascii="Times New Roman"/>
                <w:b/>
                <w:i w:val="false"/>
                <w:color w:val="000000"/>
                <w:sz w:val="20"/>
              </w:rPr>
              <w:t>
Наименование, фамилия, имя, отчество (при его наличии) заемщика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БСН/ЖСН (бар болған кезде)</w:t>
            </w:r>
          </w:p>
          <w:p>
            <w:pPr>
              <w:spacing w:after="20"/>
              <w:ind w:left="20"/>
              <w:jc w:val="both"/>
            </w:pPr>
          </w:p>
          <w:p>
            <w:pPr>
              <w:spacing w:after="20"/>
              <w:ind w:left="20"/>
              <w:jc w:val="both"/>
            </w:pPr>
            <w:r>
              <w:rPr>
                <w:rFonts w:ascii="Times New Roman"/>
                <w:b/>
                <w:i w:val="false"/>
                <w:color w:val="000000"/>
                <w:sz w:val="20"/>
              </w:rPr>
              <w:t>
БИН/ИИН (при наличии)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Заем алушы елінің атауы</w:t>
            </w:r>
          </w:p>
          <w:p>
            <w:pPr>
              <w:spacing w:after="20"/>
              <w:ind w:left="20"/>
              <w:jc w:val="both"/>
            </w:pPr>
          </w:p>
          <w:p>
            <w:pPr>
              <w:spacing w:after="20"/>
              <w:ind w:left="20"/>
              <w:jc w:val="both"/>
            </w:pPr>
            <w:r>
              <w:rPr>
                <w:rFonts w:ascii="Times New Roman"/>
                <w:b/>
                <w:i w:val="false"/>
                <w:color w:val="000000"/>
                <w:sz w:val="20"/>
              </w:rPr>
              <w:t>
Наименование страны заемщика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Шарттың нөмірі</w:t>
            </w:r>
          </w:p>
          <w:p>
            <w:pPr>
              <w:spacing w:after="20"/>
              <w:ind w:left="20"/>
              <w:jc w:val="both"/>
            </w:pPr>
          </w:p>
          <w:p>
            <w:pPr>
              <w:spacing w:after="20"/>
              <w:ind w:left="20"/>
              <w:jc w:val="both"/>
            </w:pPr>
            <w:r>
              <w:rPr>
                <w:rFonts w:ascii="Times New Roman"/>
                <w:b/>
                <w:i w:val="false"/>
                <w:color w:val="000000"/>
                <w:sz w:val="20"/>
              </w:rPr>
              <w:t>
Номер договора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Шарттың күні</w:t>
            </w:r>
          </w:p>
          <w:p>
            <w:pPr>
              <w:spacing w:after="20"/>
              <w:ind w:left="20"/>
              <w:jc w:val="both"/>
            </w:pPr>
          </w:p>
          <w:p>
            <w:pPr>
              <w:spacing w:after="20"/>
              <w:ind w:left="20"/>
              <w:jc w:val="both"/>
            </w:pPr>
            <w:r>
              <w:rPr>
                <w:rFonts w:ascii="Times New Roman"/>
                <w:b/>
                <w:i w:val="false"/>
                <w:color w:val="000000"/>
                <w:sz w:val="20"/>
              </w:rPr>
              <w:t>
Дата договора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Сыйақы мөлшерлемесі (жылдық пайызбен)</w:t>
            </w:r>
          </w:p>
          <w:p>
            <w:pPr>
              <w:spacing w:after="20"/>
              <w:ind w:left="20"/>
              <w:jc w:val="both"/>
            </w:pPr>
          </w:p>
          <w:p>
            <w:pPr>
              <w:spacing w:after="20"/>
              <w:ind w:left="20"/>
              <w:jc w:val="both"/>
            </w:pPr>
            <w:r>
              <w:rPr>
                <w:rFonts w:ascii="Times New Roman"/>
                <w:b/>
                <w:i w:val="false"/>
                <w:color w:val="000000"/>
                <w:sz w:val="20"/>
              </w:rPr>
              <w:t>
Ставка вознаграждения (в процентах годовых)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Заем валютасының атауы</w:t>
            </w:r>
          </w:p>
          <w:p>
            <w:pPr>
              <w:spacing w:after="20"/>
              <w:ind w:left="20"/>
              <w:jc w:val="both"/>
            </w:pPr>
          </w:p>
          <w:p>
            <w:pPr>
              <w:spacing w:after="20"/>
              <w:ind w:left="20"/>
              <w:jc w:val="both"/>
            </w:pPr>
            <w:r>
              <w:rPr>
                <w:rFonts w:ascii="Times New Roman"/>
                <w:b/>
                <w:i w:val="false"/>
                <w:color w:val="000000"/>
                <w:sz w:val="20"/>
              </w:rPr>
              <w:t>
Наименование валюты займа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Заемның сомасы (шарт валютасының мың бірлігімен)</w:t>
            </w:r>
          </w:p>
          <w:p>
            <w:pPr>
              <w:spacing w:after="20"/>
              <w:ind w:left="20"/>
              <w:jc w:val="both"/>
            </w:pPr>
          </w:p>
          <w:p>
            <w:pPr>
              <w:spacing w:after="20"/>
              <w:ind w:left="20"/>
              <w:jc w:val="both"/>
            </w:pPr>
            <w:r>
              <w:rPr>
                <w:rFonts w:ascii="Times New Roman"/>
                <w:b/>
                <w:i w:val="false"/>
                <w:color w:val="000000"/>
                <w:sz w:val="20"/>
              </w:rPr>
              <w:t>
Сумма займа (в тыс.ед. валюты договора)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Қолдану кезеңі</w:t>
            </w:r>
          </w:p>
          <w:p>
            <w:pPr>
              <w:spacing w:after="20"/>
              <w:ind w:left="20"/>
              <w:jc w:val="both"/>
            </w:pPr>
          </w:p>
          <w:p>
            <w:pPr>
              <w:spacing w:after="20"/>
              <w:ind w:left="20"/>
              <w:jc w:val="both"/>
            </w:pPr>
            <w:r>
              <w:rPr>
                <w:rFonts w:ascii="Times New Roman"/>
                <w:b/>
                <w:i w:val="false"/>
                <w:color w:val="000000"/>
                <w:sz w:val="20"/>
              </w:rPr>
              <w:t>
Период действия
</w:t>
            </w:r>
          </w:p>
        </w:tc>
      </w:tr>
      <w:tr>
        <w:trPr>
          <w:trHeight w:val="30" w:hRule="atLeast"/>
        </w:trPr>
        <w:tc>
          <w:tcPr>
            <w:tcW w:w="0" w:type="auto"/>
            <w:vMerge/>
            <w:tcBorders>
              <w:top w:val="nil"/>
              <w:left w:val="single" w:color="cfcfcf" w:sz="5"/>
              <w:bottom w:val="single" w:color="cfcfcf" w:sz="5"/>
              <w:right w:val="single" w:color="cfcfcf" w:sz="5"/>
            </w:tcBorders>
          </w:tc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Заемның нақты берілген күні</w:t>
            </w:r>
          </w:p>
          <w:p>
            <w:pPr>
              <w:spacing w:after="20"/>
              <w:ind w:left="20"/>
              <w:jc w:val="both"/>
            </w:pPr>
          </w:p>
          <w:p>
            <w:pPr>
              <w:spacing w:after="20"/>
              <w:ind w:left="20"/>
              <w:jc w:val="both"/>
            </w:pPr>
            <w:r>
              <w:rPr>
                <w:rFonts w:ascii="Times New Roman"/>
                <w:b/>
                <w:i w:val="false"/>
                <w:color w:val="000000"/>
                <w:sz w:val="20"/>
              </w:rPr>
              <w:t>
Дата фактической выдачи займа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Заемды өтеудің түпкілікті күні</w:t>
            </w:r>
          </w:p>
          <w:p>
            <w:pPr>
              <w:spacing w:after="20"/>
              <w:ind w:left="20"/>
              <w:jc w:val="both"/>
            </w:pPr>
          </w:p>
          <w:p>
            <w:pPr>
              <w:spacing w:after="20"/>
              <w:ind w:left="20"/>
              <w:jc w:val="both"/>
            </w:pPr>
            <w:r>
              <w:rPr>
                <w:rFonts w:ascii="Times New Roman"/>
                <w:b/>
                <w:i w:val="false"/>
                <w:color w:val="000000"/>
                <w:sz w:val="20"/>
              </w:rPr>
              <w:t>
Дата конечного срока погашения займа
</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09"/>
          <w:p>
            <w:pPr>
              <w:spacing w:after="20"/>
              <w:ind w:left="20"/>
              <w:jc w:val="both"/>
            </w:pPr>
            <w:r>
              <w:rPr>
                <w:rFonts w:ascii="Times New Roman"/>
                <w:b w:val="false"/>
                <w:i w:val="false"/>
                <w:color w:val="000000"/>
                <w:sz w:val="20"/>
              </w:rPr>
              <w:t>
А</w:t>
            </w:r>
          </w:p>
          <w:bookmarkEnd w:id="209"/>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1060"/>
        <w:gridCol w:w="796"/>
        <w:gridCol w:w="796"/>
        <w:gridCol w:w="654"/>
        <w:gridCol w:w="796"/>
        <w:gridCol w:w="512"/>
        <w:gridCol w:w="918"/>
        <w:gridCol w:w="512"/>
        <w:gridCol w:w="794"/>
        <w:gridCol w:w="795"/>
        <w:gridCol w:w="795"/>
        <w:gridCol w:w="795"/>
        <w:gridCol w:w="795"/>
        <w:gridCol w:w="795"/>
      </w:tblGrid>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Негізгі борыш (мың теңге)</w:t>
            </w:r>
          </w:p>
          <w:p>
            <w:pPr>
              <w:spacing w:after="20"/>
              <w:ind w:left="20"/>
              <w:jc w:val="both"/>
            </w:pPr>
          </w:p>
          <w:p>
            <w:pPr>
              <w:spacing w:after="20"/>
              <w:ind w:left="20"/>
              <w:jc w:val="both"/>
            </w:pPr>
            <w:r>
              <w:rPr>
                <w:rFonts w:ascii="Times New Roman"/>
                <w:b/>
                <w:i w:val="false"/>
                <w:color w:val="000000"/>
                <w:sz w:val="20"/>
              </w:rPr>
              <w:t>
Основной долг (тысячи тенге)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Сыйақы (мың теңге)</w:t>
            </w:r>
          </w:p>
          <w:p>
            <w:pPr>
              <w:spacing w:after="20"/>
              <w:ind w:left="20"/>
              <w:jc w:val="both"/>
            </w:pPr>
          </w:p>
          <w:p>
            <w:pPr>
              <w:spacing w:after="20"/>
              <w:ind w:left="20"/>
              <w:jc w:val="both"/>
            </w:pPr>
            <w:r>
              <w:rPr>
                <w:rFonts w:ascii="Times New Roman"/>
                <w:b/>
                <w:i w:val="false"/>
                <w:color w:val="000000"/>
                <w:sz w:val="20"/>
              </w:rPr>
              <w:t>
Вознаграждение (тысячи тенге)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Ескертпе</w:t>
            </w:r>
          </w:p>
          <w:p>
            <w:pPr>
              <w:spacing w:after="20"/>
              <w:ind w:left="20"/>
              <w:jc w:val="both"/>
            </w:pPr>
          </w:p>
          <w:p>
            <w:pPr>
              <w:spacing w:after="20"/>
              <w:ind w:left="20"/>
              <w:jc w:val="both"/>
            </w:pPr>
            <w:r>
              <w:rPr>
                <w:rFonts w:ascii="Times New Roman"/>
                <w:b/>
                <w:i w:val="false"/>
                <w:color w:val="000000"/>
                <w:sz w:val="20"/>
              </w:rPr>
              <w:t>
Примечание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кезеңнің басындағы қалдық</w:t>
            </w:r>
          </w:p>
          <w:p>
            <w:pPr>
              <w:spacing w:after="20"/>
              <w:ind w:left="20"/>
              <w:jc w:val="both"/>
            </w:pPr>
          </w:p>
          <w:p>
            <w:pPr>
              <w:spacing w:after="20"/>
              <w:ind w:left="20"/>
              <w:jc w:val="both"/>
            </w:pPr>
            <w:r>
              <w:rPr>
                <w:rFonts w:ascii="Times New Roman"/>
                <w:b/>
                <w:i w:val="false"/>
                <w:color w:val="000000"/>
                <w:sz w:val="20"/>
              </w:rPr>
              <w:t>
Остаток на начало отчетного периода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кезеңдегі өзгерістер</w:t>
            </w:r>
          </w:p>
          <w:p>
            <w:pPr>
              <w:spacing w:after="20"/>
              <w:ind w:left="20"/>
              <w:jc w:val="both"/>
            </w:pPr>
          </w:p>
          <w:p>
            <w:pPr>
              <w:spacing w:after="20"/>
              <w:ind w:left="20"/>
              <w:jc w:val="both"/>
            </w:pPr>
            <w:r>
              <w:rPr>
                <w:rFonts w:ascii="Times New Roman"/>
                <w:b/>
                <w:i w:val="false"/>
                <w:color w:val="000000"/>
                <w:sz w:val="20"/>
              </w:rPr>
              <w:t>
Изменения за отчетный период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кезеңнің соңындағы қалдық</w:t>
            </w:r>
          </w:p>
          <w:p>
            <w:pPr>
              <w:spacing w:after="20"/>
              <w:ind w:left="20"/>
              <w:jc w:val="both"/>
            </w:pPr>
          </w:p>
          <w:p>
            <w:pPr>
              <w:spacing w:after="20"/>
              <w:ind w:left="20"/>
              <w:jc w:val="both"/>
            </w:pPr>
            <w:r>
              <w:rPr>
                <w:rFonts w:ascii="Times New Roman"/>
                <w:b/>
                <w:i w:val="false"/>
                <w:color w:val="000000"/>
                <w:sz w:val="20"/>
              </w:rPr>
              <w:t>
Остаток на конец отчетного периода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кезеңнің басындағы қалдық</w:t>
            </w:r>
          </w:p>
          <w:p>
            <w:pPr>
              <w:spacing w:after="20"/>
              <w:ind w:left="20"/>
              <w:jc w:val="both"/>
            </w:pPr>
          </w:p>
          <w:p>
            <w:pPr>
              <w:spacing w:after="20"/>
              <w:ind w:left="20"/>
              <w:jc w:val="both"/>
            </w:pPr>
            <w:r>
              <w:rPr>
                <w:rFonts w:ascii="Times New Roman"/>
                <w:b/>
                <w:i w:val="false"/>
                <w:color w:val="000000"/>
                <w:sz w:val="20"/>
              </w:rPr>
              <w:t>
Остаток на начало отчетного периода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кезеңдегі өзгерістер</w:t>
            </w:r>
          </w:p>
          <w:p>
            <w:pPr>
              <w:spacing w:after="20"/>
              <w:ind w:left="20"/>
              <w:jc w:val="both"/>
            </w:pPr>
          </w:p>
          <w:p>
            <w:pPr>
              <w:spacing w:after="20"/>
              <w:ind w:left="20"/>
              <w:jc w:val="both"/>
            </w:pPr>
            <w:r>
              <w:rPr>
                <w:rFonts w:ascii="Times New Roman"/>
                <w:b/>
                <w:i w:val="false"/>
                <w:color w:val="000000"/>
                <w:sz w:val="20"/>
              </w:rPr>
              <w:t>
Изменения за отчетный период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кезеңнің соңына қалдық</w:t>
            </w:r>
          </w:p>
          <w:p>
            <w:pPr>
              <w:spacing w:after="20"/>
              <w:ind w:left="20"/>
              <w:jc w:val="both"/>
            </w:pPr>
          </w:p>
          <w:p>
            <w:pPr>
              <w:spacing w:after="20"/>
              <w:ind w:left="20"/>
              <w:jc w:val="both"/>
            </w:pPr>
            <w:r>
              <w:rPr>
                <w:rFonts w:ascii="Times New Roman"/>
                <w:b/>
                <w:i w:val="false"/>
                <w:color w:val="000000"/>
                <w:sz w:val="20"/>
              </w:rPr>
              <w:t>
Остаток на конец отчетного периода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Ұлғаю (беру, сыйақыны капиталдандыру, қайта ұйымдастыру)</w:t>
            </w:r>
          </w:p>
          <w:p>
            <w:pPr>
              <w:spacing w:after="20"/>
              <w:ind w:left="20"/>
              <w:jc w:val="both"/>
            </w:pPr>
          </w:p>
          <w:p>
            <w:pPr>
              <w:spacing w:after="20"/>
              <w:ind w:left="20"/>
              <w:jc w:val="both"/>
            </w:pPr>
            <w:r>
              <w:rPr>
                <w:rFonts w:ascii="Times New Roman"/>
                <w:b/>
                <w:i w:val="false"/>
                <w:color w:val="000000"/>
                <w:sz w:val="20"/>
              </w:rPr>
              <w:t>
Увеличение (выдача, капитализация вознаграждения, реорганизация)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Азаю (өтеу, қайта ұйымдастыру)</w:t>
            </w:r>
          </w:p>
          <w:p>
            <w:pPr>
              <w:spacing w:after="20"/>
              <w:ind w:left="20"/>
              <w:jc w:val="both"/>
            </w:pPr>
          </w:p>
          <w:p>
            <w:pPr>
              <w:spacing w:after="20"/>
              <w:ind w:left="20"/>
              <w:jc w:val="both"/>
            </w:pPr>
            <w:r>
              <w:rPr>
                <w:rFonts w:ascii="Times New Roman"/>
                <w:b/>
                <w:i w:val="false"/>
                <w:color w:val="000000"/>
                <w:sz w:val="20"/>
              </w:rPr>
              <w:t>
Уменьшение (погашение, реорганизация)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Бағамдық өзгерістер</w:t>
            </w:r>
          </w:p>
          <w:p>
            <w:pPr>
              <w:spacing w:after="20"/>
              <w:ind w:left="20"/>
              <w:jc w:val="both"/>
            </w:pPr>
          </w:p>
          <w:p>
            <w:pPr>
              <w:spacing w:after="20"/>
              <w:ind w:left="20"/>
              <w:jc w:val="both"/>
            </w:pPr>
            <w:r>
              <w:rPr>
                <w:rFonts w:ascii="Times New Roman"/>
                <w:b/>
                <w:i w:val="false"/>
                <w:color w:val="000000"/>
                <w:sz w:val="20"/>
              </w:rPr>
              <w:t>
Курсовые изменения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өзгерістер</w:t>
            </w:r>
          </w:p>
          <w:p>
            <w:pPr>
              <w:spacing w:after="20"/>
              <w:ind w:left="20"/>
              <w:jc w:val="both"/>
            </w:pPr>
          </w:p>
          <w:p>
            <w:pPr>
              <w:spacing w:after="20"/>
              <w:ind w:left="20"/>
              <w:jc w:val="both"/>
            </w:pPr>
            <w:r>
              <w:rPr>
                <w:rFonts w:ascii="Times New Roman"/>
                <w:b/>
                <w:i w:val="false"/>
                <w:color w:val="000000"/>
                <w:sz w:val="20"/>
              </w:rPr>
              <w:t>
Прочие изменения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w:t>
            </w:r>
          </w:p>
          <w:p>
            <w:pPr>
              <w:spacing w:after="20"/>
              <w:ind w:left="20"/>
              <w:jc w:val="both"/>
            </w:pPr>
          </w:p>
          <w:p>
            <w:pPr>
              <w:spacing w:after="20"/>
              <w:ind w:left="20"/>
              <w:jc w:val="both"/>
            </w:pPr>
            <w:r>
              <w:rPr>
                <w:rFonts w:ascii="Times New Roman"/>
                <w:b/>
                <w:i w:val="false"/>
                <w:color w:val="000000"/>
                <w:sz w:val="20"/>
              </w:rPr>
              <w:t>
Сумма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Баланстық шоттың нөмірі</w:t>
            </w:r>
          </w:p>
          <w:p>
            <w:pPr>
              <w:spacing w:after="20"/>
              <w:ind w:left="20"/>
              <w:jc w:val="both"/>
            </w:pPr>
          </w:p>
          <w:p>
            <w:pPr>
              <w:spacing w:after="20"/>
              <w:ind w:left="20"/>
              <w:jc w:val="both"/>
            </w:pPr>
            <w:r>
              <w:rPr>
                <w:rFonts w:ascii="Times New Roman"/>
                <w:b/>
                <w:i w:val="false"/>
                <w:color w:val="000000"/>
                <w:sz w:val="20"/>
              </w:rPr>
              <w:t>
Номер балансового счета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Есептелгені</w:t>
            </w:r>
          </w:p>
          <w:p>
            <w:pPr>
              <w:spacing w:after="20"/>
              <w:ind w:left="20"/>
              <w:jc w:val="both"/>
            </w:pPr>
          </w:p>
          <w:p>
            <w:pPr>
              <w:spacing w:after="20"/>
              <w:ind w:left="20"/>
              <w:jc w:val="both"/>
            </w:pPr>
            <w:r>
              <w:rPr>
                <w:rFonts w:ascii="Times New Roman"/>
                <w:b/>
                <w:i w:val="false"/>
                <w:color w:val="000000"/>
                <w:sz w:val="20"/>
              </w:rPr>
              <w:t>
Начислено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Төленгені (капиталдандыруды қоса алғанда)</w:t>
            </w:r>
          </w:p>
          <w:p>
            <w:pPr>
              <w:spacing w:after="20"/>
              <w:ind w:left="20"/>
              <w:jc w:val="both"/>
            </w:pPr>
          </w:p>
          <w:p>
            <w:pPr>
              <w:spacing w:after="20"/>
              <w:ind w:left="20"/>
              <w:jc w:val="both"/>
            </w:pPr>
            <w:r>
              <w:rPr>
                <w:rFonts w:ascii="Times New Roman"/>
                <w:b/>
                <w:i w:val="false"/>
                <w:color w:val="000000"/>
                <w:sz w:val="20"/>
              </w:rPr>
              <w:t>
Оплачено (включая капитализацию)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Бағамдық өзгерістер</w:t>
            </w:r>
          </w:p>
          <w:p>
            <w:pPr>
              <w:spacing w:after="20"/>
              <w:ind w:left="20"/>
              <w:jc w:val="both"/>
            </w:pPr>
          </w:p>
          <w:p>
            <w:pPr>
              <w:spacing w:after="20"/>
              <w:ind w:left="20"/>
              <w:jc w:val="both"/>
            </w:pPr>
            <w:r>
              <w:rPr>
                <w:rFonts w:ascii="Times New Roman"/>
                <w:b/>
                <w:i w:val="false"/>
                <w:color w:val="000000"/>
                <w:sz w:val="20"/>
              </w:rPr>
              <w:t>
Курсовые изменения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Басқа өзгерістер</w:t>
            </w:r>
          </w:p>
          <w:p>
            <w:pPr>
              <w:spacing w:after="20"/>
              <w:ind w:left="20"/>
              <w:jc w:val="both"/>
            </w:pPr>
          </w:p>
          <w:p>
            <w:pPr>
              <w:spacing w:after="20"/>
              <w:ind w:left="20"/>
              <w:jc w:val="both"/>
            </w:pPr>
            <w:r>
              <w:rPr>
                <w:rFonts w:ascii="Times New Roman"/>
                <w:b/>
                <w:i w:val="false"/>
                <w:color w:val="000000"/>
                <w:sz w:val="20"/>
              </w:rPr>
              <w:t>
Прочие изменения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w:t>
            </w:r>
          </w:p>
          <w:p>
            <w:pPr>
              <w:spacing w:after="20"/>
              <w:ind w:left="20"/>
              <w:jc w:val="both"/>
            </w:pPr>
          </w:p>
          <w:p>
            <w:pPr>
              <w:spacing w:after="20"/>
              <w:ind w:left="20"/>
              <w:jc w:val="both"/>
            </w:pPr>
            <w:r>
              <w:rPr>
                <w:rFonts w:ascii="Times New Roman"/>
                <w:b/>
                <w:i w:val="false"/>
                <w:color w:val="000000"/>
                <w:sz w:val="20"/>
              </w:rPr>
              <w:t>
Сумма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Баланстық шоттың нөмірі</w:t>
            </w:r>
          </w:p>
          <w:p>
            <w:pPr>
              <w:spacing w:after="20"/>
              <w:ind w:left="20"/>
              <w:jc w:val="both"/>
            </w:pPr>
          </w:p>
          <w:p>
            <w:pPr>
              <w:spacing w:after="20"/>
              <w:ind w:left="20"/>
              <w:jc w:val="both"/>
            </w:pPr>
            <w:r>
              <w:rPr>
                <w:rFonts w:ascii="Times New Roman"/>
                <w:b/>
                <w:i w:val="false"/>
                <w:color w:val="000000"/>
                <w:sz w:val="20"/>
              </w:rPr>
              <w:t>
Номер балансового счета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10"/>
          <w:p>
            <w:pPr>
              <w:spacing w:after="20"/>
              <w:ind w:left="20"/>
              <w:jc w:val="both"/>
            </w:pPr>
            <w:r>
              <w:rPr>
                <w:rFonts w:ascii="Times New Roman"/>
                <w:b w:val="false"/>
                <w:i w:val="false"/>
                <w:color w:val="000000"/>
                <w:sz w:val="20"/>
              </w:rPr>
              <w:t>
1</w:t>
            </w:r>
          </w:p>
          <w:bookmarkEnd w:id="210"/>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4" w:id="211"/>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bookmarkEnd w:id="211"/>
    <w:bookmarkStart w:name="z325" w:id="212"/>
    <w:p>
      <w:pPr>
        <w:spacing w:after="0"/>
        <w:ind w:left="0"/>
        <w:jc w:val="both"/>
      </w:pPr>
      <w:r>
        <w:rPr>
          <w:rFonts w:ascii="Times New Roman"/>
          <w:b w:val="false"/>
          <w:i w:val="false"/>
          <w:color w:val="000000"/>
          <w:sz w:val="28"/>
        </w:rPr>
        <w:t>
      Наименование _______________________________________________________________ Адрес       _______________________________________________________________</w:t>
      </w:r>
    </w:p>
    <w:bookmarkEnd w:id="212"/>
    <w:bookmarkStart w:name="z326" w:id="213"/>
    <w:p>
      <w:pPr>
        <w:spacing w:after="0"/>
        <w:ind w:left="0"/>
        <w:jc w:val="both"/>
      </w:pPr>
      <w:r>
        <w:rPr>
          <w:rFonts w:ascii="Times New Roman"/>
          <w:b w:val="false"/>
          <w:i w:val="false"/>
          <w:color w:val="000000"/>
          <w:sz w:val="28"/>
        </w:rPr>
        <w:t>
               _______________________________________________________________              _______________________________________________________________</w:t>
      </w:r>
    </w:p>
    <w:bookmarkEnd w:id="213"/>
    <w:bookmarkStart w:name="z327" w:id="214"/>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___________________________________                               </w:t>
      </w:r>
      <w:r>
        <w:rPr>
          <w:rFonts w:ascii="Times New Roman"/>
          <w:b/>
          <w:i w:val="false"/>
          <w:color w:val="000000"/>
          <w:sz w:val="28"/>
        </w:rPr>
        <w:t>Электрондық пошта мекенжайы (респонденттің)</w:t>
      </w:r>
    </w:p>
    <w:bookmarkEnd w:id="214"/>
    <w:bookmarkStart w:name="z328" w:id="215"/>
    <w:p>
      <w:pPr>
        <w:spacing w:after="0"/>
        <w:ind w:left="0"/>
        <w:jc w:val="both"/>
      </w:pPr>
      <w:r>
        <w:rPr>
          <w:rFonts w:ascii="Times New Roman"/>
          <w:b w:val="false"/>
          <w:i w:val="false"/>
          <w:color w:val="000000"/>
          <w:sz w:val="28"/>
        </w:rPr>
        <w:t>
                                                                               Адрес электронной почты (респондента) __________________________________</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5"/>
        <w:gridCol w:w="4104"/>
        <w:gridCol w:w="2045"/>
        <w:gridCol w:w="4106"/>
      </w:tblGrid>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16"/>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p>
          <w:bookmarkEnd w:id="216"/>
          <w:p>
            <w:pPr>
              <w:spacing w:after="20"/>
              <w:ind w:left="20"/>
              <w:jc w:val="both"/>
            </w:pPr>
            <w:r>
              <w:rPr>
                <w:rFonts w:ascii="Times New Roman"/>
                <w:b w:val="false"/>
                <w:i w:val="false"/>
                <w:color w:val="000000"/>
                <w:sz w:val="20"/>
              </w:rPr>
              <w:t>
Согласны на опубликование первичных данных</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95300" cy="520700"/>
                          </a:xfrm>
                          <a:prstGeom prst="rect">
                            <a:avLst/>
                          </a:prstGeom>
                        </pic:spPr>
                      </pic:pic>
                    </a:graphicData>
                  </a:graphic>
                </wp:inline>
              </w:drawing>
            </w:r>
          </w:p>
          <w:p>
            <w:pPr>
              <w:spacing w:after="20"/>
              <w:ind w:left="20"/>
              <w:jc w:val="both"/>
            </w:pPr>
          </w:p>
          <w:p>
            <w:pPr>
              <w:spacing w:after="20"/>
              <w:ind w:left="20"/>
              <w:jc w:val="both"/>
            </w:pP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17"/>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p>
          <w:bookmarkEnd w:id="217"/>
          <w:p>
            <w:pPr>
              <w:spacing w:after="20"/>
              <w:ind w:left="20"/>
              <w:jc w:val="both"/>
            </w:pPr>
            <w:r>
              <w:rPr>
                <w:rFonts w:ascii="Times New Roman"/>
                <w:b w:val="false"/>
                <w:i w:val="false"/>
                <w:color w:val="000000"/>
                <w:sz w:val="20"/>
              </w:rPr>
              <w:t>
Не согласны на опубликование первичных данных</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95300" cy="520700"/>
                          </a:xfrm>
                          <a:prstGeom prst="rect">
                            <a:avLst/>
                          </a:prstGeom>
                        </pic:spPr>
                      </pic:pic>
                    </a:graphicData>
                  </a:graphic>
                </wp:inline>
              </w:drawing>
            </w:r>
          </w:p>
          <w:p>
            <w:pPr>
              <w:spacing w:after="20"/>
              <w:ind w:left="20"/>
              <w:jc w:val="both"/>
            </w:pPr>
          </w:p>
          <w:p>
            <w:pPr>
              <w:spacing w:after="20"/>
              <w:ind w:left="20"/>
              <w:jc w:val="both"/>
            </w:pPr>
          </w:p>
        </w:tc>
      </w:tr>
    </w:tbl>
    <w:bookmarkStart w:name="z331" w:id="218"/>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bookmarkEnd w:id="218"/>
    <w:bookmarkStart w:name="z332" w:id="219"/>
    <w:p>
      <w:pPr>
        <w:spacing w:after="0"/>
        <w:ind w:left="0"/>
        <w:jc w:val="both"/>
      </w:pPr>
      <w:r>
        <w:rPr>
          <w:rFonts w:ascii="Times New Roman"/>
          <w:b w:val="false"/>
          <w:i w:val="false"/>
          <w:color w:val="000000"/>
          <w:sz w:val="28"/>
        </w:rPr>
        <w:t>
      Исполнитель __________________________________________________________________                   _________________________</w:t>
      </w:r>
    </w:p>
    <w:bookmarkEnd w:id="219"/>
    <w:bookmarkStart w:name="z333" w:id="220"/>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телефоны</w:t>
      </w:r>
    </w:p>
    <w:bookmarkEnd w:id="220"/>
    <w:bookmarkStart w:name="z334" w:id="221"/>
    <w:p>
      <w:pPr>
        <w:spacing w:after="0"/>
        <w:ind w:left="0"/>
        <w:jc w:val="both"/>
      </w:pPr>
      <w:r>
        <w:rPr>
          <w:rFonts w:ascii="Times New Roman"/>
          <w:b w:val="false"/>
          <w:i w:val="false"/>
          <w:color w:val="000000"/>
          <w:sz w:val="28"/>
        </w:rPr>
        <w:t>
      фамилия, имя и отчество (при его наличии)</w:t>
      </w:r>
    </w:p>
    <w:bookmarkEnd w:id="221"/>
    <w:bookmarkStart w:name="z335" w:id="2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 бухгалтер </w:t>
      </w:r>
    </w:p>
    <w:bookmarkEnd w:id="222"/>
    <w:bookmarkStart w:name="z336" w:id="223"/>
    <w:p>
      <w:pPr>
        <w:spacing w:after="0"/>
        <w:ind w:left="0"/>
        <w:jc w:val="both"/>
      </w:pPr>
      <w:r>
        <w:rPr>
          <w:rFonts w:ascii="Times New Roman"/>
          <w:b w:val="false"/>
          <w:i w:val="false"/>
          <w:color w:val="000000"/>
          <w:sz w:val="28"/>
        </w:rPr>
        <w:t>
      Главный бухгалтер _____________________________________________________________                   ________________________</w:t>
      </w:r>
    </w:p>
    <w:bookmarkEnd w:id="223"/>
    <w:bookmarkStart w:name="z337" w:id="224"/>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bookmarkEnd w:id="224"/>
    <w:bookmarkStart w:name="z338" w:id="225"/>
    <w:p>
      <w:pPr>
        <w:spacing w:after="0"/>
        <w:ind w:left="0"/>
        <w:jc w:val="both"/>
      </w:pPr>
      <w:r>
        <w:rPr>
          <w:rFonts w:ascii="Times New Roman"/>
          <w:b w:val="false"/>
          <w:i w:val="false"/>
          <w:color w:val="000000"/>
          <w:sz w:val="28"/>
        </w:rPr>
        <w:t xml:space="preserve">
      фамилия, имя и отчество (при его наличии)                                                 подпись </w:t>
      </w:r>
    </w:p>
    <w:bookmarkEnd w:id="225"/>
    <w:bookmarkStart w:name="z339" w:id="226"/>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bookmarkEnd w:id="226"/>
    <w:bookmarkStart w:name="z340" w:id="227"/>
    <w:p>
      <w:pPr>
        <w:spacing w:after="0"/>
        <w:ind w:left="0"/>
        <w:jc w:val="both"/>
      </w:pPr>
      <w:r>
        <w:rPr>
          <w:rFonts w:ascii="Times New Roman"/>
          <w:b w:val="false"/>
          <w:i w:val="false"/>
          <w:color w:val="000000"/>
          <w:sz w:val="28"/>
        </w:rPr>
        <w:t>
      Руководитель __________________________________________________________________                   ________________________</w:t>
      </w:r>
    </w:p>
    <w:bookmarkEnd w:id="227"/>
    <w:bookmarkStart w:name="z341" w:id="228"/>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bookmarkEnd w:id="228"/>
    <w:bookmarkStart w:name="z342" w:id="229"/>
    <w:p>
      <w:pPr>
        <w:spacing w:after="0"/>
        <w:ind w:left="0"/>
        <w:jc w:val="both"/>
      </w:pPr>
      <w:r>
        <w:rPr>
          <w:rFonts w:ascii="Times New Roman"/>
          <w:b w:val="false"/>
          <w:i w:val="false"/>
          <w:color w:val="000000"/>
          <w:sz w:val="28"/>
        </w:rPr>
        <w:t>
      фамилия, имя и отчество (при его наличии)                                                 подпись</w:t>
      </w:r>
    </w:p>
    <w:bookmarkEnd w:id="229"/>
    <w:bookmarkStart w:name="z343" w:id="230"/>
    <w:p>
      <w:pPr>
        <w:spacing w:after="0"/>
        <w:ind w:left="0"/>
        <w:jc w:val="both"/>
      </w:pPr>
      <w:r>
        <w:rPr>
          <w:rFonts w:ascii="Times New Roman"/>
          <w:b w:val="false"/>
          <w:i w:val="false"/>
          <w:color w:val="000000"/>
          <w:sz w:val="28"/>
        </w:rPr>
        <w:t xml:space="preserve">
      </w:t>
      </w:r>
      <w:r>
        <w:rPr>
          <w:rFonts w:ascii="Times New Roman"/>
          <w:b/>
          <w:i w:val="false"/>
          <w:color w:val="000000"/>
          <w:sz w:val="28"/>
        </w:rPr>
        <w:t>Мөрд</w:t>
      </w:r>
      <w:r>
        <w:rPr>
          <w:rFonts w:ascii="Times New Roman"/>
          <w:b/>
          <w:i w:val="false"/>
          <w:color w:val="000000"/>
          <w:sz w:val="28"/>
        </w:rPr>
        <w:t>ің орны (бар болған жағдайда)</w:t>
      </w:r>
    </w:p>
    <w:bookmarkEnd w:id="230"/>
    <w:bookmarkStart w:name="z344" w:id="231"/>
    <w:p>
      <w:pPr>
        <w:spacing w:after="0"/>
        <w:ind w:left="0"/>
        <w:jc w:val="both"/>
      </w:pPr>
      <w:r>
        <w:rPr>
          <w:rFonts w:ascii="Times New Roman"/>
          <w:b w:val="false"/>
          <w:i w:val="false"/>
          <w:color w:val="000000"/>
          <w:sz w:val="28"/>
        </w:rPr>
        <w:t>
      Место для печати (при наличии)</w:t>
      </w:r>
    </w:p>
    <w:bookmarkEnd w:id="231"/>
    <w:bookmarkStart w:name="z345" w:id="232"/>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232"/>
    <w:bookmarkStart w:name="z346" w:id="233"/>
    <w:p>
      <w:pPr>
        <w:spacing w:after="0"/>
        <w:ind w:left="0"/>
        <w:jc w:val="both"/>
      </w:pPr>
      <w:r>
        <w:rPr>
          <w:rFonts w:ascii="Times New Roman"/>
          <w:b w:val="false"/>
          <w:i w:val="false"/>
          <w:color w:val="000000"/>
          <w:sz w:val="28"/>
        </w:rPr>
        <w:t>
      Прмечание:</w:t>
      </w:r>
    </w:p>
    <w:bookmarkEnd w:id="233"/>
    <w:bookmarkStart w:name="z347" w:id="234"/>
    <w:p>
      <w:pPr>
        <w:spacing w:after="0"/>
        <w:ind w:left="0"/>
        <w:jc w:val="both"/>
      </w:pPr>
      <w:r>
        <w:rPr>
          <w:rFonts w:ascii="Times New Roman"/>
          <w:b w:val="false"/>
          <w:i w:val="false"/>
          <w:color w:val="000000"/>
          <w:sz w:val="28"/>
        </w:rPr>
        <w:t xml:space="preserve">
      </w:t>
      </w:r>
      <w:r>
        <w:rPr>
          <w:rFonts w:ascii="Times New Roman"/>
          <w:b/>
          <w:i w:val="false"/>
          <w:color w:val="000000"/>
          <w:sz w:val="28"/>
        </w:rPr>
        <w:t>* Аталған тармақ "Мемлекеттік статистика туралы" Қазақстан Республикасы Заңының 8-бабы 5-тармағына сәйкес то</w:t>
      </w:r>
      <w:r>
        <w:rPr>
          <w:rFonts w:ascii="Times New Roman"/>
          <w:b/>
          <w:i w:val="false"/>
          <w:color w:val="000000"/>
          <w:sz w:val="28"/>
        </w:rPr>
        <w:t>лтырылады</w:t>
      </w:r>
    </w:p>
    <w:bookmarkEnd w:id="234"/>
    <w:bookmarkStart w:name="z348" w:id="235"/>
    <w:p>
      <w:pPr>
        <w:spacing w:after="0"/>
        <w:ind w:left="0"/>
        <w:jc w:val="both"/>
      </w:pPr>
      <w:r>
        <w:rPr>
          <w:rFonts w:ascii="Times New Roman"/>
          <w:b w:val="false"/>
          <w:i w:val="false"/>
          <w:color w:val="000000"/>
          <w:sz w:val="28"/>
        </w:rPr>
        <w:t xml:space="preserve">
      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 государственной статистике"</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 Председателя</w:t>
            </w:r>
            <w:r>
              <w:br/>
            </w:r>
            <w:r>
              <w:rPr>
                <w:rFonts w:ascii="Times New Roman"/>
                <w:b w:val="false"/>
                <w:i w:val="false"/>
                <w:color w:val="000000"/>
                <w:sz w:val="20"/>
              </w:rPr>
              <w:t>Комитета по статистике Министерства</w:t>
            </w:r>
            <w:r>
              <w:br/>
            </w:r>
            <w:r>
              <w:rPr>
                <w:rFonts w:ascii="Times New Roman"/>
                <w:b w:val="false"/>
                <w:i w:val="false"/>
                <w:color w:val="000000"/>
                <w:sz w:val="20"/>
              </w:rPr>
              <w:t>национальной экономики Республики</w:t>
            </w:r>
            <w:r>
              <w:br/>
            </w:r>
            <w:r>
              <w:rPr>
                <w:rFonts w:ascii="Times New Roman"/>
                <w:b w:val="false"/>
                <w:i w:val="false"/>
                <w:color w:val="000000"/>
                <w:sz w:val="20"/>
              </w:rPr>
              <w:t>Казахстан от 2 декабря 2016 года № 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 к приказу исполняющего</w:t>
            </w:r>
            <w:r>
              <w:br/>
            </w:r>
            <w:r>
              <w:rPr>
                <w:rFonts w:ascii="Times New Roman"/>
                <w:b w:val="false"/>
                <w:i w:val="false"/>
                <w:color w:val="000000"/>
                <w:sz w:val="20"/>
              </w:rPr>
              <w:t>обязанности председателя Агентства</w:t>
            </w:r>
            <w:r>
              <w:br/>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от 21 декабря 2010 года № 351</w:t>
            </w:r>
          </w:p>
        </w:tc>
      </w:tr>
    </w:tbl>
    <w:bookmarkStart w:name="z351" w:id="236"/>
    <w:p>
      <w:pPr>
        <w:spacing w:after="0"/>
        <w:ind w:left="0"/>
        <w:jc w:val="left"/>
      </w:pPr>
      <w:r>
        <w:rPr>
          <w:rFonts w:ascii="Times New Roman"/>
          <w:b/>
          <w:i w:val="false"/>
          <w:color w:val="000000"/>
        </w:rPr>
        <w:t xml:space="preserve"> Инструкция по заполнению статистической формы ведомственного статистического наблюдения "Отчет о кредитах, выданных нерезидентам"</w:t>
      </w:r>
      <w:r>
        <w:br/>
      </w:r>
      <w:r>
        <w:rPr>
          <w:rFonts w:ascii="Times New Roman"/>
          <w:b/>
          <w:i w:val="false"/>
          <w:color w:val="000000"/>
        </w:rPr>
        <w:t>(код 7591202, индекс 17-ПБ, периодичность квартальная)</w:t>
      </w:r>
    </w:p>
    <w:bookmarkEnd w:id="236"/>
    <w:bookmarkStart w:name="z352" w:id="237"/>
    <w:p>
      <w:pPr>
        <w:spacing w:after="0"/>
        <w:ind w:left="0"/>
        <w:jc w:val="both"/>
      </w:pPr>
      <w:r>
        <w:rPr>
          <w:rFonts w:ascii="Times New Roman"/>
          <w:b w:val="false"/>
          <w:i w:val="false"/>
          <w:color w:val="000000"/>
          <w:sz w:val="28"/>
        </w:rPr>
        <w:t xml:space="preserve">
      1. Настоящая инструкция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порядок заполнения статистической формы ведомственного статистического наблюдения "Отчет о кредитах, выданных нерезидентам" (код 7591202, индекс 17-ПБ, периодичность квартальная) (далее – статистическая форма).</w:t>
      </w:r>
    </w:p>
    <w:bookmarkEnd w:id="237"/>
    <w:bookmarkStart w:name="z353" w:id="238"/>
    <w:p>
      <w:pPr>
        <w:spacing w:after="0"/>
        <w:ind w:left="0"/>
        <w:jc w:val="both"/>
      </w:pPr>
      <w:r>
        <w:rPr>
          <w:rFonts w:ascii="Times New Roman"/>
          <w:b w:val="false"/>
          <w:i w:val="false"/>
          <w:color w:val="000000"/>
          <w:sz w:val="28"/>
        </w:rPr>
        <w:t>
      2. Данная статистическая форма составляется ежеквартально банками второго уровня, акционерным обществом "Банк Развития Казахстана", акционерным обществом "БТА Банк" (далее – банки) по кредитам, выданным нерезидентам, номинированным как в иностранной валюте, так и в тенге, в целом по системе банка (при наличии).</w:t>
      </w:r>
    </w:p>
    <w:bookmarkEnd w:id="238"/>
    <w:bookmarkStart w:name="z354" w:id="239"/>
    <w:p>
      <w:pPr>
        <w:spacing w:after="0"/>
        <w:ind w:left="0"/>
        <w:jc w:val="both"/>
      </w:pPr>
      <w:r>
        <w:rPr>
          <w:rFonts w:ascii="Times New Roman"/>
          <w:b w:val="false"/>
          <w:i w:val="false"/>
          <w:color w:val="000000"/>
          <w:sz w:val="28"/>
        </w:rPr>
        <w:t>
      3. Отчет представляется в электронном виде посредством каналов связи с соблюдением процедур подтверждения электронной цифровой подписи либо посредством транспортной системы "Финансовой автоматизированной системы транспортировки информации" (далее – ФАСТИ) с использованием криптографических средств защиты. Отчет представленный иным способом, требует последующего подтверждения в электронном виде посредством каналов связи с соблюдением процедур подтверждения электронной цифровой подписи либо посредством транспортной системы ФАСТИ с использованием криптографических средств защиты. При представлении одного отчета разными способами датой представления отчета считается ранняя из дат.</w:t>
      </w:r>
    </w:p>
    <w:bookmarkEnd w:id="239"/>
    <w:bookmarkStart w:name="z355" w:id="240"/>
    <w:p>
      <w:pPr>
        <w:spacing w:after="0"/>
        <w:ind w:left="0"/>
        <w:jc w:val="both"/>
      </w:pPr>
      <w:r>
        <w:rPr>
          <w:rFonts w:ascii="Times New Roman"/>
          <w:b w:val="false"/>
          <w:i w:val="false"/>
          <w:color w:val="000000"/>
          <w:sz w:val="28"/>
        </w:rPr>
        <w:t xml:space="preserve">
      4. В целях заполнения данной статистической формы используются понятия в значениях, определенных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13 июня 2005 года "О валютном регулировании и валютном контроле".</w:t>
      </w:r>
    </w:p>
    <w:bookmarkEnd w:id="240"/>
    <w:bookmarkStart w:name="z356" w:id="241"/>
    <w:p>
      <w:pPr>
        <w:spacing w:after="0"/>
        <w:ind w:left="0"/>
        <w:jc w:val="both"/>
      </w:pPr>
      <w:r>
        <w:rPr>
          <w:rFonts w:ascii="Times New Roman"/>
          <w:b w:val="false"/>
          <w:i w:val="false"/>
          <w:color w:val="000000"/>
          <w:sz w:val="28"/>
        </w:rPr>
        <w:t>
      5. Банки в статистической форме отражают информацию по каждому кредиту, выданному нерезиденту и непогашенному на начало и (или) конец отчетного периода, включая кредиты, вынесенные на счета просроченной задолженности.</w:t>
      </w:r>
    </w:p>
    <w:bookmarkEnd w:id="241"/>
    <w:bookmarkStart w:name="z357" w:id="242"/>
    <w:p>
      <w:pPr>
        <w:spacing w:after="0"/>
        <w:ind w:left="0"/>
        <w:jc w:val="both"/>
      </w:pPr>
      <w:r>
        <w:rPr>
          <w:rFonts w:ascii="Times New Roman"/>
          <w:b w:val="false"/>
          <w:i w:val="false"/>
          <w:color w:val="000000"/>
          <w:sz w:val="28"/>
        </w:rPr>
        <w:t>
      В графах А-Л отражается информация о заемщике-нерезиденте и об условиях его кредитования. В графах 1-15 отражается информация об освоении, погашении и обслуживании кредитов в отчетном периоде.</w:t>
      </w:r>
    </w:p>
    <w:bookmarkEnd w:id="242"/>
    <w:bookmarkStart w:name="z358" w:id="243"/>
    <w:p>
      <w:pPr>
        <w:spacing w:after="0"/>
        <w:ind w:left="0"/>
        <w:jc w:val="both"/>
      </w:pPr>
      <w:r>
        <w:rPr>
          <w:rFonts w:ascii="Times New Roman"/>
          <w:b w:val="false"/>
          <w:i w:val="false"/>
          <w:color w:val="000000"/>
          <w:sz w:val="28"/>
        </w:rPr>
        <w:t>
      Все суммы в графах 1-6, 8-13 указываются в тысячах тенге, в целых числах.</w:t>
      </w:r>
    </w:p>
    <w:bookmarkEnd w:id="243"/>
    <w:bookmarkStart w:name="z359" w:id="244"/>
    <w:p>
      <w:pPr>
        <w:spacing w:after="0"/>
        <w:ind w:left="0"/>
        <w:jc w:val="both"/>
      </w:pPr>
      <w:r>
        <w:rPr>
          <w:rFonts w:ascii="Times New Roman"/>
          <w:b w:val="false"/>
          <w:i w:val="false"/>
          <w:color w:val="000000"/>
          <w:sz w:val="28"/>
        </w:rPr>
        <w:t>
      6. В графе 1 отражается непогашенный основной долг на начало отчетного периода, включая просроченный.</w:t>
      </w:r>
    </w:p>
    <w:bookmarkEnd w:id="244"/>
    <w:bookmarkStart w:name="z360" w:id="245"/>
    <w:p>
      <w:pPr>
        <w:spacing w:after="0"/>
        <w:ind w:left="0"/>
        <w:jc w:val="both"/>
      </w:pPr>
      <w:r>
        <w:rPr>
          <w:rFonts w:ascii="Times New Roman"/>
          <w:b w:val="false"/>
          <w:i w:val="false"/>
          <w:color w:val="000000"/>
          <w:sz w:val="28"/>
        </w:rPr>
        <w:t>
      В графе 2 отражается увеличение в отчетном периоде основного долга за счет выдачи кредита, капитализации вознаграждения и реорганизации долга.</w:t>
      </w:r>
    </w:p>
    <w:bookmarkEnd w:id="245"/>
    <w:bookmarkStart w:name="z361" w:id="246"/>
    <w:p>
      <w:pPr>
        <w:spacing w:after="0"/>
        <w:ind w:left="0"/>
        <w:jc w:val="both"/>
      </w:pPr>
      <w:r>
        <w:rPr>
          <w:rFonts w:ascii="Times New Roman"/>
          <w:b w:val="false"/>
          <w:i w:val="false"/>
          <w:color w:val="000000"/>
          <w:sz w:val="28"/>
        </w:rPr>
        <w:t>
      В графе 3 отражается уменьшение в отчетном периоде основного долга, в том числе просроченного, за счет погашения и реорганизации долга.</w:t>
      </w:r>
    </w:p>
    <w:bookmarkEnd w:id="246"/>
    <w:bookmarkStart w:name="z362" w:id="247"/>
    <w:p>
      <w:pPr>
        <w:spacing w:after="0"/>
        <w:ind w:left="0"/>
        <w:jc w:val="both"/>
      </w:pPr>
      <w:r>
        <w:rPr>
          <w:rFonts w:ascii="Times New Roman"/>
          <w:b w:val="false"/>
          <w:i w:val="false"/>
          <w:color w:val="000000"/>
          <w:sz w:val="28"/>
        </w:rPr>
        <w:t>
      В графе 4 отражается изменение стоимости (объема) основного долга в результате изменения курса валют, в графе 5 – в результате прочих изменений.</w:t>
      </w:r>
    </w:p>
    <w:bookmarkEnd w:id="247"/>
    <w:bookmarkStart w:name="z363" w:id="248"/>
    <w:p>
      <w:pPr>
        <w:spacing w:after="0"/>
        <w:ind w:left="0"/>
        <w:jc w:val="both"/>
      </w:pPr>
      <w:r>
        <w:rPr>
          <w:rFonts w:ascii="Times New Roman"/>
          <w:b w:val="false"/>
          <w:i w:val="false"/>
          <w:color w:val="000000"/>
          <w:sz w:val="28"/>
        </w:rPr>
        <w:t xml:space="preserve">
      В графе 6 отражается непогашенный на конец отчетного периода основной долг, включая просроченный. </w:t>
      </w:r>
    </w:p>
    <w:bookmarkEnd w:id="248"/>
    <w:bookmarkStart w:name="z364" w:id="249"/>
    <w:p>
      <w:pPr>
        <w:spacing w:after="0"/>
        <w:ind w:left="0"/>
        <w:jc w:val="both"/>
      </w:pPr>
      <w:r>
        <w:rPr>
          <w:rFonts w:ascii="Times New Roman"/>
          <w:b w:val="false"/>
          <w:i w:val="false"/>
          <w:color w:val="000000"/>
          <w:sz w:val="28"/>
        </w:rPr>
        <w:t>
      В графе 8 отражается задолженность по вознаграждению на начало отчетного периода, включая просроченную задолженность по вознаграждению.</w:t>
      </w:r>
    </w:p>
    <w:bookmarkEnd w:id="249"/>
    <w:bookmarkStart w:name="z365" w:id="250"/>
    <w:p>
      <w:pPr>
        <w:spacing w:after="0"/>
        <w:ind w:left="0"/>
        <w:jc w:val="both"/>
      </w:pPr>
      <w:r>
        <w:rPr>
          <w:rFonts w:ascii="Times New Roman"/>
          <w:b w:val="false"/>
          <w:i w:val="false"/>
          <w:color w:val="000000"/>
          <w:sz w:val="28"/>
        </w:rPr>
        <w:t xml:space="preserve">
      В графе 9 отражается начисление в отчетном периоде банком вознаграждения. </w:t>
      </w:r>
    </w:p>
    <w:bookmarkEnd w:id="250"/>
    <w:bookmarkStart w:name="z366" w:id="251"/>
    <w:p>
      <w:pPr>
        <w:spacing w:after="0"/>
        <w:ind w:left="0"/>
        <w:jc w:val="both"/>
      </w:pPr>
      <w:r>
        <w:rPr>
          <w:rFonts w:ascii="Times New Roman"/>
          <w:b w:val="false"/>
          <w:i w:val="false"/>
          <w:color w:val="000000"/>
          <w:sz w:val="28"/>
        </w:rPr>
        <w:t>
      В графе 10 отражаются оплаченные платежи по вознаграждению и капитализированные вознаграждения.</w:t>
      </w:r>
    </w:p>
    <w:bookmarkEnd w:id="251"/>
    <w:bookmarkStart w:name="z367" w:id="252"/>
    <w:p>
      <w:pPr>
        <w:spacing w:after="0"/>
        <w:ind w:left="0"/>
        <w:jc w:val="both"/>
      </w:pPr>
      <w:r>
        <w:rPr>
          <w:rFonts w:ascii="Times New Roman"/>
          <w:b w:val="false"/>
          <w:i w:val="false"/>
          <w:color w:val="000000"/>
          <w:sz w:val="28"/>
        </w:rPr>
        <w:t>
      В графе 11 отражается изменение стоимости (объема) вознаграждения в результате изменения курса валют, в графе 12 – в результате прочих изменений.</w:t>
      </w:r>
    </w:p>
    <w:bookmarkEnd w:id="252"/>
    <w:bookmarkStart w:name="z368" w:id="253"/>
    <w:p>
      <w:pPr>
        <w:spacing w:after="0"/>
        <w:ind w:left="0"/>
        <w:jc w:val="both"/>
      </w:pPr>
      <w:r>
        <w:rPr>
          <w:rFonts w:ascii="Times New Roman"/>
          <w:b w:val="false"/>
          <w:i w:val="false"/>
          <w:color w:val="000000"/>
          <w:sz w:val="28"/>
        </w:rPr>
        <w:t>
      В графе 13 указывается задолженность по вознаграждению, включая просроченную, на конец отчетного периода.</w:t>
      </w:r>
    </w:p>
    <w:bookmarkEnd w:id="253"/>
    <w:bookmarkStart w:name="z369" w:id="254"/>
    <w:p>
      <w:pPr>
        <w:spacing w:after="0"/>
        <w:ind w:left="0"/>
        <w:jc w:val="both"/>
      </w:pPr>
      <w:r>
        <w:rPr>
          <w:rFonts w:ascii="Times New Roman"/>
          <w:b w:val="false"/>
          <w:i w:val="false"/>
          <w:color w:val="000000"/>
          <w:sz w:val="28"/>
        </w:rPr>
        <w:t>
      В графе 15 расшифровывается информация об условиях реорганизации, а также о других изменениях стоимости (объема) основного долга, вознаграждения.</w:t>
      </w:r>
    </w:p>
    <w:bookmarkEnd w:id="254"/>
    <w:bookmarkStart w:name="z370" w:id="255"/>
    <w:p>
      <w:pPr>
        <w:spacing w:after="0"/>
        <w:ind w:left="0"/>
        <w:jc w:val="both"/>
      </w:pPr>
      <w:r>
        <w:rPr>
          <w:rFonts w:ascii="Times New Roman"/>
          <w:b w:val="false"/>
          <w:i w:val="false"/>
          <w:color w:val="000000"/>
          <w:sz w:val="28"/>
        </w:rPr>
        <w:t xml:space="preserve">
      7. В графах 7, 14 отражается номер балансового счета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декабря 2010 года № 105 "Об утверждении Инструкции по представлению банками второго уровня, Банком Развития Казахстана и ипотечными организациями в Национальный Банк Республики Казахстана сведений для формирования обзора финансового сектора", (зарегистрированным в Реестре государственной регистрации нормативных правовых актов за № 6772).</w:t>
      </w:r>
    </w:p>
    <w:bookmarkEnd w:id="255"/>
    <w:bookmarkStart w:name="z371" w:id="256"/>
    <w:p>
      <w:pPr>
        <w:spacing w:after="0"/>
        <w:ind w:left="0"/>
        <w:jc w:val="both"/>
      </w:pPr>
      <w:r>
        <w:rPr>
          <w:rFonts w:ascii="Times New Roman"/>
          <w:b w:val="false"/>
          <w:i w:val="false"/>
          <w:color w:val="000000"/>
          <w:sz w:val="28"/>
        </w:rPr>
        <w:t xml:space="preserve">
      Графа 9 заполняется в соответствии с четвертым классом "Доходы"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и акционерном обществе "Банк Развития Казахстана", (зарегистрированного в Реестре государственной регистрации нормативных правовых актов за № 6793).</w:t>
      </w:r>
    </w:p>
    <w:bookmarkEnd w:id="256"/>
    <w:bookmarkStart w:name="z372" w:id="257"/>
    <w:p>
      <w:pPr>
        <w:spacing w:after="0"/>
        <w:ind w:left="0"/>
        <w:jc w:val="both"/>
      </w:pPr>
      <w:r>
        <w:rPr>
          <w:rFonts w:ascii="Times New Roman"/>
          <w:b w:val="false"/>
          <w:i w:val="false"/>
          <w:color w:val="000000"/>
          <w:sz w:val="28"/>
        </w:rPr>
        <w:t xml:space="preserve">
      8. Основными видами реорганизации являются досрочное погашение, прощение, изменение основных условий кредитования (в том числе валюты, ставки вознаграждения), обмен долга на инструменты участия в капитале (заемщика и (или) третьих лиц), недвижимость и иной актив заемщика, долговые ценные бумаги заемщика, поставки товара и иные долговые обязательства заемщика, уступка требования (перевод долга) в случаях, когда новый кредитор является нерезидентом (новый должник является резидентом). </w:t>
      </w:r>
    </w:p>
    <w:bookmarkEnd w:id="257"/>
    <w:bookmarkStart w:name="z373" w:id="258"/>
    <w:p>
      <w:pPr>
        <w:spacing w:after="0"/>
        <w:ind w:left="0"/>
        <w:jc w:val="both"/>
      </w:pPr>
      <w:r>
        <w:rPr>
          <w:rFonts w:ascii="Times New Roman"/>
          <w:b w:val="false"/>
          <w:i w:val="false"/>
          <w:color w:val="000000"/>
          <w:sz w:val="28"/>
        </w:rPr>
        <w:t>
      9. К прочим изменениям стоимости (объема) основного долга, вознаграждения относятся изменения, вызванные изменением резидентной принадлежности заемщика, за счет списания банком задолженности "за баланс" в одностороннем порядке, за счет уступки требований к заемщику банком другому резиденту Республики Казахстан, перевода долга перед банком заемщиком другому нерезиденту Республики Казахстан, принятие вознаграждения по договорам уступки требований (перевода долга), начисленного до перемены лиц в обязательстве, перебежка по балансовым счетам с детализацией (по резидентству, сектору экономики, валюте) и прочее.</w:t>
      </w:r>
    </w:p>
    <w:bookmarkEnd w:id="258"/>
    <w:bookmarkStart w:name="z374" w:id="259"/>
    <w:p>
      <w:pPr>
        <w:spacing w:after="0"/>
        <w:ind w:left="0"/>
        <w:jc w:val="both"/>
      </w:pPr>
      <w:r>
        <w:rPr>
          <w:rFonts w:ascii="Times New Roman"/>
          <w:b w:val="false"/>
          <w:i w:val="false"/>
          <w:color w:val="000000"/>
          <w:sz w:val="28"/>
        </w:rPr>
        <w:t>
      10. Графы А-Л заполняются согласно информации, предусмотренной в информационной системе банка.</w:t>
      </w:r>
    </w:p>
    <w:bookmarkEnd w:id="259"/>
    <w:bookmarkStart w:name="z375" w:id="260"/>
    <w:p>
      <w:pPr>
        <w:spacing w:after="0"/>
        <w:ind w:left="0"/>
        <w:jc w:val="both"/>
      </w:pPr>
      <w:r>
        <w:rPr>
          <w:rFonts w:ascii="Times New Roman"/>
          <w:b w:val="false"/>
          <w:i w:val="false"/>
          <w:color w:val="000000"/>
          <w:sz w:val="28"/>
        </w:rPr>
        <w:t>
      Отсутствие уточняющей информации в графе 15 не является нарушением.</w:t>
      </w:r>
    </w:p>
    <w:bookmarkEnd w:id="260"/>
    <w:bookmarkStart w:name="z376" w:id="261"/>
    <w:p>
      <w:pPr>
        <w:spacing w:after="0"/>
        <w:ind w:left="0"/>
        <w:jc w:val="both"/>
      </w:pPr>
      <w:r>
        <w:rPr>
          <w:rFonts w:ascii="Times New Roman"/>
          <w:b w:val="false"/>
          <w:i w:val="false"/>
          <w:color w:val="000000"/>
          <w:sz w:val="28"/>
        </w:rPr>
        <w:t>
      11. Исправления в отчет вносятся в течение трех месяцев после завершения отчетного периода.</w:t>
      </w:r>
    </w:p>
    <w:bookmarkEnd w:id="261"/>
    <w:bookmarkStart w:name="z377" w:id="262"/>
    <w:p>
      <w:pPr>
        <w:spacing w:after="0"/>
        <w:ind w:left="0"/>
        <w:jc w:val="both"/>
      </w:pPr>
      <w:r>
        <w:rPr>
          <w:rFonts w:ascii="Times New Roman"/>
          <w:b w:val="false"/>
          <w:i w:val="false"/>
          <w:color w:val="000000"/>
          <w:sz w:val="28"/>
        </w:rPr>
        <w:t>
      12. Арифметико-логический контроль:</w:t>
      </w:r>
    </w:p>
    <w:bookmarkEnd w:id="262"/>
    <w:bookmarkStart w:name="z378" w:id="263"/>
    <w:p>
      <w:pPr>
        <w:spacing w:after="0"/>
        <w:ind w:left="0"/>
        <w:jc w:val="both"/>
      </w:pPr>
      <w:r>
        <w:rPr>
          <w:rFonts w:ascii="Times New Roman"/>
          <w:b w:val="false"/>
          <w:i w:val="false"/>
          <w:color w:val="000000"/>
          <w:sz w:val="28"/>
        </w:rPr>
        <w:t>
      графа 1 = графа 6 отчета за предыдущий квартал;</w:t>
      </w:r>
    </w:p>
    <w:bookmarkEnd w:id="263"/>
    <w:bookmarkStart w:name="z379" w:id="264"/>
    <w:p>
      <w:pPr>
        <w:spacing w:after="0"/>
        <w:ind w:left="0"/>
        <w:jc w:val="both"/>
      </w:pPr>
      <w:r>
        <w:rPr>
          <w:rFonts w:ascii="Times New Roman"/>
          <w:b w:val="false"/>
          <w:i w:val="false"/>
          <w:color w:val="000000"/>
          <w:sz w:val="28"/>
        </w:rPr>
        <w:t>
      графа 6 = графа 1 + графа 2 – графа 3 + графа 4 + графа 5;</w:t>
      </w:r>
    </w:p>
    <w:bookmarkEnd w:id="264"/>
    <w:bookmarkStart w:name="z380" w:id="265"/>
    <w:p>
      <w:pPr>
        <w:spacing w:after="0"/>
        <w:ind w:left="0"/>
        <w:jc w:val="both"/>
      </w:pPr>
      <w:r>
        <w:rPr>
          <w:rFonts w:ascii="Times New Roman"/>
          <w:b w:val="false"/>
          <w:i w:val="false"/>
          <w:color w:val="000000"/>
          <w:sz w:val="28"/>
        </w:rPr>
        <w:t>
      графа 8 = графа 13 отчета за предыдущий квартал;</w:t>
      </w:r>
    </w:p>
    <w:bookmarkEnd w:id="265"/>
    <w:bookmarkStart w:name="z381" w:id="266"/>
    <w:p>
      <w:pPr>
        <w:spacing w:after="0"/>
        <w:ind w:left="0"/>
        <w:jc w:val="both"/>
      </w:pPr>
      <w:r>
        <w:rPr>
          <w:rFonts w:ascii="Times New Roman"/>
          <w:b w:val="false"/>
          <w:i w:val="false"/>
          <w:color w:val="000000"/>
          <w:sz w:val="28"/>
        </w:rPr>
        <w:t>
      графа 13 = графа 8 + графа 9 – графа 10 + графа 11 + графа 12.</w:t>
      </w:r>
    </w:p>
    <w:bookmarkEnd w:id="2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