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404a" w14:textId="85b4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25 февраля 2015 года № 143 "Об утверждении Правил пользования электрической энергией"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декабря 2016 года № 521. Зарегистрирован в Министерстве юстиции Республики Казахстан 20 января 2017 года № 14710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143 "Об утверждении Правил пользования электрической энергией (зарегистрированный в Реестре государственной регистрации нормативных правовых актов за № 10403, опубликованный 1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электрической энергией,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атомного и энергетического надзора и контроля Министерства энергетики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Эталонном контрольном банке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14 декабря 2016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