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9134" w14:textId="6dc9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банками государственным органам, судам через платежный шлюз "электронного правительства" сведений и информации об осуществленных платежах и (или) переводах денег, связанных с уплатой платежей в бюджет, перечислением обязательных пенсионных взносов, обязательных профессиональных пенсионных взносов и социальных отчислений, а также оплатой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9 декабря 2016 года № 276. Зарегистрирован в Министерстве юстиции Республики Казахстан 24 января 2017 года № 14713.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26 июля 2016 года "О платежах и платежных системах"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банками государственным органам, судам через платежный шлюз "электронного правительства" сведений и информации об осуществленных платежах и (или) переводах денег, связанных с уплатой платежей в бюджет, перечислением обязательных пенсионных взносов, обязательных профессиональных пенсионных взносов и социальных отчислений, а также оплатой государственных услуг.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развитию государственных услуг Министерства информации и коммуникаций Республики Казахстан (Хатиев А.Н.)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в течение десяти календарных дней после дня его государственной регистрации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информации и коммуникаций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2), и 3)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декабря 2016 года</w:t>
      </w:r>
    </w:p>
    <w:p>
      <w:pPr>
        <w:spacing w:after="0"/>
        <w:ind w:left="0"/>
        <w:jc w:val="both"/>
      </w:pPr>
      <w:bookmarkStart w:name="z15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обеспечению деятельности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Верховном суде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(аппарат Верховного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________________А. Токсаба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декабря 2016 года</w:t>
      </w:r>
    </w:p>
    <w:p>
      <w:pPr>
        <w:spacing w:after="0"/>
        <w:ind w:left="0"/>
        <w:jc w:val="both"/>
      </w:pPr>
      <w:bookmarkStart w:name="z16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декабря 2016 года</w:t>
      </w:r>
    </w:p>
    <w:p>
      <w:pPr>
        <w:spacing w:after="0"/>
        <w:ind w:left="0"/>
        <w:jc w:val="both"/>
      </w:pPr>
      <w:bookmarkStart w:name="z17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________________Д. 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276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банками государственным органам, судам через платежный шлюз "электронного правительства" сведений и информации об осуществленных платежах и (или) переводах денег, связанных с уплатой платежей в бюджет, перечислением обязательных пенсионных взносов, обязательных профессиональных пенсионных взносов и социальных отчислений, а также оплатой государственных услуг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банками государственным органам, судам через платежный шлюз "электронного правительства" сведений и информации об осуществленных платежах и (или) переводах денег, связанных с уплатой платежей в бюджет, перечислением обязательных пенсионных взносов, обязательных профессиональных пенсионных взносов и социальных отчислений, а также оплатой государственных услуг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26 июля 2016 года "О платежах и платежных системах" и определяют порядок и сроки предоставления банками государственным органам, судам через платежный шлюз "электронного правительства" сведений и информации об осуществленных платежах и (или) переводах денег, связанных с уплатой платежей в бюджет, перечислением обязательных пенсионных взносов, обязательных профессиональных пенсионных взносов и социальных отчислений, а также оплатой государственных услуг.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 и сокращения: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(далее – ИС)–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интегрированная автоматизированная информационная система "е-МинФин" (далее - ИАИС "е-МинФин") – ИС, предназначенная для комплексной автоматизации бизнес-процессов Министерства финансов Республики Казахстан по исполнению государственных функций и предоставлению государственных услуг;</w:t>
      </w:r>
    </w:p>
    <w:bookmarkEnd w:id="19"/>
    <w:bookmarkStart w:name="z10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"Таможенная автоматизированная информационная система" (далее – ИС ТАИС) – ИС, автоматизирующая процессы таможенного администрирования (корректировка декларации на товары; ведение нормативно-справочной информации; учет пассажирских таможенных деклараций, таможенных приходных ордеров; контроль временного ввоза/вывоза транспортных средств);</w:t>
      </w:r>
    </w:p>
    <w:bookmarkEnd w:id="20"/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единая транспортная среда государственных органов (далее – ЕТС ГО) – сеть телекоммуникаций, входящая в информационно-коммуникационную инфраструктуру "электронного правительства" и предназначенная для обеспечения взаимодействия локальных (за исключением локальных сетей, имеющих доступ к Интернету), ведомственных и корпоративных сетей телекоммуникаций государственных органов, их подведомственных организаций и органов местного самоуправления, а также иных субъектов информатизации, определенных уполномоченным органом, с соблюдением требуемого уровня информационной безопасности;</w:t>
      </w:r>
    </w:p>
    <w:bookmarkEnd w:id="21"/>
    <w:bookmarkStart w:name="z10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информационная система "Центральные унифицированные лицевые счета" (далее – ИС ЦУЛС) – ИС, предназначенная для совершенствования форм и методов контроля над соблюдением законодательства Республики Казахстан о налогах и других обязательных платежах в бюджет для обеспечения стабильного поступления налогов и сборов, сокращения потерь, связанных с уклонением недобросовестных налогоплательщиков от исполнения ими налоговых обязательств, автоматизации норм и положений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кодекс);</w:t>
      </w:r>
    </w:p>
    <w:bookmarkEnd w:id="22"/>
    <w:bookmarkStart w:name="z10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участники платежа и (или) перевода денег – физические и юридические лица, филиалы и представительства юридических лиц, имеющие права и (или) обязанности по платежу и (или) переводу денег;</w:t>
      </w:r>
    </w:p>
    <w:bookmarkEnd w:id="23"/>
    <w:bookmarkStart w:name="z10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внешний шлюз "электронного правительства" (далее – ВШЭП) – подсистема шлюза "электронного правительства", предназначенная для обеспечения взаимодействия информационных систем, находящихся в ЕТС ГО, с информационными системами, находящимися вне ЕТС ГО;</w:t>
      </w:r>
    </w:p>
    <w:bookmarkEnd w:id="24"/>
    <w:bookmarkStart w:name="z10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платежный шлюз "электронного правительства" (далее – ПШЭП) - информационная система, автоматизирующая процессы передачи информации о проведении платежей в рамках оказания возмездных услуг, оказываемых в электронной форме;</w:t>
      </w:r>
    </w:p>
    <w:bookmarkEnd w:id="25"/>
    <w:bookmarkStart w:name="z10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шлюз "электронного правительства" (далее – ШЭП) – информационная система, предназначенная для интеграции государственных и негосударственных ИС в рамках "электронного правительства";</w:t>
      </w:r>
    </w:p>
    <w:bookmarkEnd w:id="26"/>
    <w:bookmarkStart w:name="z10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РК от 14.07.2021 </w:t>
      </w:r>
      <w:r>
        <w:rPr>
          <w:rFonts w:ascii="Times New Roman"/>
          <w:b w:val="false"/>
          <w:i w:val="false"/>
          <w:color w:val="000000"/>
          <w:sz w:val="28"/>
        </w:rPr>
        <w:t>№ 248/НҚ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предоставления банками государственным органам, судам через платежный шлюз "электронного правительства" сведений и информации об осуществленных платежах и (или) переводах денег, связанных с уплатой платежей в бюджет, перечислением обязательных пенсионных взносов, обязательных профессиональных пенсионных взносов и социальных отчислений, а также оплатой государственных услуг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банками государственным органам, судам через платежный шлюз "электронного правительства" сведений и информации об осуществленных платежах и (или) переводах денег, связанных с уплатой платежей в бюджет, перечислением обязательных пенсионных взносов, обязательных профессиональных пенсионных взносов и социальных отчислений, а также оплатой государственных услуг (далее – сервис) осуществляется в следующем порядке: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техническая реализация и тестирование сервиса, которая включает в себя комплекс технических работ, проводимых для обеспечения информационного обмена ИС Банка, ПШЭП и ИС заинтересованного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завершению технической реализации и совместного тестирования сервиса владелец ИС Банка, уполномоченный орган, а также заинтересованный государственный орган вводят в эксплуатацию взаимодействие ИС Банка с ПШЭП, а также заинтересованного государственного органа на основании совместного решения в виде акта тестирования и ввода в эксплуатацию сервиса.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цифрового развития, инноваций и аэрокосмической промышленности РК от 14.07.2021 </w:t>
      </w:r>
      <w:r>
        <w:rPr>
          <w:rFonts w:ascii="Times New Roman"/>
          <w:b w:val="false"/>
          <w:i w:val="false"/>
          <w:color w:val="000000"/>
          <w:sz w:val="28"/>
        </w:rPr>
        <w:t>№ 248/НҚ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и сроки предоставления банками сведений и информации через ПШЭП в ИС заинтересованного государственного органа включают в себя следующие требования:</w:t>
      </w:r>
    </w:p>
    <w:bookmarkEnd w:id="30"/>
    <w:bookmarkStart w:name="z11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ИС Банка со справочником кодов бюджетной классификации и кодов органов государственных доходов (далее – Справочник). Детальное описание работ со Справочником согласовывается между участниками взаимодействия в процессе технической реализации сервиса и отражается согласно подпункту 2) пункта 3 настоящих Правил в совместном решении в виде акта тестирования и ввода в эксплуатацию сервиса;</w:t>
      </w:r>
    </w:p>
    <w:bookmarkEnd w:id="31"/>
    <w:bookmarkStart w:name="z11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 Банка ежедневно до 08.00 часов по времени города Нур-Султан запрашивает обновление Справочника посредством ВШЭП и ШЭП;</w:t>
      </w:r>
    </w:p>
    <w:bookmarkEnd w:id="32"/>
    <w:bookmarkStart w:name="z11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обновлений ИС Банка актуализирует Справочник;</w:t>
      </w:r>
    </w:p>
    <w:bookmarkEnd w:id="33"/>
    <w:bookmarkStart w:name="z11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приеме платежей от участника платежа и (или) перевода денег ИС Банка проверяет введенные реквизиты платежного документа согласно разработанному Банком сервису по проверке недопустимых кодов бюджетной классификации и кодов органов государственных доходов в соответствии со Справочником;</w:t>
      </w:r>
    </w:p>
    <w:bookmarkEnd w:id="34"/>
    <w:bookmarkStart w:name="z11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не соответствия реквизитов платежных документов с данными Справочника Банк отклоняет банковскую операцию и уведомляет участника платежа и (или) перевода денег для предоставления корректных реквизитов;</w:t>
      </w:r>
    </w:p>
    <w:bookmarkEnd w:id="35"/>
    <w:bookmarkStart w:name="z11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соответствия реквизитов платежных документов с данными Справочника Банк принимает платеж;</w:t>
      </w:r>
    </w:p>
    <w:bookmarkEnd w:id="36"/>
    <w:bookmarkStart w:name="z11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приема платежа ИС Банка отправляет в ПШЭП информацию о проведенном платеже, в соответствии с Перечнем реквизитов платежных сообщений при приеме платежа от клиента, подлежащих передаче в ПШЭП (в формате МТ100) согласно приложению 1 к настоящим Правилам и Перечню реквизитов сводного платежного сообщения, для передачи из ИС Банка в ПШЭП согласно приложению 2 к настоящим Правилам;</w:t>
      </w:r>
    </w:p>
    <w:bookmarkEnd w:id="37"/>
    <w:bookmarkStart w:name="z11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получения информации от ИС Банка о проведенном платеже, ПШЭП сохраняет информацию о проведенном платеже, генерирует уникальный код платежа (далее – УКП) и уведомляет ИС Банка о том, что информация о платеже получена в соответствии с Перечнем реквизитов ответа при регистрации платежа в ПШЭП, подлежащих передаче в ИС Банка согласно приложению 3 к настоящим Правилам;</w:t>
      </w:r>
    </w:p>
    <w:bookmarkEnd w:id="38"/>
    <w:bookmarkStart w:name="z11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 Банка сохраняет предоставленный УКП и информацию о проведенном платеже;</w:t>
      </w:r>
    </w:p>
    <w:bookmarkEnd w:id="39"/>
    <w:bookmarkStart w:name="z12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ПШЭП направляет информацию о проведенном платеже в электронном документе в ИС соответствующего государственного органа;</w:t>
      </w:r>
    </w:p>
    <w:bookmarkEnd w:id="40"/>
    <w:bookmarkStart w:name="z12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после закрытия Операционного дня Банка или до 11.00 часов следующего Операционного дня Банка, ИС Банка направляет сводную информацию о принятых и отправленных, а также единичных платежах в ПШЭП;</w:t>
      </w:r>
    </w:p>
    <w:bookmarkEnd w:id="41"/>
    <w:bookmarkStart w:name="z1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Информационные системы на следующий день после проведения платежа направляют в ПШЭП запрос на получение сводного реестра по следующему графику:</w:t>
      </w:r>
    </w:p>
    <w:bookmarkEnd w:id="42"/>
    <w:bookmarkStart w:name="z12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12.00 часов информационная система ИС ЦУЛС по внебюджетным платежам;</w:t>
      </w:r>
    </w:p>
    <w:bookmarkEnd w:id="43"/>
    <w:bookmarkStart w:name="z12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13.00 часов информационная система ИС ЦУЛС по бюджетным платежам;</w:t>
      </w:r>
    </w:p>
    <w:bookmarkEnd w:id="44"/>
    <w:bookmarkStart w:name="z12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ПШЭП при получении запроса от ИС ЦУЛС формирует свод по платежам на основе полученной информации от ИС Банков, и высылает свод в ИС ЦУЛС;</w:t>
      </w:r>
    </w:p>
    <w:bookmarkEnd w:id="45"/>
    <w:bookmarkStart w:name="z1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ПШЭП с периодичностью 1 (один) раз в сутки в 16:00 часов запрашивает у ИАИС "е-МинФин" сведения по платежам Интегрированной информационной системы Казначейства относительно запрашиваемого набора данных кодов бюджетной классификации (далее – КБК). Запрос содержит идентификатор ПШЭП и дату запрашиваемого периода (дата валютирования платежа);</w:t>
      </w:r>
    </w:p>
    <w:bookmarkEnd w:id="46"/>
    <w:bookmarkStart w:name="z12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наличии обновлений за указанную дату относительно запрашиваемого набора данных КБК, ИАИС "е-Минфин" передает в ПШЭП обновленные данные;</w:t>
      </w:r>
    </w:p>
    <w:bookmarkEnd w:id="47"/>
    <w:bookmarkStart w:name="z1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после получения данных от ИАИС "е-МинФин" ПШЭП направляет обновленные данные в ИС соответствующего заинтересованного государственного органа за исключением ИС ЦУЛС и ИС ТАИС.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цифрового развития, инноваций и аэрокосмической промышленности РК от 14.07.2021 </w:t>
      </w:r>
      <w:r>
        <w:rPr>
          <w:rFonts w:ascii="Times New Roman"/>
          <w:b w:val="false"/>
          <w:i w:val="false"/>
          <w:color w:val="000000"/>
          <w:sz w:val="28"/>
        </w:rPr>
        <w:t>№ 248/НҚ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Информационный обмен осуществляется посредством веб-сервисов (в синхронном режиме) с использованием ЭЦП владельцев информационных систем, выданных Национальным удостоверяющим центром Республики Казахстан, имеющих регистрационное свидетельство.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передачи данных используется транспортный протокол (TCP), протокол передачи гипертекста (HTTP), а также стек протоколов и стандартов веб-сервисов (WSDL/SOAP). Информационный обмен производится с соблюдением технических требований к средствам электронных коммуникаций информационного взаимодействия и к организации защиты информации.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процессе функционирования информационного взаимодействия соблюдаются общие требования при проверке ЭЦП для входящих сообщений и формирование ЭЦП для исходящих сообщений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проверки подлинности электронной цифровой подписи, утвержденными приказом Министра по инвестициям и развитию Республики Казахстан от 9 декабря 2015 года № 1187 (зарегистрирован в Реестре государственной регистрации нормативных правовых актов под № 12864).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Подключение ИС Банка к ПШЭП в рамках опытной эксплуатации осуществляется через ВШЭП посредством создания защищенного канала связи.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Подключение ПШЭП к информационным системам государственных органов осуществляется через ЕТС ГО.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возникновения в ходе информационного обмена технических неполадок, участники информационного обмена принимают меры для их устранения.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органам, судам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шлюз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 сведений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осуществленных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платежах и (или) переводах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уплатой платежей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 перечислением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взносов,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и социальных отчислений,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оплатой государственных услуг</w:t>
            </w:r>
          </w:p>
        </w:tc>
      </w:tr>
    </w:tbl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реквизитов платежных сообщений при приеме платежа от клиента, подлежащих передаче в ПШЭП (в формате МТ100)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приказом Министра цифрового развития, инноваций и аэрокосмической промышленности РК от 14.07.2021 </w:t>
      </w:r>
      <w:r>
        <w:rPr>
          <w:rFonts w:ascii="Times New Roman"/>
          <w:b w:val="false"/>
          <w:i w:val="false"/>
          <w:color w:val="ff0000"/>
          <w:sz w:val="28"/>
        </w:rPr>
        <w:t>№ 248/НҚ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Референс/временный номер платежа, формируемый в ИС Банка (bankReference)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(16х)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20 для МТ100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операционного дня (PayDateTime)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 (8n)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32А для МТ100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платежа, код валюты (amount)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 (18х.2х.3n)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 32А для МТ100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плательщика клиент инициатор (senderIdn)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(12n)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50, ключевое слово IDN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плательщика Ф.И.О. или наименование организации (senderName)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 (60x)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50, ключевое слово NAME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Банка отправителя денег (bankIdn)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(11x)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52В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Банка отправителя денег (bankBik)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(11x)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52В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отправителя денег (bankName)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(11x)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52В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Организации-бенефициара (treacuryBik)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(11x)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57В (не заполняется для не бюджетных платежей)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бенефициара (treasuryName)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 (60x0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59, ключевое слово NAME (не заполняется для не бюджетных платежей)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бенефициара (treasuryIdn)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(12n)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59, ключевое слово IDN (не заполняется для не бюджетных платежей)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КНО-код налогового органа (kno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(6n)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заполняется для не бюджетных платежей)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назначения платежа (knp)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(3n)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70, ключевое слово KNP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 (operationType)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(2n)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70, ключевое слово VO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 (kbk)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(6n)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70, ключевое слово BCLASS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 pay (DocumentNumber)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(9x)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70, ключевое слово NUM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 (assign)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 (62x6*70x)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70, ключевое слово ASSIGN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валютирования (documentDate)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 (8n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32А для МТ100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Индентификатор заказа или уникальный код платежа ПШЭП, полученный платежным провайдером при оплате электронных услуг в информационных системах государственных органов (pshepPayCode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органам, судам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шлюз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 сведений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осуществленных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платежах и (или) переводах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уплатой платежей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 перечислением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взносов,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и социальных отчислений,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оплатой государственных услуг</w:t>
            </w:r>
          </w:p>
        </w:tc>
      </w:tr>
    </w:tbl>
    <w:bookmarkStart w:name="z7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реквизитов сводного платежного сообщения, для передачи из ИС Банка в ПШЭП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приказом Министра цифрового развития, инноваций и аэрокосмической промышленности РК от 14.07.2021 </w:t>
      </w:r>
      <w:r>
        <w:rPr>
          <w:rFonts w:ascii="Times New Roman"/>
          <w:b w:val="false"/>
          <w:i w:val="false"/>
          <w:color w:val="ff0000"/>
          <w:sz w:val="28"/>
        </w:rPr>
        <w:t>№ 248/НҚ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Референс платежа, сформированный в ИС Банка (bankReference)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(16х)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20 для МТ102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Банка отправителя денег (bankBik)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(11x)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52В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операционного дня (payDate)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 (8n)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32А для МТ100 или поле 32А для МТ102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(kbk)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(не заполняется для не бюджетных платежей)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(6n)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КНО-код налогового органа (kno)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(6n)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 (заполняется только если группировка сводного проходит и по КНО)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(totalAmount)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 (18х. 2х)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(currency)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 (3n)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сводного сообщения (payments)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код платежа, сформированный на ПШЭП для каждой операции (reference)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(14х)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Референс платежа, формируемый в ИС Банка (bankReference)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(16х)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21 для МТ102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 (amount)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 (18х. 2х)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32А для МТ100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(currency)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 (3n)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32А для МТ100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операционного дня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 (8n.6n)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32А для МТ102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органам, судам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шлюз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 сведений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осуществленных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платежах и (или) переводах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уплатой платежей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 перечислением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взносов,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и социальных отчислений,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оплатой государственных услуг</w:t>
            </w:r>
          </w:p>
        </w:tc>
      </w:tr>
    </w:tbl>
    <w:bookmarkStart w:name="z9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реквизитов ответа при регистрации платежа в ПШЭП, подлежащих передаче в ИС Банка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код платежа, временный номер сформированный в ПШЭП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(14х)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Референс платежа, сформированный в ИС Банка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Строчный (16х)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20 для МТ100, МТ102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