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e6e5" w14:textId="8a1e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декабря 2016 года № 690. Зарегистрирован в Министерстве юстиции Республики Казахстан 24 января 2017 года № 14714.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635 "Об утверждении государственного реестра контрольно-кассовых машин" (зарегистрирован в Реестре государственной регистрации нормативных актов под № 5453, опубликован 20 марта 2009 года в газете "Юридическая газета" № 42 (1639))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контрольно-кассовых машин,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размещения в Эталонный контрольный банк нормативных правовых актов Республики Казахстан в бумажном и электронном виде в течении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финансов Республики Казахстан сведений об исполнении мероприятий, предусмотренными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690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контрольно-кассовых машин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54"/>
        <w:gridCol w:w="4870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контрольно-кассовых машин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функции передачи 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государственных доходов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функцией передачи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органы государственных доходов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CASIO FE-80G RF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CASIO FE-700 RF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DATECS MP-500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ISM 3000 RF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KVARK.HCR-3SRF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KVARKTCCR2000RF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MICROS 8700 HRSF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ER-250 RF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ER-4615 RF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SHARP ER-A 250 RF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 100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АРКУС-К АСБИ01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АСТРА-100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АСТРА-200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EJ1EKTPOHHKA 42-06 КФ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ЕЛЕКТРОНИКА 92-06 МКФ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ЕЛЕКТРОНИКА-ГРАНИТ 92-01 КФ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ЕЛЕКТРОНИКА-ГРАНИТ 92-01 НКФ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ЕЛЕКТРОНИКА-ГРАНИТ 92-07 КФ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КАРАТ-КОЛИБРИ MF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М 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КАСБИ-02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ФП "АИС БиТТЛ" (версия 1.3)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ГЕЛИОС-004Ф-АГ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МЕБИУС 8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МЕРКУРИИ 111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112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115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МИКРО-101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МИКРО-10З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МИКРО-104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МИКРО-105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МИКРО-2001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МИНИКА 1101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МИНИКА 1102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102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190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500.0-01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501.0-02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500.0-03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500.0-05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2000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РАДА-Ф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ШТРИХ-М 850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2101.1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2102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3102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ЭЛВЕС 01-01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ЭЛВЕС 01-02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ЭЛВЕС 01-03 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6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ЭЛВЕС-МИКРО-Ф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6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ЭЛИТ-МИНИ-Ф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6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ЭЛИТ-МОБИЛ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БКС Equation DBA (версия 3.4) с фронт-офисным филиальным приложением Cashier System (версия 9.06 DO)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БКС: "ATFPro" (версия 2.0)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банковская система розничного бизнеса "Аманат Плюс" (версия 1.5.8.1)"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Комплекс, состоящий из БКС "Операционный день банка", модулей "Кредиты", "Депозиты" и системы "Быстрые переводы/быстрая выручка" (версия 1.6)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ТРII (версия 10.1)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FunChip (версия 3.21)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TRANSMASTER (версия 2.31)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7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Информационный комплекс IBSO (версия 3.4)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7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платежный комплекс I- Payment (версия 1.0)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7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банковская система розничного бизнеса "Аманат"/"Аманат 2000" (версия 5.0)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банковская система розничного бизнеса "Аманат" (версия 5.0)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банковская система розничного бизнеса "Аманат Плюс" для MS DOS и Novell 2.20 и 4.11 (версия 7.2.0)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банковская система RS-Bank (версия 5.00.44)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банковская система RS-Bank (версия 5.1)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банковская система "Ва-Банк" (версия 5.0)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Интегрированная банковская система "БИСквит" (версия 4.1а)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банковская информационная система "Прагма" (версии Прагма/ТХ)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8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банковская система RS-Retail (версия 5.10.068.16)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8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банковская система RS-Bank (версия 5.00.048.2)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8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 розничного бизнеса "Аманат- Почта" (версия 5.10)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ШТРИХ-ФР-Ф-KZ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ШТРИХ-МИКРО-КZФ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СПАРК-617ТФКZ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прим-07ФKZ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ЭЛИТ-МИКРО KZ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600Ф KZ (версия 1)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ПФ KZ (версия 2)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9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MSTAR Ф KZ (версия 3.1)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9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ОРИОН-100ФKZ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9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114.1 Ф KZ (версия 03)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9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21 KZ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МЕРКУРИИ 130 Ф KZ (версия 130KZ 037)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МЕРКУРИИ 120 Ф KZ (версия KAZ 120)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Фортуна СК 05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управления банковской деятельностью "Новая Афина"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 200 Ф KZ (версия ПО vl 0.5 KZ KC29D8 Республика Казахстан)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9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МФ KZ (версия ККМ 01; версия ПО 11.03)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10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Информационный комплекс IBSO (версия 5.5)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0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система "Colvir" (версия CBS-2)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0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Банковская компьютерная система "SCORE" (версия 1.8.2)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0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3110 ФКZ (версия 979-00)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0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3110.03 ФКZ (версия 970-00)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0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РФ KZ (версия 230-01)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0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АТРОН 104Ф KZ (версия 01)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0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NCR 7197-printer-Meбиуc 3К KZ (версия 2.89)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0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Меркурий- 180ФKZ (версия 180RV 1-1.hex 20-704)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0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RS-Bank V.6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1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TranzWare (версия TWO 4.*, TWCMS 4.*)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1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XpressSolutions 2.x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1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Альфа-400 ФKZ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1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Мальва FKZ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1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IXORA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11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MP-55L ФKZ (версия В.18.71)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11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МР-55В ФKZ (версия В.18.51)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1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DP-50 ФКZ (версия В. 18.41)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11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FP-300 ФKZ (версия 1.00KZ)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11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FP-550 ФKZ (версия 1.00KZ)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12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FP-1000 ФКZ (версия 1.00KZ)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12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Банковская Система - Clevisbank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12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ОСТ-Сервер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12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ПРИМ-88ФКZ (версия В.18.41)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12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Аура-01ФР-КZ (версия 3.0.633)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12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PayVKP - 80KZ" (версия 664)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12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система "Система обработки розничных платежей населения "Авангард Plat" (версия 1.0)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12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система "Программный фискализатор"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12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система "ОСМП - Казахстан" (версия 1.0)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12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система "Система обработки розничных платежей "Astana-Plat" (версия 2.0)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13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МР-55В ФКZ (версия 18.52)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13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MP-55L ФКZ (версия 18.72)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13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MP-55L ФКZ (версия 18.73)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13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система "Таулинк" (версия VI)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13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115 ФКZ (версия 115KZ010)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13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МИНИКА 1105 Ф транспортная (версия 720-00)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13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Штрих-Мини-ФР-Ф-KZ (версия А4)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13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Штрих-Light-ФР-Ф-KZ (версия А4)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13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Штрих-М-ФР-Ф-KZ (версия А4)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13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АТРОН 200 Ф KZ (версия 09.09)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14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FP-60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(версия 1.00KZ)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14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Миника 1102 ФKZ (версия 01KZ)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14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Миника 1102 ФKZ (версия 02KZ)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14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2102 ФKZ (версия 01KZ)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14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2102 ФKZ (версия 02KZ)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14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система "Quickpay" (версия 1.0)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14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система "AnyWay" (версия 1.1.30.1 1.77)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14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Aypa-02ФP-KZ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14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система "Colvir Banking System 3.x (CBS-3)"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14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MINI-T51.12KZ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15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MINI-T61.12KZ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15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система "Mobius"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15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ПФ KZ (версия - П1-03)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15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МФ KZ (версия - П2-03)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15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 102Ф KZ (версия - 102-02)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15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Атрон – 200Ф KZ (версия - 200-02)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15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банковская информационная система "ВА - Банк", версия 6.0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15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система "ЦФТ- Банк" (версия ядра 6)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15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Yarus-TK-KZ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15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система "Payments.IQ" (версии 2.5.4.)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16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FPG-60 ФKZ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16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FPG-300 ФKZ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16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МР-55В ФKZ версия ОФД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16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DPG-25 ФKZ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16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FPG-1000 ФKZ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16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банковская информационная система QPRAGMA версия 4.1D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16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PAX S80 NORD OnlineKZ (версия 1.1)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bookmarkEnd w:id="16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YARUS-TK-ON-KZ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  <w:bookmarkEnd w:id="16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DPG-35 ФKZ для ломбардов и пунктов приема стеклотары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  <w:bookmarkEnd w:id="16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2102 ФKZ (версия Online KZ)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17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Миника 1102 ФKZ (версия Online KZ)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  <w:bookmarkEnd w:id="17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- 115 ФKZ (версия Online KZ)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17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Штрих-МР AY-K-KZ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  <w:bookmarkEnd w:id="17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IKKM-Light-KZ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  <w:bookmarkEnd w:id="17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IKKM-touch-KZ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  <w:bookmarkEnd w:id="17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IKKM-standart-KZ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  <w:bookmarkEnd w:id="17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Штрих-mobile-KKM-KZ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  <w:bookmarkEnd w:id="17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YARUS TK KZ online ОФД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  <w:bookmarkEnd w:id="17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ATPOH 200 ФKZ online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  <w:bookmarkEnd w:id="17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СПАРК-115 ФKZ (версия 1.0)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  <w:bookmarkEnd w:id="18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130 ФKZ (версия Online KZ)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  <w:bookmarkEnd w:id="18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180 ФKZ (версия Online KZ)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  <w:bookmarkEnd w:id="18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 DPG-150 ФKZ"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  <w:bookmarkEnd w:id="18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 ПФ KZ online"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  <w:bookmarkEnd w:id="18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"OKA MФ KZ online"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  <w:bookmarkEnd w:id="18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"WЕBKASSA 1.0"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  <w:bookmarkEnd w:id="18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"PAX D210 NORD OnlineKZ" (версия 1.2)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  <w:bookmarkEnd w:id="18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"ФP-ПTK-RR-02KZ"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  <w:bookmarkEnd w:id="18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"ФP-ПTK-RR-04KZ"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  <w:bookmarkEnd w:id="18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 FPG-350 ФKZ"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  <w:bookmarkEnd w:id="19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"Программный фискализатор 3.0.1"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  <w:bookmarkEnd w:id="19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"Система обработки розничных платежей "Astana-Plat" версия 2.1 online"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  <w:bookmarkEnd w:id="192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"Perfect м версия online 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  <w:bookmarkEnd w:id="193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"Штрих-Light-ПТKZ"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  <w:bookmarkEnd w:id="194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"Штрих-M-ПTKZ"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  <w:bookmarkEnd w:id="195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"Штрих-ФP-ПTKZ"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  <w:bookmarkEnd w:id="196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"Элтекс MK-KZ"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  <w:bookmarkEnd w:id="197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"Аппаратно-программный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контрольно-кассовая машина Webkassa 1.0"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  <w:bookmarkEnd w:id="198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"YARUS M2100KZ"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  <w:bookmarkEnd w:id="199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"Perfect S версия ONLINE 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  <w:bookmarkEnd w:id="200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"eXpert SX версия ONLINE KZ"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  <w:bookmarkEnd w:id="201"/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"OKA 102Ф KZ Online"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