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17c2" w14:textId="4a61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декабря 2016 года № 869. Зарегистрирован в Министерстве юстиции Республики Казахстан 26 января 2017 года № 14737. Утратил силу приказом Министра транспорта Республики Казахстан от 16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РК от 16.02.2024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 (зарегистрированный в Реестре государственной регистрации нормативных правовых актов за № 11414, опубликованный 15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государственных учреждений, находящихся в ведении Комитета автомобильных дорог Министерства по инвестициям и развитию Республики Казахстан, утвержденных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Султанов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2016 года №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451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специальных транспортных</w:t>
      </w:r>
      <w:r>
        <w:br/>
      </w:r>
      <w:r>
        <w:rPr>
          <w:rFonts w:ascii="Times New Roman"/>
          <w:b/>
          <w:i w:val="false"/>
          <w:color w:val="000000"/>
        </w:rPr>
        <w:t>средств государственных учреждений, находящихся</w:t>
      </w:r>
      <w:r>
        <w:br/>
      </w:r>
      <w:r>
        <w:rPr>
          <w:rFonts w:ascii="Times New Roman"/>
          <w:b/>
          <w:i w:val="false"/>
          <w:color w:val="000000"/>
        </w:rPr>
        <w:t>в ведении Комитета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Министерства по инвестициям и развитию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транспортного средства*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транспортного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учреждения, имеющие право использования специальных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качества работ и материалов при строительстве, ремонте и содержании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Астанақалалықжолзертханасы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Алматықалалықжолзертханасы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*специальное транспортное средство – транспортное средство на базе легкового автомобиля, предназначенное для проведения экспертизы качества работ и материалов при строительстве, ремонте и содержании автомобильных дорог.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