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47d1" w14:textId="adb4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декабря 2016 года № 316. Зарегистрировано в Министерстве юстиции Республики Казахстан 15 февраля 2017 года № 14804. Утратило силу постановлением Правления Национального Банка Республики Казахстан от 29 июня 2018 года № 139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29.06.2018 </w:t>
      </w:r>
      <w:r>
        <w:rPr>
          <w:rFonts w:ascii="Times New Roman"/>
          <w:b w:val="false"/>
          <w:i w:val="false"/>
          <w:color w:val="ff0000"/>
          <w:sz w:val="28"/>
        </w:rPr>
        <w:t>№ 139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и в целях составления обзора финансового сектора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bookmarkEnd w:id="1"/>
    <w:bookmarkStart w:name="z2"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3" w:id="3"/>
    <w:p>
      <w:pPr>
        <w:spacing w:after="0"/>
        <w:ind w:left="0"/>
        <w:jc w:val="both"/>
      </w:pPr>
      <w:r>
        <w:rPr>
          <w:rFonts w:ascii="Times New Roman"/>
          <w:b w:val="false"/>
          <w:i w:val="false"/>
          <w:color w:val="000000"/>
          <w:sz w:val="28"/>
        </w:rPr>
        <w:t>
      3. Департаменту исследований и статистики (Тутушкин В.А.) в установленном законодательством Республики Казахстан порядке обеспечить:</w:t>
      </w:r>
    </w:p>
    <w:bookmarkEnd w:id="3"/>
    <w:bookmarkStart w:name="z4"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5" w:id="5"/>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5"/>
    <w:bookmarkStart w:name="z6"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7" w:id="7"/>
    <w:p>
      <w:pPr>
        <w:spacing w:after="0"/>
        <w:ind w:left="0"/>
        <w:jc w:val="both"/>
      </w:pPr>
      <w:r>
        <w:rPr>
          <w:rFonts w:ascii="Times New Roman"/>
          <w:b w:val="false"/>
          <w:i w:val="false"/>
          <w:color w:val="000000"/>
          <w:sz w:val="28"/>
        </w:rPr>
        <w:t xml:space="preserve">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7"/>
    <w:bookmarkStart w:name="z8"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8"/>
    <w:bookmarkStart w:name="z9" w:id="9"/>
    <w:p>
      <w:pPr>
        <w:spacing w:after="0"/>
        <w:ind w:left="0"/>
        <w:jc w:val="both"/>
      </w:pPr>
      <w:r>
        <w:rPr>
          <w:rFonts w:ascii="Times New Roman"/>
          <w:b w:val="false"/>
          <w:i w:val="false"/>
          <w:color w:val="000000"/>
          <w:sz w:val="28"/>
        </w:rPr>
        <w:t>
      6. Настоящее постановление вводится в действие по истечении пятнадцати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Н. Айдапкелов</w:t>
      </w:r>
      <w:r>
        <w:br/>
      </w:r>
      <w:r>
        <w:rPr>
          <w:rFonts w:ascii="Times New Roman"/>
          <w:b w:val="false"/>
          <w:i w:val="false"/>
          <w:color w:val="000000"/>
          <w:sz w:val="28"/>
        </w:rPr>
        <w:t>13 января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316</w:t>
            </w:r>
          </w:p>
        </w:tc>
      </w:tr>
    </w:tbl>
    <w:bookmarkStart w:name="z11" w:id="10"/>
    <w:p>
      <w:pPr>
        <w:spacing w:after="0"/>
        <w:ind w:left="0"/>
        <w:jc w:val="left"/>
      </w:pPr>
      <w:r>
        <w:rPr>
          <w:rFonts w:ascii="Times New Roman"/>
          <w:b/>
          <w:i w:val="false"/>
          <w:color w:val="000000"/>
        </w:rPr>
        <w:t xml:space="preserve"> Инструкция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bookmarkEnd w:id="10"/>
    <w:bookmarkStart w:name="z12" w:id="11"/>
    <w:p>
      <w:pPr>
        <w:spacing w:after="0"/>
        <w:ind w:left="0"/>
        <w:jc w:val="left"/>
      </w:pPr>
      <w:r>
        <w:rPr>
          <w:rFonts w:ascii="Times New Roman"/>
          <w:b/>
          <w:i w:val="false"/>
          <w:color w:val="000000"/>
        </w:rPr>
        <w:t xml:space="preserve"> Глава 1. Общие положения</w:t>
      </w:r>
    </w:p>
    <w:bookmarkEnd w:id="11"/>
    <w:bookmarkStart w:name="z13" w:id="12"/>
    <w:p>
      <w:pPr>
        <w:spacing w:after="0"/>
        <w:ind w:left="0"/>
        <w:jc w:val="both"/>
      </w:pPr>
      <w:r>
        <w:rPr>
          <w:rFonts w:ascii="Times New Roman"/>
          <w:b w:val="false"/>
          <w:i w:val="false"/>
          <w:color w:val="000000"/>
          <w:sz w:val="28"/>
        </w:rPr>
        <w:t xml:space="preserve">
      1. Инструкция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(далее - Инструкция)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 и детализирует порядок представления в Национальный Банк Республики Казахстан (далее - Национальный Банк) сведений для формирования обзора финансового сектора (далее - сведения) банками второго уровня, Банком Развития Казахстана и ипотечными организациями. </w:t>
      </w:r>
    </w:p>
    <w:bookmarkEnd w:id="12"/>
    <w:bookmarkStart w:name="z14" w:id="13"/>
    <w:p>
      <w:pPr>
        <w:spacing w:after="0"/>
        <w:ind w:left="0"/>
        <w:jc w:val="both"/>
      </w:pPr>
      <w:r>
        <w:rPr>
          <w:rFonts w:ascii="Times New Roman"/>
          <w:b w:val="false"/>
          <w:i w:val="false"/>
          <w:color w:val="000000"/>
          <w:sz w:val="28"/>
        </w:rPr>
        <w:t>
      2. Сведения составляются на основании данных бухгалтерского учета в соответствии с Инструкцией.</w:t>
      </w:r>
    </w:p>
    <w:bookmarkEnd w:id="13"/>
    <w:bookmarkStart w:name="z15" w:id="14"/>
    <w:p>
      <w:pPr>
        <w:spacing w:after="0"/>
        <w:ind w:left="0"/>
        <w:jc w:val="both"/>
      </w:pPr>
      <w:r>
        <w:rPr>
          <w:rFonts w:ascii="Times New Roman"/>
          <w:b w:val="false"/>
          <w:i w:val="false"/>
          <w:color w:val="000000"/>
          <w:sz w:val="28"/>
        </w:rPr>
        <w:t>
      3. В Инструкции используются следующие понятия:</w:t>
      </w:r>
    </w:p>
    <w:bookmarkEnd w:id="14"/>
    <w:p>
      <w:pPr>
        <w:spacing w:after="0"/>
        <w:ind w:left="0"/>
        <w:jc w:val="both"/>
      </w:pPr>
      <w:r>
        <w:rPr>
          <w:rFonts w:ascii="Times New Roman"/>
          <w:b w:val="false"/>
          <w:i w:val="false"/>
          <w:color w:val="000000"/>
          <w:sz w:val="28"/>
        </w:rPr>
        <w:t>
      1) дочерние организации специального назначения - дочерние организации, создаваемые казахстанскими компаниями за рубежом с целью привлечения средств на международных рынках капитала;</w:t>
      </w:r>
    </w:p>
    <w:p>
      <w:pPr>
        <w:spacing w:after="0"/>
        <w:ind w:left="0"/>
        <w:jc w:val="both"/>
      </w:pPr>
      <w:r>
        <w:rPr>
          <w:rFonts w:ascii="Times New Roman"/>
          <w:b w:val="false"/>
          <w:i w:val="false"/>
          <w:color w:val="000000"/>
          <w:sz w:val="28"/>
        </w:rPr>
        <w:t>
      2) институциональные единицы - хозяйственные единицы, владеющие активами, принимающие на себя обязательства, занимающиеся хозяйственной деятельностью и операциями с другими институциональными единицами;</w:t>
      </w:r>
    </w:p>
    <w:p>
      <w:pPr>
        <w:spacing w:after="0"/>
        <w:ind w:left="0"/>
        <w:jc w:val="both"/>
      </w:pPr>
      <w:r>
        <w:rPr>
          <w:rFonts w:ascii="Times New Roman"/>
          <w:b w:val="false"/>
          <w:i w:val="false"/>
          <w:color w:val="000000"/>
          <w:sz w:val="28"/>
        </w:rPr>
        <w:t>
      3) международная межбанковская система непрерывных связанных расчетов (далее - международная межбанковская система CLS) - платежная система, специализирующаяся на расчетах по валютным операциям, при помощи которой крупнейшие мировые банки торгуют на международном валютном рынке в режиме реального времени и которая позволяет исключить кредитный риск при расчетах по валютным операциям;</w:t>
      </w:r>
    </w:p>
    <w:p>
      <w:pPr>
        <w:spacing w:after="0"/>
        <w:ind w:left="0"/>
        <w:jc w:val="both"/>
      </w:pPr>
      <w:r>
        <w:rPr>
          <w:rFonts w:ascii="Times New Roman"/>
          <w:b w:val="false"/>
          <w:i w:val="false"/>
          <w:color w:val="000000"/>
          <w:sz w:val="28"/>
        </w:rPr>
        <w:t>
      4) сектор экономики - базовое подразделение экономики, объединяющее институциональные единицы, занимающиеся одним и тем же основным видом деятельности.</w:t>
      </w:r>
    </w:p>
    <w:bookmarkStart w:name="z16" w:id="15"/>
    <w:p>
      <w:pPr>
        <w:spacing w:after="0"/>
        <w:ind w:left="0"/>
        <w:jc w:val="both"/>
      </w:pPr>
      <w:r>
        <w:rPr>
          <w:rFonts w:ascii="Times New Roman"/>
          <w:b w:val="false"/>
          <w:i w:val="false"/>
          <w:color w:val="000000"/>
          <w:sz w:val="28"/>
        </w:rPr>
        <w:t xml:space="preserve">
      4. Понятие "организация, осуществляющая отдельные виды банковских операций" используется в значении, определенном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15"/>
    <w:bookmarkStart w:name="z17" w:id="16"/>
    <w:p>
      <w:pPr>
        <w:spacing w:after="0"/>
        <w:ind w:left="0"/>
        <w:jc w:val="both"/>
      </w:pPr>
      <w:r>
        <w:rPr>
          <w:rFonts w:ascii="Times New Roman"/>
          <w:b w:val="false"/>
          <w:i w:val="false"/>
          <w:color w:val="000000"/>
          <w:sz w:val="28"/>
        </w:rPr>
        <w:t xml:space="preserve">
      5. Понятия "резидент" и "нерезидент" используются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2005 года "О валютном регулировании и валютном контроле".</w:t>
      </w:r>
    </w:p>
    <w:bookmarkEnd w:id="16"/>
    <w:bookmarkStart w:name="z36" w:id="17"/>
    <w:p>
      <w:pPr>
        <w:spacing w:after="0"/>
        <w:ind w:left="0"/>
        <w:jc w:val="left"/>
      </w:pPr>
      <w:r>
        <w:rPr>
          <w:rFonts w:ascii="Times New Roman"/>
          <w:b/>
          <w:i w:val="false"/>
          <w:color w:val="000000"/>
        </w:rPr>
        <w:t xml:space="preserve"> Глава 2. Порядок составления сведений</w:t>
      </w:r>
    </w:p>
    <w:bookmarkEnd w:id="17"/>
    <w:bookmarkStart w:name="z18" w:id="18"/>
    <w:p>
      <w:pPr>
        <w:spacing w:after="0"/>
        <w:ind w:left="0"/>
        <w:jc w:val="both"/>
      </w:pPr>
      <w:r>
        <w:rPr>
          <w:rFonts w:ascii="Times New Roman"/>
          <w:b w:val="false"/>
          <w:i w:val="false"/>
          <w:color w:val="000000"/>
          <w:sz w:val="28"/>
        </w:rPr>
        <w:t>
      6. В Инструкции используются следующие секторы экономики и их кодификация:</w:t>
      </w:r>
    </w:p>
    <w:bookmarkEnd w:id="18"/>
    <w:p>
      <w:pPr>
        <w:spacing w:after="0"/>
        <w:ind w:left="0"/>
        <w:jc w:val="both"/>
      </w:pPr>
      <w:r>
        <w:rPr>
          <w:rFonts w:ascii="Times New Roman"/>
          <w:b w:val="false"/>
          <w:i w:val="false"/>
          <w:color w:val="000000"/>
          <w:sz w:val="28"/>
        </w:rPr>
        <w:t xml:space="preserve">
      1) сектор органов государственного управления: </w:t>
      </w:r>
    </w:p>
    <w:p>
      <w:pPr>
        <w:spacing w:after="0"/>
        <w:ind w:left="0"/>
        <w:jc w:val="both"/>
      </w:pPr>
      <w:r>
        <w:rPr>
          <w:rFonts w:ascii="Times New Roman"/>
          <w:b w:val="false"/>
          <w:i w:val="false"/>
          <w:color w:val="000000"/>
          <w:sz w:val="28"/>
        </w:rPr>
        <w:t xml:space="preserve">
      "1" Центральное Правительство; </w:t>
      </w:r>
    </w:p>
    <w:p>
      <w:pPr>
        <w:spacing w:after="0"/>
        <w:ind w:left="0"/>
        <w:jc w:val="both"/>
      </w:pPr>
      <w:r>
        <w:rPr>
          <w:rFonts w:ascii="Times New Roman"/>
          <w:b w:val="false"/>
          <w:i w:val="false"/>
          <w:color w:val="000000"/>
          <w:sz w:val="28"/>
        </w:rPr>
        <w:t>
      "2" региональные и местные органы управления;</w:t>
      </w:r>
    </w:p>
    <w:p>
      <w:pPr>
        <w:spacing w:after="0"/>
        <w:ind w:left="0"/>
        <w:jc w:val="both"/>
      </w:pPr>
      <w:r>
        <w:rPr>
          <w:rFonts w:ascii="Times New Roman"/>
          <w:b w:val="false"/>
          <w:i w:val="false"/>
          <w:color w:val="000000"/>
          <w:sz w:val="28"/>
        </w:rPr>
        <w:t>
      2) сектор финансовых организаций:</w:t>
      </w:r>
    </w:p>
    <w:p>
      <w:pPr>
        <w:spacing w:after="0"/>
        <w:ind w:left="0"/>
        <w:jc w:val="both"/>
      </w:pPr>
      <w:r>
        <w:rPr>
          <w:rFonts w:ascii="Times New Roman"/>
          <w:b w:val="false"/>
          <w:i w:val="false"/>
          <w:color w:val="000000"/>
          <w:sz w:val="28"/>
        </w:rPr>
        <w:t xml:space="preserve">
      "3" Центральные (национальные) банки; </w:t>
      </w:r>
    </w:p>
    <w:p>
      <w:pPr>
        <w:spacing w:after="0"/>
        <w:ind w:left="0"/>
        <w:jc w:val="both"/>
      </w:pPr>
      <w:r>
        <w:rPr>
          <w:rFonts w:ascii="Times New Roman"/>
          <w:b w:val="false"/>
          <w:i w:val="false"/>
          <w:color w:val="000000"/>
          <w:sz w:val="28"/>
        </w:rPr>
        <w:t xml:space="preserve">
      "4" другие депозитные организации; </w:t>
      </w:r>
    </w:p>
    <w:p>
      <w:pPr>
        <w:spacing w:after="0"/>
        <w:ind w:left="0"/>
        <w:jc w:val="both"/>
      </w:pPr>
      <w:r>
        <w:rPr>
          <w:rFonts w:ascii="Times New Roman"/>
          <w:b w:val="false"/>
          <w:i w:val="false"/>
          <w:color w:val="000000"/>
          <w:sz w:val="28"/>
        </w:rPr>
        <w:t>
      "5" другие финансовые организации;</w:t>
      </w:r>
    </w:p>
    <w:p>
      <w:pPr>
        <w:spacing w:after="0"/>
        <w:ind w:left="0"/>
        <w:jc w:val="both"/>
      </w:pPr>
      <w:r>
        <w:rPr>
          <w:rFonts w:ascii="Times New Roman"/>
          <w:b w:val="false"/>
          <w:i w:val="false"/>
          <w:color w:val="000000"/>
          <w:sz w:val="28"/>
        </w:rPr>
        <w:t>
      3) сектор нефинансовых организаций:</w:t>
      </w:r>
    </w:p>
    <w:p>
      <w:pPr>
        <w:spacing w:after="0"/>
        <w:ind w:left="0"/>
        <w:jc w:val="both"/>
      </w:pPr>
      <w:r>
        <w:rPr>
          <w:rFonts w:ascii="Times New Roman"/>
          <w:b w:val="false"/>
          <w:i w:val="false"/>
          <w:color w:val="000000"/>
          <w:sz w:val="28"/>
        </w:rPr>
        <w:t xml:space="preserve">
      "6" государственные нефинансовые организации; </w:t>
      </w:r>
    </w:p>
    <w:p>
      <w:pPr>
        <w:spacing w:after="0"/>
        <w:ind w:left="0"/>
        <w:jc w:val="both"/>
      </w:pPr>
      <w:r>
        <w:rPr>
          <w:rFonts w:ascii="Times New Roman"/>
          <w:b w:val="false"/>
          <w:i w:val="false"/>
          <w:color w:val="000000"/>
          <w:sz w:val="28"/>
        </w:rPr>
        <w:t>
      "7" негосударственные нефинансовые организации;</w:t>
      </w:r>
    </w:p>
    <w:p>
      <w:pPr>
        <w:spacing w:after="0"/>
        <w:ind w:left="0"/>
        <w:jc w:val="both"/>
      </w:pPr>
      <w:r>
        <w:rPr>
          <w:rFonts w:ascii="Times New Roman"/>
          <w:b w:val="false"/>
          <w:i w:val="false"/>
          <w:color w:val="000000"/>
          <w:sz w:val="28"/>
        </w:rPr>
        <w:t>
      4) сектор некоммерческих организаций, обслуживающих домашние хозяйства:</w:t>
      </w:r>
    </w:p>
    <w:p>
      <w:pPr>
        <w:spacing w:after="0"/>
        <w:ind w:left="0"/>
        <w:jc w:val="both"/>
      </w:pPr>
      <w:r>
        <w:rPr>
          <w:rFonts w:ascii="Times New Roman"/>
          <w:b w:val="false"/>
          <w:i w:val="false"/>
          <w:color w:val="000000"/>
          <w:sz w:val="28"/>
        </w:rPr>
        <w:t>
      "8" некоммерческие организации, обслуживающие домашние хозяйства;</w:t>
      </w:r>
    </w:p>
    <w:p>
      <w:pPr>
        <w:spacing w:after="0"/>
        <w:ind w:left="0"/>
        <w:jc w:val="both"/>
      </w:pPr>
      <w:r>
        <w:rPr>
          <w:rFonts w:ascii="Times New Roman"/>
          <w:b w:val="false"/>
          <w:i w:val="false"/>
          <w:color w:val="000000"/>
          <w:sz w:val="28"/>
        </w:rPr>
        <w:t>
      5) сектор домашних хозяйств:</w:t>
      </w:r>
    </w:p>
    <w:p>
      <w:pPr>
        <w:spacing w:after="0"/>
        <w:ind w:left="0"/>
        <w:jc w:val="both"/>
      </w:pPr>
      <w:r>
        <w:rPr>
          <w:rFonts w:ascii="Times New Roman"/>
          <w:b w:val="false"/>
          <w:i w:val="false"/>
          <w:color w:val="000000"/>
          <w:sz w:val="28"/>
        </w:rPr>
        <w:t>
      "9" домашние хозяйства.</w:t>
      </w:r>
    </w:p>
    <w:bookmarkStart w:name="z19" w:id="19"/>
    <w:p>
      <w:pPr>
        <w:spacing w:after="0"/>
        <w:ind w:left="0"/>
        <w:jc w:val="both"/>
      </w:pPr>
      <w:r>
        <w:rPr>
          <w:rFonts w:ascii="Times New Roman"/>
          <w:b w:val="false"/>
          <w:i w:val="false"/>
          <w:color w:val="000000"/>
          <w:sz w:val="28"/>
        </w:rPr>
        <w:t>
      7. Каждая отдельная институциональная единица относится целиком к одному сектору экономики согласно своему основному виду деятельности. Принцип классификации институциональных единиц состоит в распределении их по секторам экономики в соответствии с основным видом осуществляемой ими деятельности.</w:t>
      </w:r>
    </w:p>
    <w:bookmarkEnd w:id="19"/>
    <w:p>
      <w:pPr>
        <w:spacing w:after="0"/>
        <w:ind w:left="0"/>
        <w:jc w:val="both"/>
      </w:pPr>
      <w:r>
        <w:rPr>
          <w:rFonts w:ascii="Times New Roman"/>
          <w:b w:val="false"/>
          <w:i w:val="false"/>
          <w:color w:val="000000"/>
          <w:sz w:val="28"/>
        </w:rPr>
        <w:t>
      Каждый сектор имеет экономические характеристики, отличающие его от других секторов.</w:t>
      </w:r>
    </w:p>
    <w:bookmarkStart w:name="z20" w:id="20"/>
    <w:p>
      <w:pPr>
        <w:spacing w:after="0"/>
        <w:ind w:left="0"/>
        <w:jc w:val="both"/>
      </w:pPr>
      <w:r>
        <w:rPr>
          <w:rFonts w:ascii="Times New Roman"/>
          <w:b w:val="false"/>
          <w:i w:val="false"/>
          <w:color w:val="000000"/>
          <w:sz w:val="28"/>
        </w:rPr>
        <w:t xml:space="preserve">
      8. Сектор органов государственного управления охватывает институциональные единицы, обладающие законодательной, судебной или исполнительной властью, которая распространяется на другие институциональные единицы, расположенные на территории страны. Основными функциями органов государственного управления являются: ответственность за обеспечение товарами и услугами общества в целом и отдельных домашних хозяйств; мобилизация необходимых для этого финансовых средств путем налогообложения или за счет других доходов; перераспределение доходов и богатства посредством трансфертов и осуществление нерыночного производства. Данный сектор включает в себя Центральное Правительство (код "1"), региональные и местные органы управления (код "2"). </w:t>
      </w:r>
    </w:p>
    <w:bookmarkEnd w:id="20"/>
    <w:p>
      <w:pPr>
        <w:spacing w:after="0"/>
        <w:ind w:left="0"/>
        <w:jc w:val="both"/>
      </w:pPr>
      <w:r>
        <w:rPr>
          <w:rFonts w:ascii="Times New Roman"/>
          <w:b w:val="false"/>
          <w:i w:val="false"/>
          <w:color w:val="000000"/>
          <w:sz w:val="28"/>
        </w:rPr>
        <w:t>
      К коду "1" относятся министерства, ведомства и агентства,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w:t>
      </w:r>
    </w:p>
    <w:p>
      <w:pPr>
        <w:spacing w:after="0"/>
        <w:ind w:left="0"/>
        <w:jc w:val="both"/>
      </w:pPr>
      <w:r>
        <w:rPr>
          <w:rFonts w:ascii="Times New Roman"/>
          <w:b w:val="false"/>
          <w:i w:val="false"/>
          <w:color w:val="000000"/>
          <w:sz w:val="28"/>
        </w:rPr>
        <w:t xml:space="preserve">
      Код "2" включает институциональные единицы, осуществляющие функции управления на уровне области, города и района и организации, финансируемые из средств региональных (местных) бюджетов. </w:t>
      </w:r>
    </w:p>
    <w:bookmarkStart w:name="z21" w:id="21"/>
    <w:p>
      <w:pPr>
        <w:spacing w:after="0"/>
        <w:ind w:left="0"/>
        <w:jc w:val="both"/>
      </w:pPr>
      <w:r>
        <w:rPr>
          <w:rFonts w:ascii="Times New Roman"/>
          <w:b w:val="false"/>
          <w:i w:val="false"/>
          <w:color w:val="000000"/>
          <w:sz w:val="28"/>
        </w:rPr>
        <w:t xml:space="preserve">
      9. Сектор финансовых организаций охватывает институциональные единицы, основной функцией которых является финансовое посредничество или вспомогательная финансовая деятельность, тесно связанная с финансовым посредничеством. Данный сектор включает в себя Центральные (национальные) банки (код "3"), другие депозитные организации (код "4"), другие финансовые организации (код "5"). </w:t>
      </w:r>
    </w:p>
    <w:bookmarkEnd w:id="21"/>
    <w:p>
      <w:pPr>
        <w:spacing w:after="0"/>
        <w:ind w:left="0"/>
        <w:jc w:val="both"/>
      </w:pPr>
      <w:r>
        <w:rPr>
          <w:rFonts w:ascii="Times New Roman"/>
          <w:b w:val="false"/>
          <w:i w:val="false"/>
          <w:color w:val="000000"/>
          <w:sz w:val="28"/>
        </w:rPr>
        <w:t xml:space="preserve">
      Код "3" включает институциональные единицы, которые осуществляют контроль над ключевыми аспектами финансовой системы, их основными видами деятельности являются эмиссия национальных валют, управление международными резервами, осуществление операций с Международным валютным фондом и другими международными финансовыми организациями, предоставление кредита другим депозитным корпорациям. </w:t>
      </w:r>
    </w:p>
    <w:p>
      <w:pPr>
        <w:spacing w:after="0"/>
        <w:ind w:left="0"/>
        <w:jc w:val="both"/>
      </w:pPr>
      <w:r>
        <w:rPr>
          <w:rFonts w:ascii="Times New Roman"/>
          <w:b w:val="false"/>
          <w:i w:val="false"/>
          <w:color w:val="000000"/>
          <w:sz w:val="28"/>
        </w:rPr>
        <w:t xml:space="preserve">
      Код "4" включает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 К данной группе относятся банки, в том числе осуществляющие исламское финансирование. </w:t>
      </w:r>
    </w:p>
    <w:p>
      <w:pPr>
        <w:spacing w:after="0"/>
        <w:ind w:left="0"/>
        <w:jc w:val="both"/>
      </w:pPr>
      <w:r>
        <w:rPr>
          <w:rFonts w:ascii="Times New Roman"/>
          <w:b w:val="false"/>
          <w:i w:val="false"/>
          <w:color w:val="000000"/>
          <w:sz w:val="28"/>
        </w:rPr>
        <w:t xml:space="preserve">
      К коду "5" относятся все остальные институциональные единицы данного сектора, которые осуществляют различные посреднические или вспомогательные финансовые услуги, или деятельность которых тесно связана с финансовым посредничеством, но сами они не выполняют функции посредников. Эта группа представлена большим количеством разнообразных финансовых организаций, таких как кредитные товарищества, микрофинансовые организации, страховые (перестраховочные) организации, накопительные пенсионные фонды, ломбарды, обменные пункты, ипотечные компании, брокерские и дилерские компании, дочерние организации специального назначения, инвестиционные фонды, финансовые лизинговые компании, факторинговые компании, а также валютные и фондовые биржи, страховые брокеры, фонды гарантирования и другие финансовые организации. </w:t>
      </w:r>
    </w:p>
    <w:bookmarkStart w:name="z22" w:id="22"/>
    <w:p>
      <w:pPr>
        <w:spacing w:after="0"/>
        <w:ind w:left="0"/>
        <w:jc w:val="both"/>
      </w:pPr>
      <w:r>
        <w:rPr>
          <w:rFonts w:ascii="Times New Roman"/>
          <w:b w:val="false"/>
          <w:i w:val="false"/>
          <w:color w:val="000000"/>
          <w:sz w:val="28"/>
        </w:rPr>
        <w:t xml:space="preserve">
      10. Сектор нефинансовых организаций охватывает институциональные единицы, основным видом деятельности которых является преимущественно производство рыночных товаров и нефинансовых услуг. Данный сектор включает в себя государственные нефинансовые организации (код "6") и негосударственные нефинансовые организации (код "7"). </w:t>
      </w:r>
    </w:p>
    <w:bookmarkEnd w:id="22"/>
    <w:p>
      <w:pPr>
        <w:spacing w:after="0"/>
        <w:ind w:left="0"/>
        <w:jc w:val="both"/>
      </w:pPr>
      <w:r>
        <w:rPr>
          <w:rFonts w:ascii="Times New Roman"/>
          <w:b w:val="false"/>
          <w:i w:val="false"/>
          <w:color w:val="000000"/>
          <w:sz w:val="28"/>
        </w:rPr>
        <w:t xml:space="preserve">
      Код "6" включает институциональные единицы, занимающиеся преимущественно рыночным производством и контролируемые органами государственного управления. </w:t>
      </w:r>
    </w:p>
    <w:p>
      <w:pPr>
        <w:spacing w:after="0"/>
        <w:ind w:left="0"/>
        <w:jc w:val="both"/>
      </w:pPr>
      <w:r>
        <w:rPr>
          <w:rFonts w:ascii="Times New Roman"/>
          <w:b w:val="false"/>
          <w:i w:val="false"/>
          <w:color w:val="000000"/>
          <w:sz w:val="28"/>
        </w:rPr>
        <w:t>
      Контроль органов государственного управления осуществляется:</w:t>
      </w:r>
    </w:p>
    <w:p>
      <w:pPr>
        <w:spacing w:after="0"/>
        <w:ind w:left="0"/>
        <w:jc w:val="both"/>
      </w:pPr>
      <w:r>
        <w:rPr>
          <w:rFonts w:ascii="Times New Roman"/>
          <w:b w:val="false"/>
          <w:i w:val="false"/>
          <w:color w:val="000000"/>
          <w:sz w:val="28"/>
        </w:rPr>
        <w:t>
      путем приобретения контрольного пакета голосующих акций или установления иных форм контроля над более чем половиной голосов акционеров;</w:t>
      </w:r>
    </w:p>
    <w:p>
      <w:pPr>
        <w:spacing w:after="0"/>
        <w:ind w:left="0"/>
        <w:jc w:val="both"/>
      </w:pPr>
      <w:r>
        <w:rPr>
          <w:rFonts w:ascii="Times New Roman"/>
          <w:b w:val="false"/>
          <w:i w:val="false"/>
          <w:color w:val="000000"/>
          <w:sz w:val="28"/>
        </w:rPr>
        <w:t>
      в результате принятия специального законодательства, указа или нормативного правового акта, дающих органам государственного управления право определять политику корпорации или назначать ее директоров.</w:t>
      </w:r>
    </w:p>
    <w:p>
      <w:pPr>
        <w:spacing w:after="0"/>
        <w:ind w:left="0"/>
        <w:jc w:val="both"/>
      </w:pPr>
      <w:r>
        <w:rPr>
          <w:rFonts w:ascii="Times New Roman"/>
          <w:b w:val="false"/>
          <w:i w:val="false"/>
          <w:color w:val="000000"/>
          <w:sz w:val="28"/>
        </w:rPr>
        <w:t>
      В данную подгруппу не включаются те некоммерческие организации, которые контролируются и финансируются органами государственного управления, поскольку они относятся к сектору органов государственного управления.</w:t>
      </w:r>
    </w:p>
    <w:p>
      <w:pPr>
        <w:spacing w:after="0"/>
        <w:ind w:left="0"/>
        <w:jc w:val="both"/>
      </w:pPr>
      <w:r>
        <w:rPr>
          <w:rFonts w:ascii="Times New Roman"/>
          <w:b w:val="false"/>
          <w:i w:val="false"/>
          <w:color w:val="000000"/>
          <w:sz w:val="28"/>
        </w:rPr>
        <w:t xml:space="preserve">
      Код "7" включает институциональные единицы, занимающиеся преимущественно рыночным производством и (или) оказанием нефинансовых рыночных услуг, и не контролируемые органами государственного управления. </w:t>
      </w:r>
    </w:p>
    <w:bookmarkStart w:name="z23" w:id="23"/>
    <w:p>
      <w:pPr>
        <w:spacing w:after="0"/>
        <w:ind w:left="0"/>
        <w:jc w:val="both"/>
      </w:pPr>
      <w:r>
        <w:rPr>
          <w:rFonts w:ascii="Times New Roman"/>
          <w:b w:val="false"/>
          <w:i w:val="false"/>
          <w:color w:val="000000"/>
          <w:sz w:val="28"/>
        </w:rPr>
        <w:t xml:space="preserve">
      11. Сектор некоммерческих организаций, обслуживающих домашние хозяйства (код "8") охватывает институциональные единицы, производящие товары или услуги, но не приносящие дохода или иных финансовых благ институциональным единицам, контролирующим такие организации, и включает следующие институциональные единицы: </w:t>
      </w:r>
    </w:p>
    <w:bookmarkEnd w:id="23"/>
    <w:p>
      <w:pPr>
        <w:spacing w:after="0"/>
        <w:ind w:left="0"/>
        <w:jc w:val="both"/>
      </w:pPr>
      <w:r>
        <w:rPr>
          <w:rFonts w:ascii="Times New Roman"/>
          <w:b w:val="false"/>
          <w:i w:val="false"/>
          <w:color w:val="000000"/>
          <w:sz w:val="28"/>
        </w:rPr>
        <w:t xml:space="preserve">
      1) создаваемые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К ним относят политические партии, профсоюзы, религиозные объединения, общественные, культурные, развлекательные и спортивные клубы и другие; </w:t>
      </w:r>
    </w:p>
    <w:p>
      <w:pPr>
        <w:spacing w:after="0"/>
        <w:ind w:left="0"/>
        <w:jc w:val="both"/>
      </w:pPr>
      <w:r>
        <w:rPr>
          <w:rFonts w:ascii="Times New Roman"/>
          <w:b w:val="false"/>
          <w:i w:val="false"/>
          <w:color w:val="000000"/>
          <w:sz w:val="28"/>
        </w:rPr>
        <w:t xml:space="preserve">
      2) основным видом деятельности которых является оказание благотворительной помощи. К ним относятся благотворительные организации и агентства по оказанию помощи пострадавшим или нуждающимся, которые создаются в благотворительных целях для обслуживания интересов членов общества. Данные некоммерческие организации, обслуживающие домашние хозяйства, занимаются на нерыночной основе предоставлением товаров или услуг нуждающимся в них домашним хозяйствам. Средства таких некоммерческих организаций, обслуживающих домашние хозяйства, образуются за счет пожертвований в денежной или натуральной форме, поступающих от общественности, органов государственного управления и трансфертов от нерезидентов. </w:t>
      </w:r>
    </w:p>
    <w:bookmarkStart w:name="z24" w:id="24"/>
    <w:p>
      <w:pPr>
        <w:spacing w:after="0"/>
        <w:ind w:left="0"/>
        <w:jc w:val="both"/>
      </w:pPr>
      <w:r>
        <w:rPr>
          <w:rFonts w:ascii="Times New Roman"/>
          <w:b w:val="false"/>
          <w:i w:val="false"/>
          <w:color w:val="000000"/>
          <w:sz w:val="28"/>
        </w:rPr>
        <w:t>
      12. Сектор домашних хозяйств (код "9") охватывает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 К этой группе относятся также физические лица, занимающиеся предпринимательской деятельностью без образования юридического лица.</w:t>
      </w:r>
    </w:p>
    <w:bookmarkEnd w:id="24"/>
    <w:bookmarkStart w:name="z25" w:id="25"/>
    <w:p>
      <w:pPr>
        <w:spacing w:after="0"/>
        <w:ind w:left="0"/>
        <w:jc w:val="both"/>
      </w:pPr>
      <w:r>
        <w:rPr>
          <w:rFonts w:ascii="Times New Roman"/>
          <w:b w:val="false"/>
          <w:i w:val="false"/>
          <w:color w:val="000000"/>
          <w:sz w:val="28"/>
        </w:rPr>
        <w:t>
      13. Международные организации создаются на основе политического соглашения между государствами-членами. Такое соглашение имеет статус международного договора. Цель создания международных организаций состоит в предоставлении нерыночных услуг для коллективного потребления членами этих организаций и (или) в осуществлении финансового посредничества либо перераспределения финансовых ресурсов между кредиторами и заемщиками различных стран. За международными организациями закрепляются определенные привилегии и льготы. На такие организации не распространяется законодательство страны, на территории которой они расположены. Подобные организации не считаются резидентами какой-либо страны, включая ту, на территории которой они расположены или на которую распространяется их деятельность.</w:t>
      </w:r>
    </w:p>
    <w:bookmarkEnd w:id="25"/>
    <w:p>
      <w:pPr>
        <w:spacing w:after="0"/>
        <w:ind w:left="0"/>
        <w:jc w:val="both"/>
      </w:pPr>
      <w:r>
        <w:rPr>
          <w:rFonts w:ascii="Times New Roman"/>
          <w:b w:val="false"/>
          <w:i w:val="false"/>
          <w:color w:val="000000"/>
          <w:sz w:val="28"/>
        </w:rPr>
        <w:t>
      Международные организации, занимающиеся финансовой деятельностью, учитываются в секторе экономики "Центральные (национальные) банки". Все другие международные организации учитываются в секторе экономики "Центральное Правительство".</w:t>
      </w:r>
    </w:p>
    <w:bookmarkStart w:name="z26" w:id="26"/>
    <w:p>
      <w:pPr>
        <w:spacing w:after="0"/>
        <w:ind w:left="0"/>
        <w:jc w:val="both"/>
      </w:pPr>
      <w:r>
        <w:rPr>
          <w:rFonts w:ascii="Times New Roman"/>
          <w:b w:val="false"/>
          <w:i w:val="false"/>
          <w:color w:val="000000"/>
          <w:sz w:val="28"/>
        </w:rPr>
        <w:t xml:space="preserve">
      14. Сведения по показателям для составления обзора финансового сектора составляются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(далее - приложение 1 к Инструкции).</w:t>
      </w:r>
    </w:p>
    <w:bookmarkEnd w:id="26"/>
    <w:p>
      <w:pPr>
        <w:spacing w:after="0"/>
        <w:ind w:left="0"/>
        <w:jc w:val="both"/>
      </w:pPr>
      <w:r>
        <w:rPr>
          <w:rFonts w:ascii="Times New Roman"/>
          <w:b w:val="false"/>
          <w:i w:val="false"/>
          <w:color w:val="000000"/>
          <w:sz w:val="28"/>
        </w:rPr>
        <w:t xml:space="preserve">
      Сведения по операциям с филиалами и представительствами иностранных компаний составляются по форме, установленной </w:t>
      </w:r>
      <w:r>
        <w:rPr>
          <w:rFonts w:ascii="Times New Roman"/>
          <w:b w:val="false"/>
          <w:i w:val="false"/>
          <w:color w:val="000000"/>
          <w:sz w:val="28"/>
        </w:rPr>
        <w:t>приложением 2</w:t>
      </w:r>
      <w:r>
        <w:rPr>
          <w:rFonts w:ascii="Times New Roman"/>
          <w:b w:val="false"/>
          <w:i w:val="false"/>
          <w:color w:val="000000"/>
          <w:sz w:val="28"/>
        </w:rPr>
        <w:t xml:space="preserve"> к Инструкции (далее - приложение 2 к Инструкции).</w:t>
      </w:r>
    </w:p>
    <w:bookmarkStart w:name="z27" w:id="27"/>
    <w:p>
      <w:pPr>
        <w:spacing w:after="0"/>
        <w:ind w:left="0"/>
        <w:jc w:val="both"/>
      </w:pPr>
      <w:r>
        <w:rPr>
          <w:rFonts w:ascii="Times New Roman"/>
          <w:b w:val="false"/>
          <w:i w:val="false"/>
          <w:color w:val="000000"/>
          <w:sz w:val="28"/>
        </w:rPr>
        <w:t xml:space="preserve">
      15. Для кодировки показателей,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используются следующие виды валют:</w:t>
      </w:r>
    </w:p>
    <w:bookmarkEnd w:id="27"/>
    <w:p>
      <w:pPr>
        <w:spacing w:after="0"/>
        <w:ind w:left="0"/>
        <w:jc w:val="both"/>
      </w:pPr>
      <w:r>
        <w:rPr>
          <w:rFonts w:ascii="Times New Roman"/>
          <w:b w:val="false"/>
          <w:i w:val="false"/>
          <w:color w:val="000000"/>
          <w:sz w:val="28"/>
        </w:rPr>
        <w:t>
      1) казахстанский тенге - национальная валюта Республики Казахстан (далее - тенге) - код "1";</w:t>
      </w:r>
    </w:p>
    <w:p>
      <w:pPr>
        <w:spacing w:after="0"/>
        <w:ind w:left="0"/>
        <w:jc w:val="both"/>
      </w:pPr>
      <w:r>
        <w:rPr>
          <w:rFonts w:ascii="Times New Roman"/>
          <w:b w:val="false"/>
          <w:i w:val="false"/>
          <w:color w:val="000000"/>
          <w:sz w:val="28"/>
        </w:rPr>
        <w:t>
      2) свободно конвертируемая валюта (далее - СКВ) - код "2".</w:t>
      </w:r>
    </w:p>
    <w:p>
      <w:pPr>
        <w:spacing w:after="0"/>
        <w:ind w:left="0"/>
        <w:jc w:val="both"/>
      </w:pPr>
      <w:r>
        <w:rPr>
          <w:rFonts w:ascii="Times New Roman"/>
          <w:b w:val="false"/>
          <w:i w:val="false"/>
          <w:color w:val="000000"/>
          <w:sz w:val="28"/>
        </w:rPr>
        <w:t>
      К группе СКВ относятся виды иностранных валют, принятых для расчетов в международной межбанковской системе CLS и для которых отсутствуют ограничения по платежам в данной валюте.</w:t>
      </w:r>
    </w:p>
    <w:p>
      <w:pPr>
        <w:spacing w:after="0"/>
        <w:ind w:left="0"/>
        <w:jc w:val="both"/>
      </w:pPr>
      <w:r>
        <w:rPr>
          <w:rFonts w:ascii="Times New Roman"/>
          <w:b w:val="false"/>
          <w:i w:val="false"/>
          <w:color w:val="000000"/>
          <w:sz w:val="28"/>
        </w:rPr>
        <w:t>
      Данная группа включает в себя:</w:t>
      </w:r>
    </w:p>
    <w:p>
      <w:pPr>
        <w:spacing w:after="0"/>
        <w:ind w:left="0"/>
        <w:jc w:val="both"/>
      </w:pPr>
      <w:r>
        <w:rPr>
          <w:rFonts w:ascii="Times New Roman"/>
          <w:b w:val="false"/>
          <w:i w:val="false"/>
          <w:color w:val="000000"/>
          <w:sz w:val="28"/>
        </w:rPr>
        <w:t>
      Австралийский доллар (AUD)</w:t>
      </w:r>
    </w:p>
    <w:p>
      <w:pPr>
        <w:spacing w:after="0"/>
        <w:ind w:left="0"/>
        <w:jc w:val="both"/>
      </w:pPr>
      <w:r>
        <w:rPr>
          <w:rFonts w:ascii="Times New Roman"/>
          <w:b w:val="false"/>
          <w:i w:val="false"/>
          <w:color w:val="000000"/>
          <w:sz w:val="28"/>
        </w:rPr>
        <w:t>
      Доллар США (USD)</w:t>
      </w:r>
    </w:p>
    <w:p>
      <w:pPr>
        <w:spacing w:after="0"/>
        <w:ind w:left="0"/>
        <w:jc w:val="both"/>
      </w:pPr>
      <w:r>
        <w:rPr>
          <w:rFonts w:ascii="Times New Roman"/>
          <w:b w:val="false"/>
          <w:i w:val="false"/>
          <w:color w:val="000000"/>
          <w:sz w:val="28"/>
        </w:rPr>
        <w:t>
      Фунт стерлингов Соединенного Королевства (GBP)</w:t>
      </w:r>
    </w:p>
    <w:p>
      <w:pPr>
        <w:spacing w:after="0"/>
        <w:ind w:left="0"/>
        <w:jc w:val="both"/>
      </w:pPr>
      <w:r>
        <w:rPr>
          <w:rFonts w:ascii="Times New Roman"/>
          <w:b w:val="false"/>
          <w:i w:val="false"/>
          <w:color w:val="000000"/>
          <w:sz w:val="28"/>
        </w:rPr>
        <w:t>
      Венгерский форинт (HUF)</w:t>
      </w:r>
    </w:p>
    <w:p>
      <w:pPr>
        <w:spacing w:after="0"/>
        <w:ind w:left="0"/>
        <w:jc w:val="both"/>
      </w:pPr>
      <w:r>
        <w:rPr>
          <w:rFonts w:ascii="Times New Roman"/>
          <w:b w:val="false"/>
          <w:i w:val="false"/>
          <w:color w:val="000000"/>
          <w:sz w:val="28"/>
        </w:rPr>
        <w:t>
      Гонконгский доллар (HKD)</w:t>
      </w:r>
    </w:p>
    <w:p>
      <w:pPr>
        <w:spacing w:after="0"/>
        <w:ind w:left="0"/>
        <w:jc w:val="both"/>
      </w:pPr>
      <w:r>
        <w:rPr>
          <w:rFonts w:ascii="Times New Roman"/>
          <w:b w:val="false"/>
          <w:i w:val="false"/>
          <w:color w:val="000000"/>
          <w:sz w:val="28"/>
        </w:rPr>
        <w:t>
      Датская крона (DKK)</w:t>
      </w:r>
    </w:p>
    <w:p>
      <w:pPr>
        <w:spacing w:after="0"/>
        <w:ind w:left="0"/>
        <w:jc w:val="both"/>
      </w:pPr>
      <w:r>
        <w:rPr>
          <w:rFonts w:ascii="Times New Roman"/>
          <w:b w:val="false"/>
          <w:i w:val="false"/>
          <w:color w:val="000000"/>
          <w:sz w:val="28"/>
        </w:rPr>
        <w:t>
      Евро (EUR)</w:t>
      </w:r>
    </w:p>
    <w:p>
      <w:pPr>
        <w:spacing w:after="0"/>
        <w:ind w:left="0"/>
        <w:jc w:val="both"/>
      </w:pPr>
      <w:r>
        <w:rPr>
          <w:rFonts w:ascii="Times New Roman"/>
          <w:b w:val="false"/>
          <w:i w:val="false"/>
          <w:color w:val="000000"/>
          <w:sz w:val="28"/>
        </w:rPr>
        <w:t>
      Новозеландский доллар (NZD)</w:t>
      </w:r>
    </w:p>
    <w:p>
      <w:pPr>
        <w:spacing w:after="0"/>
        <w:ind w:left="0"/>
        <w:jc w:val="both"/>
      </w:pPr>
      <w:r>
        <w:rPr>
          <w:rFonts w:ascii="Times New Roman"/>
          <w:b w:val="false"/>
          <w:i w:val="false"/>
          <w:color w:val="000000"/>
          <w:sz w:val="28"/>
        </w:rPr>
        <w:t>
      Новый израильский шекель (ILS)</w:t>
      </w:r>
    </w:p>
    <w:p>
      <w:pPr>
        <w:spacing w:after="0"/>
        <w:ind w:left="0"/>
        <w:jc w:val="both"/>
      </w:pPr>
      <w:r>
        <w:rPr>
          <w:rFonts w:ascii="Times New Roman"/>
          <w:b w:val="false"/>
          <w:i w:val="false"/>
          <w:color w:val="000000"/>
          <w:sz w:val="28"/>
        </w:rPr>
        <w:t>
      Японская йена (JPY)</w:t>
      </w:r>
    </w:p>
    <w:p>
      <w:pPr>
        <w:spacing w:after="0"/>
        <w:ind w:left="0"/>
        <w:jc w:val="both"/>
      </w:pPr>
      <w:r>
        <w:rPr>
          <w:rFonts w:ascii="Times New Roman"/>
          <w:b w:val="false"/>
          <w:i w:val="false"/>
          <w:color w:val="000000"/>
          <w:sz w:val="28"/>
        </w:rPr>
        <w:t>
      Канадский доллар (CAD)</w:t>
      </w:r>
    </w:p>
    <w:p>
      <w:pPr>
        <w:spacing w:after="0"/>
        <w:ind w:left="0"/>
        <w:jc w:val="both"/>
      </w:pPr>
      <w:r>
        <w:rPr>
          <w:rFonts w:ascii="Times New Roman"/>
          <w:b w:val="false"/>
          <w:i w:val="false"/>
          <w:color w:val="000000"/>
          <w:sz w:val="28"/>
        </w:rPr>
        <w:t>
      Вона Республики Корея (KRW)</w:t>
      </w:r>
    </w:p>
    <w:p>
      <w:pPr>
        <w:spacing w:after="0"/>
        <w:ind w:left="0"/>
        <w:jc w:val="both"/>
      </w:pPr>
      <w:r>
        <w:rPr>
          <w:rFonts w:ascii="Times New Roman"/>
          <w:b w:val="false"/>
          <w:i w:val="false"/>
          <w:color w:val="000000"/>
          <w:sz w:val="28"/>
        </w:rPr>
        <w:t>
      Китайский юань (CNY)</w:t>
      </w:r>
    </w:p>
    <w:p>
      <w:pPr>
        <w:spacing w:after="0"/>
        <w:ind w:left="0"/>
        <w:jc w:val="both"/>
      </w:pPr>
      <w:r>
        <w:rPr>
          <w:rFonts w:ascii="Times New Roman"/>
          <w:b w:val="false"/>
          <w:i w:val="false"/>
          <w:color w:val="000000"/>
          <w:sz w:val="28"/>
        </w:rPr>
        <w:t>
      Мексиканский песо (MXN)</w:t>
      </w:r>
    </w:p>
    <w:p>
      <w:pPr>
        <w:spacing w:after="0"/>
        <w:ind w:left="0"/>
        <w:jc w:val="both"/>
      </w:pPr>
      <w:r>
        <w:rPr>
          <w:rFonts w:ascii="Times New Roman"/>
          <w:b w:val="false"/>
          <w:i w:val="false"/>
          <w:color w:val="000000"/>
          <w:sz w:val="28"/>
        </w:rPr>
        <w:t>
      Норвежская крона (NOK)</w:t>
      </w:r>
    </w:p>
    <w:p>
      <w:pPr>
        <w:spacing w:after="0"/>
        <w:ind w:left="0"/>
        <w:jc w:val="both"/>
      </w:pPr>
      <w:r>
        <w:rPr>
          <w:rFonts w:ascii="Times New Roman"/>
          <w:b w:val="false"/>
          <w:i w:val="false"/>
          <w:color w:val="000000"/>
          <w:sz w:val="28"/>
        </w:rPr>
        <w:t>
      Южноафриканский рэнд (ZAR)</w:t>
      </w:r>
    </w:p>
    <w:p>
      <w:pPr>
        <w:spacing w:after="0"/>
        <w:ind w:left="0"/>
        <w:jc w:val="both"/>
      </w:pPr>
      <w:r>
        <w:rPr>
          <w:rFonts w:ascii="Times New Roman"/>
          <w:b w:val="false"/>
          <w:i w:val="false"/>
          <w:color w:val="000000"/>
          <w:sz w:val="28"/>
        </w:rPr>
        <w:t>
      Сингапурский доллар (SGD)</w:t>
      </w:r>
    </w:p>
    <w:p>
      <w:pPr>
        <w:spacing w:after="0"/>
        <w:ind w:left="0"/>
        <w:jc w:val="both"/>
      </w:pPr>
      <w:r>
        <w:rPr>
          <w:rFonts w:ascii="Times New Roman"/>
          <w:b w:val="false"/>
          <w:i w:val="false"/>
          <w:color w:val="000000"/>
          <w:sz w:val="28"/>
        </w:rPr>
        <w:t>
      Шведская крона (SEK)</w:t>
      </w:r>
    </w:p>
    <w:p>
      <w:pPr>
        <w:spacing w:after="0"/>
        <w:ind w:left="0"/>
        <w:jc w:val="both"/>
      </w:pPr>
      <w:r>
        <w:rPr>
          <w:rFonts w:ascii="Times New Roman"/>
          <w:b w:val="false"/>
          <w:i w:val="false"/>
          <w:color w:val="000000"/>
          <w:sz w:val="28"/>
        </w:rPr>
        <w:t>
      Швейцарский франк (CHF);</w:t>
      </w:r>
    </w:p>
    <w:p>
      <w:pPr>
        <w:spacing w:after="0"/>
        <w:ind w:left="0"/>
        <w:jc w:val="both"/>
      </w:pPr>
      <w:r>
        <w:rPr>
          <w:rFonts w:ascii="Times New Roman"/>
          <w:b w:val="false"/>
          <w:i w:val="false"/>
          <w:color w:val="000000"/>
          <w:sz w:val="28"/>
        </w:rPr>
        <w:t>
      3) другие виды валют (далее - ДВВ) - код "3".</w:t>
      </w:r>
    </w:p>
    <w:p>
      <w:pPr>
        <w:spacing w:after="0"/>
        <w:ind w:left="0"/>
        <w:jc w:val="both"/>
      </w:pPr>
      <w:r>
        <w:rPr>
          <w:rFonts w:ascii="Times New Roman"/>
          <w:b w:val="false"/>
          <w:i w:val="false"/>
          <w:color w:val="000000"/>
          <w:sz w:val="28"/>
        </w:rPr>
        <w:t>
      К группе ДВВ относятся все прочие валюты, кроме тенге, и не входящие в группу СКВ.</w:t>
      </w:r>
    </w:p>
    <w:bookmarkStart w:name="z28" w:id="28"/>
    <w:p>
      <w:pPr>
        <w:spacing w:after="0"/>
        <w:ind w:left="0"/>
        <w:jc w:val="both"/>
      </w:pPr>
      <w:r>
        <w:rPr>
          <w:rFonts w:ascii="Times New Roman"/>
          <w:b w:val="false"/>
          <w:i w:val="false"/>
          <w:color w:val="000000"/>
          <w:sz w:val="28"/>
        </w:rPr>
        <w:t xml:space="preserve">
      16. Сведения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представляются по номерам показателей, которые далее детализируются по признакам резидентства, сектора экономики и вида валют.</w:t>
      </w:r>
    </w:p>
    <w:bookmarkEnd w:id="28"/>
    <w:p>
      <w:pPr>
        <w:spacing w:after="0"/>
        <w:ind w:left="0"/>
        <w:jc w:val="both"/>
      </w:pPr>
      <w:r>
        <w:rPr>
          <w:rFonts w:ascii="Times New Roman"/>
          <w:b w:val="false"/>
          <w:i w:val="false"/>
          <w:color w:val="000000"/>
          <w:sz w:val="28"/>
        </w:rPr>
        <w:t xml:space="preserve">
      Структура кодов показателей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представляет собой систему цифровых символов АААА Х У Z (далее - код), где:</w:t>
      </w:r>
    </w:p>
    <w:p>
      <w:pPr>
        <w:spacing w:after="0"/>
        <w:ind w:left="0"/>
        <w:jc w:val="both"/>
      </w:pPr>
      <w:r>
        <w:rPr>
          <w:rFonts w:ascii="Times New Roman"/>
          <w:b w:val="false"/>
          <w:i w:val="false"/>
          <w:color w:val="000000"/>
          <w:sz w:val="28"/>
        </w:rPr>
        <w:t>
      АААА - номер показателя;</w:t>
      </w:r>
    </w:p>
    <w:p>
      <w:pPr>
        <w:spacing w:after="0"/>
        <w:ind w:left="0"/>
        <w:jc w:val="both"/>
      </w:pPr>
      <w:r>
        <w:rPr>
          <w:rFonts w:ascii="Times New Roman"/>
          <w:b w:val="false"/>
          <w:i w:val="false"/>
          <w:color w:val="000000"/>
          <w:sz w:val="28"/>
        </w:rPr>
        <w:t>
      X - признак резидентства ("1" - резидент Республики Казахстан, "2" - нерезидент Республики Казахстан);</w:t>
      </w:r>
    </w:p>
    <w:p>
      <w:pPr>
        <w:spacing w:after="0"/>
        <w:ind w:left="0"/>
        <w:jc w:val="both"/>
      </w:pPr>
      <w:r>
        <w:rPr>
          <w:rFonts w:ascii="Times New Roman"/>
          <w:b w:val="false"/>
          <w:i w:val="false"/>
          <w:color w:val="000000"/>
          <w:sz w:val="28"/>
        </w:rPr>
        <w:t xml:space="preserve">
      Y - признак сектора экономики (описание секторов экономики приведено в </w:t>
      </w:r>
      <w:r>
        <w:rPr>
          <w:rFonts w:ascii="Times New Roman"/>
          <w:b w:val="false"/>
          <w:i w:val="false"/>
          <w:color w:val="000000"/>
          <w:sz w:val="28"/>
        </w:rPr>
        <w:t>пунктах 8</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Инструкции);</w:t>
      </w:r>
    </w:p>
    <w:p>
      <w:pPr>
        <w:spacing w:after="0"/>
        <w:ind w:left="0"/>
        <w:jc w:val="both"/>
      </w:pPr>
      <w:r>
        <w:rPr>
          <w:rFonts w:ascii="Times New Roman"/>
          <w:b w:val="false"/>
          <w:i w:val="false"/>
          <w:color w:val="000000"/>
          <w:sz w:val="28"/>
        </w:rPr>
        <w:t>
      Z - признак вида валюты ("1" - тенге, "2" - СКВ, "3" - ДВВ).</w:t>
      </w:r>
    </w:p>
    <w:bookmarkStart w:name="z29" w:id="29"/>
    <w:p>
      <w:pPr>
        <w:spacing w:after="0"/>
        <w:ind w:left="0"/>
        <w:jc w:val="both"/>
      </w:pPr>
      <w:r>
        <w:rPr>
          <w:rFonts w:ascii="Times New Roman"/>
          <w:b w:val="false"/>
          <w:i w:val="false"/>
          <w:color w:val="000000"/>
          <w:sz w:val="28"/>
        </w:rPr>
        <w:t>
      17. Нулевое обозначение сведений в символах X, Y и Z означает отсутствие детализации по данной позиции.</w:t>
      </w:r>
    </w:p>
    <w:bookmarkEnd w:id="29"/>
    <w:bookmarkStart w:name="z30" w:id="30"/>
    <w:p>
      <w:pPr>
        <w:spacing w:after="0"/>
        <w:ind w:left="0"/>
        <w:jc w:val="both"/>
      </w:pPr>
      <w:r>
        <w:rPr>
          <w:rFonts w:ascii="Times New Roman"/>
          <w:b w:val="false"/>
          <w:i w:val="false"/>
          <w:color w:val="000000"/>
          <w:sz w:val="28"/>
        </w:rPr>
        <w:t>
      18. Детализация активов по символам X и Y производится по резидентству и сектору экономики дебитора (эмитента), детализация обязательств по тем же позициям - по резидентству и сектору экономики кредитора.</w:t>
      </w:r>
    </w:p>
    <w:bookmarkEnd w:id="30"/>
    <w:bookmarkStart w:name="z31" w:id="3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принята следующая классификация активов и обязательств по срокам:</w:t>
      </w:r>
    </w:p>
    <w:bookmarkEnd w:id="31"/>
    <w:p>
      <w:pPr>
        <w:spacing w:after="0"/>
        <w:ind w:left="0"/>
        <w:jc w:val="both"/>
      </w:pPr>
      <w:r>
        <w:rPr>
          <w:rFonts w:ascii="Times New Roman"/>
          <w:b w:val="false"/>
          <w:i w:val="false"/>
          <w:color w:val="000000"/>
          <w:sz w:val="28"/>
        </w:rPr>
        <w:t>
      1) краткосрочные - до одного года включительно;</w:t>
      </w:r>
    </w:p>
    <w:p>
      <w:pPr>
        <w:spacing w:after="0"/>
        <w:ind w:left="0"/>
        <w:jc w:val="both"/>
      </w:pPr>
      <w:r>
        <w:rPr>
          <w:rFonts w:ascii="Times New Roman"/>
          <w:b w:val="false"/>
          <w:i w:val="false"/>
          <w:color w:val="000000"/>
          <w:sz w:val="28"/>
        </w:rPr>
        <w:t>
      2) долгосрочные - свыше одного года.</w:t>
      </w:r>
    </w:p>
    <w:bookmarkStart w:name="z37" w:id="32"/>
    <w:p>
      <w:pPr>
        <w:spacing w:after="0"/>
        <w:ind w:left="0"/>
        <w:jc w:val="left"/>
      </w:pPr>
      <w:r>
        <w:rPr>
          <w:rFonts w:ascii="Times New Roman"/>
          <w:b/>
          <w:i w:val="false"/>
          <w:color w:val="000000"/>
        </w:rPr>
        <w:t xml:space="preserve"> Глава 3. Порядок представления сведений</w:t>
      </w:r>
    </w:p>
    <w:bookmarkEnd w:id="32"/>
    <w:bookmarkStart w:name="z32" w:id="33"/>
    <w:p>
      <w:pPr>
        <w:spacing w:after="0"/>
        <w:ind w:left="0"/>
        <w:jc w:val="both"/>
      </w:pPr>
      <w:r>
        <w:rPr>
          <w:rFonts w:ascii="Times New Roman"/>
          <w:b w:val="false"/>
          <w:i w:val="false"/>
          <w:color w:val="000000"/>
          <w:sz w:val="28"/>
        </w:rPr>
        <w:t xml:space="preserve">
      20. Сведения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представляются на ежедневной и ежемесячной основе:</w:t>
      </w:r>
    </w:p>
    <w:bookmarkEnd w:id="33"/>
    <w:p>
      <w:pPr>
        <w:spacing w:after="0"/>
        <w:ind w:left="0"/>
        <w:jc w:val="both"/>
      </w:pPr>
      <w:r>
        <w:rPr>
          <w:rFonts w:ascii="Times New Roman"/>
          <w:b w:val="false"/>
          <w:i w:val="false"/>
          <w:color w:val="000000"/>
          <w:sz w:val="28"/>
        </w:rPr>
        <w:t>
      1) банками второго уровня, имеющими до десяти филиалов:</w:t>
      </w:r>
    </w:p>
    <w:p>
      <w:pPr>
        <w:spacing w:after="0"/>
        <w:ind w:left="0"/>
        <w:jc w:val="both"/>
      </w:pPr>
      <w:r>
        <w:rPr>
          <w:rFonts w:ascii="Times New Roman"/>
          <w:b w:val="false"/>
          <w:i w:val="false"/>
          <w:color w:val="000000"/>
          <w:sz w:val="28"/>
        </w:rPr>
        <w:t>
      ежедневные сведения - не позднее 2 (двух)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p>
      <w:pPr>
        <w:spacing w:after="0"/>
        <w:ind w:left="0"/>
        <w:jc w:val="both"/>
      </w:pPr>
      <w:r>
        <w:rPr>
          <w:rFonts w:ascii="Times New Roman"/>
          <w:b w:val="false"/>
          <w:i w:val="false"/>
          <w:color w:val="000000"/>
          <w:sz w:val="28"/>
        </w:rPr>
        <w:t>
      ежемесячные сведения - не позднее 3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2) банками второго уровня, имеющими десять и более филиалов:</w:t>
      </w:r>
    </w:p>
    <w:p>
      <w:pPr>
        <w:spacing w:after="0"/>
        <w:ind w:left="0"/>
        <w:jc w:val="both"/>
      </w:pPr>
      <w:r>
        <w:rPr>
          <w:rFonts w:ascii="Times New Roman"/>
          <w:b w:val="false"/>
          <w:i w:val="false"/>
          <w:color w:val="000000"/>
          <w:sz w:val="28"/>
        </w:rPr>
        <w:t>
      ежедневные сведения - не позднее 3 (трех)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p>
      <w:pPr>
        <w:spacing w:after="0"/>
        <w:ind w:left="0"/>
        <w:jc w:val="both"/>
      </w:pPr>
      <w:r>
        <w:rPr>
          <w:rFonts w:ascii="Times New Roman"/>
          <w:b w:val="false"/>
          <w:i w:val="false"/>
          <w:color w:val="000000"/>
          <w:sz w:val="28"/>
        </w:rPr>
        <w:t>
      ежемесячные сведения - не позднее 5 (пяти) рабочих дней, следующих за последним днем отчетного месяца;</w:t>
      </w:r>
    </w:p>
    <w:p>
      <w:pPr>
        <w:spacing w:after="0"/>
        <w:ind w:left="0"/>
        <w:jc w:val="both"/>
      </w:pPr>
      <w:r>
        <w:rPr>
          <w:rFonts w:ascii="Times New Roman"/>
          <w:b w:val="false"/>
          <w:i w:val="false"/>
          <w:color w:val="000000"/>
          <w:sz w:val="28"/>
        </w:rPr>
        <w:t>
      3) Банком Развития Казахстана ежемесячные сведения - не позднее 3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4) ипотечными организациями ежемесячные сведения - не позднее десятого рабочего дня месяца, следующего за отчетным месяцем.</w:t>
      </w:r>
    </w:p>
    <w:bookmarkStart w:name="z33" w:id="34"/>
    <w:p>
      <w:pPr>
        <w:spacing w:after="0"/>
        <w:ind w:left="0"/>
        <w:jc w:val="both"/>
      </w:pPr>
      <w:r>
        <w:rPr>
          <w:rFonts w:ascii="Times New Roman"/>
          <w:b w:val="false"/>
          <w:i w:val="false"/>
          <w:color w:val="000000"/>
          <w:sz w:val="28"/>
        </w:rPr>
        <w:t xml:space="preserve">
      21. Сведения по форме, установленной </w:t>
      </w:r>
      <w:r>
        <w:rPr>
          <w:rFonts w:ascii="Times New Roman"/>
          <w:b w:val="false"/>
          <w:i w:val="false"/>
          <w:color w:val="000000"/>
          <w:sz w:val="28"/>
        </w:rPr>
        <w:t>приложением 2</w:t>
      </w:r>
      <w:r>
        <w:rPr>
          <w:rFonts w:ascii="Times New Roman"/>
          <w:b w:val="false"/>
          <w:i w:val="false"/>
          <w:color w:val="000000"/>
          <w:sz w:val="28"/>
        </w:rPr>
        <w:t xml:space="preserve"> к Инструкции, представляются ежемесячно:</w:t>
      </w:r>
    </w:p>
    <w:bookmarkEnd w:id="34"/>
    <w:p>
      <w:pPr>
        <w:spacing w:after="0"/>
        <w:ind w:left="0"/>
        <w:jc w:val="both"/>
      </w:pPr>
      <w:r>
        <w:rPr>
          <w:rFonts w:ascii="Times New Roman"/>
          <w:b w:val="false"/>
          <w:i w:val="false"/>
          <w:color w:val="000000"/>
          <w:sz w:val="28"/>
        </w:rPr>
        <w:t>
      1) банками второго уровня, имеющими до десяти филиалов:</w:t>
      </w:r>
    </w:p>
    <w:p>
      <w:pPr>
        <w:spacing w:after="0"/>
        <w:ind w:left="0"/>
        <w:jc w:val="both"/>
      </w:pPr>
      <w:r>
        <w:rPr>
          <w:rFonts w:ascii="Times New Roman"/>
          <w:b w:val="false"/>
          <w:i w:val="false"/>
          <w:color w:val="000000"/>
          <w:sz w:val="28"/>
        </w:rPr>
        <w:t>
      ежемесячные сведения - не позднее 3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2) банками второго уровня, имеющими десять и более филиалов:</w:t>
      </w:r>
    </w:p>
    <w:p>
      <w:pPr>
        <w:spacing w:after="0"/>
        <w:ind w:left="0"/>
        <w:jc w:val="both"/>
      </w:pPr>
      <w:r>
        <w:rPr>
          <w:rFonts w:ascii="Times New Roman"/>
          <w:b w:val="false"/>
          <w:i w:val="false"/>
          <w:color w:val="000000"/>
          <w:sz w:val="28"/>
        </w:rPr>
        <w:t>
      ежемесячные сведения - не позднее 5 (пяти) рабочих дней, следующих за последним днем отчетного месяца;</w:t>
      </w:r>
    </w:p>
    <w:p>
      <w:pPr>
        <w:spacing w:after="0"/>
        <w:ind w:left="0"/>
        <w:jc w:val="both"/>
      </w:pPr>
      <w:r>
        <w:rPr>
          <w:rFonts w:ascii="Times New Roman"/>
          <w:b w:val="false"/>
          <w:i w:val="false"/>
          <w:color w:val="000000"/>
          <w:sz w:val="28"/>
        </w:rPr>
        <w:t>
      3) Банком Развития Казахстана ежемесячные сведения - не позднее 3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4) ипотечными организациями ежемесячные сведения - не позднее десятого рабочего дня месяца, следующего за отчетным месяцем.</w:t>
      </w:r>
    </w:p>
    <w:bookmarkStart w:name="z34" w:id="35"/>
    <w:p>
      <w:pPr>
        <w:spacing w:after="0"/>
        <w:ind w:left="0"/>
        <w:jc w:val="both"/>
      </w:pPr>
      <w:r>
        <w:rPr>
          <w:rFonts w:ascii="Times New Roman"/>
          <w:b w:val="false"/>
          <w:i w:val="false"/>
          <w:color w:val="000000"/>
          <w:sz w:val="28"/>
        </w:rPr>
        <w:t>
      22. Сведения составляются в тенге.</w:t>
      </w:r>
    </w:p>
    <w:bookmarkEnd w:id="35"/>
    <w:bookmarkStart w:name="z35" w:id="36"/>
    <w:p>
      <w:pPr>
        <w:spacing w:after="0"/>
        <w:ind w:left="0"/>
        <w:jc w:val="both"/>
      </w:pPr>
      <w:r>
        <w:rPr>
          <w:rFonts w:ascii="Times New Roman"/>
          <w:b w:val="false"/>
          <w:i w:val="false"/>
          <w:color w:val="000000"/>
          <w:sz w:val="28"/>
        </w:rPr>
        <w:t>
      23. Банки второго уровня, Банк Развития Казахстана и ипотечные организации представляют сведения в Национальный Банк в электронном формате.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bookmarkStart w:name="z39" w:id="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7"/>
    <w:bookmarkStart w:name="z58" w:id="38"/>
    <w:p>
      <w:pPr>
        <w:spacing w:after="0"/>
        <w:ind w:left="0"/>
        <w:jc w:val="left"/>
      </w:pPr>
      <w:r>
        <w:rPr>
          <w:rFonts w:ascii="Times New Roman"/>
          <w:b/>
          <w:i w:val="false"/>
          <w:color w:val="000000"/>
        </w:rPr>
        <w:t xml:space="preserve">             Сведения по показателям для составления обзора финансового сектора</w:t>
      </w:r>
    </w:p>
    <w:bookmarkEnd w:id="38"/>
    <w:bookmarkStart w:name="z59" w:id="39"/>
    <w:p>
      <w:pPr>
        <w:spacing w:after="0"/>
        <w:ind w:left="0"/>
        <w:jc w:val="left"/>
      </w:pPr>
      <w:r>
        <w:rPr>
          <w:rFonts w:ascii="Times New Roman"/>
          <w:b/>
          <w:i w:val="false"/>
          <w:color w:val="000000"/>
        </w:rPr>
        <w:t xml:space="preserve">            Отчетный период: по состоянию на "___" "_________________" 20__ года</w:t>
      </w:r>
    </w:p>
    <w:bookmarkEnd w:id="39"/>
    <w:p>
      <w:pPr>
        <w:spacing w:after="0"/>
        <w:ind w:left="0"/>
        <w:jc w:val="both"/>
      </w:pPr>
      <w:r>
        <w:rPr>
          <w:rFonts w:ascii="Times New Roman"/>
          <w:b w:val="false"/>
          <w:i w:val="false"/>
          <w:color w:val="000000"/>
          <w:sz w:val="28"/>
        </w:rPr>
        <w:t>
      Индекс: 700-Н (Д)</w:t>
      </w:r>
      <w:r>
        <w:br/>
      </w:r>
      <w:r>
        <w:rPr>
          <w:rFonts w:ascii="Times New Roman"/>
          <w:b w:val="false"/>
          <w:i w:val="false"/>
          <w:color w:val="000000"/>
          <w:sz w:val="28"/>
        </w:rPr>
        <w:t xml:space="preserve">       Периодичность: ежедневная, ежемесячная</w:t>
      </w:r>
      <w:r>
        <w:br/>
      </w:r>
      <w:r>
        <w:rPr>
          <w:rFonts w:ascii="Times New Roman"/>
          <w:b w:val="false"/>
          <w:i w:val="false"/>
          <w:color w:val="000000"/>
          <w:sz w:val="28"/>
        </w:rPr>
        <w:t xml:space="preserve">       Представляют: банки второго уровня, ипотечные организации, Банк Развития</w:t>
      </w:r>
      <w:r>
        <w:br/>
      </w:r>
      <w:r>
        <w:rPr>
          <w:rFonts w:ascii="Times New Roman"/>
          <w:b w:val="false"/>
          <w:i w:val="false"/>
          <w:color w:val="000000"/>
          <w:sz w:val="28"/>
        </w:rPr>
        <w:t>Казахстана</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Сроки представления:</w:t>
      </w:r>
      <w:r>
        <w:br/>
      </w:r>
      <w:r>
        <w:rPr>
          <w:rFonts w:ascii="Times New Roman"/>
          <w:b w:val="false"/>
          <w:i w:val="false"/>
          <w:color w:val="000000"/>
          <w:sz w:val="28"/>
        </w:rPr>
        <w:t xml:space="preserve">       1) банками второго уровня, имеющими до десяти филиалов:</w:t>
      </w:r>
      <w:r>
        <w:br/>
      </w:r>
      <w:r>
        <w:rPr>
          <w:rFonts w:ascii="Times New Roman"/>
          <w:b w:val="false"/>
          <w:i w:val="false"/>
          <w:color w:val="000000"/>
          <w:sz w:val="28"/>
        </w:rPr>
        <w:t xml:space="preserve">       ежедневые сведения - не позднее 2 (двух) рабочих дней, следующих за отчетным днем</w:t>
      </w:r>
      <w:r>
        <w:br/>
      </w:r>
      <w:r>
        <w:rPr>
          <w:rFonts w:ascii="Times New Roman"/>
          <w:b w:val="false"/>
          <w:i w:val="false"/>
          <w:color w:val="000000"/>
          <w:sz w:val="28"/>
        </w:rPr>
        <w:t>(за исключением сведений за первые отчетные дни месяца, которые представляются</w:t>
      </w:r>
      <w:r>
        <w:br/>
      </w:r>
      <w:r>
        <w:rPr>
          <w:rFonts w:ascii="Times New Roman"/>
          <w:b w:val="false"/>
          <w:i w:val="false"/>
          <w:color w:val="000000"/>
          <w:sz w:val="28"/>
        </w:rPr>
        <w:t>одновременно с ежемесячными сведениями);</w:t>
      </w:r>
      <w:r>
        <w:br/>
      </w:r>
      <w:r>
        <w:rPr>
          <w:rFonts w:ascii="Times New Roman"/>
          <w:b w:val="false"/>
          <w:i w:val="false"/>
          <w:color w:val="000000"/>
          <w:sz w:val="28"/>
        </w:rPr>
        <w:t xml:space="preserve">       ежемесячные сведения - не позднее 3 (трех) рабочих дней, следующих за последним</w:t>
      </w:r>
      <w:r>
        <w:br/>
      </w:r>
      <w:r>
        <w:rPr>
          <w:rFonts w:ascii="Times New Roman"/>
          <w:b w:val="false"/>
          <w:i w:val="false"/>
          <w:color w:val="000000"/>
          <w:sz w:val="28"/>
        </w:rPr>
        <w:t>днем отчетного месяца;</w:t>
      </w:r>
      <w:r>
        <w:br/>
      </w:r>
      <w:r>
        <w:rPr>
          <w:rFonts w:ascii="Times New Roman"/>
          <w:b w:val="false"/>
          <w:i w:val="false"/>
          <w:color w:val="000000"/>
          <w:sz w:val="28"/>
        </w:rPr>
        <w:t xml:space="preserve">       2) банками второго уровня, имеющими десять и более филиалов:</w:t>
      </w:r>
      <w:r>
        <w:br/>
      </w:r>
      <w:r>
        <w:rPr>
          <w:rFonts w:ascii="Times New Roman"/>
          <w:b w:val="false"/>
          <w:i w:val="false"/>
          <w:color w:val="000000"/>
          <w:sz w:val="28"/>
        </w:rPr>
        <w:t xml:space="preserve">       ежедневые сведения - не позднее 3 (трех) рабочих дней, следующих за отчетным днем</w:t>
      </w:r>
      <w:r>
        <w:br/>
      </w:r>
      <w:r>
        <w:rPr>
          <w:rFonts w:ascii="Times New Roman"/>
          <w:b w:val="false"/>
          <w:i w:val="false"/>
          <w:color w:val="000000"/>
          <w:sz w:val="28"/>
        </w:rPr>
        <w:t>(за исключением сведений за первые отчетные дни месяца, которые представляются</w:t>
      </w:r>
      <w:r>
        <w:br/>
      </w:r>
      <w:r>
        <w:rPr>
          <w:rFonts w:ascii="Times New Roman"/>
          <w:b w:val="false"/>
          <w:i w:val="false"/>
          <w:color w:val="000000"/>
          <w:sz w:val="28"/>
        </w:rPr>
        <w:t>одновременно с ежемесячными сведениями);</w:t>
      </w:r>
      <w:r>
        <w:br/>
      </w:r>
      <w:r>
        <w:rPr>
          <w:rFonts w:ascii="Times New Roman"/>
          <w:b w:val="false"/>
          <w:i w:val="false"/>
          <w:color w:val="000000"/>
          <w:sz w:val="28"/>
        </w:rPr>
        <w:t xml:space="preserve">       ежемесячные сведения - не позднее 5 (пяти) рабочих дней, следующих за последним</w:t>
      </w:r>
      <w:r>
        <w:br/>
      </w:r>
      <w:r>
        <w:rPr>
          <w:rFonts w:ascii="Times New Roman"/>
          <w:b w:val="false"/>
          <w:i w:val="false"/>
          <w:color w:val="000000"/>
          <w:sz w:val="28"/>
        </w:rPr>
        <w:t>днем отчетного месяца;</w:t>
      </w:r>
      <w:r>
        <w:br/>
      </w:r>
      <w:r>
        <w:rPr>
          <w:rFonts w:ascii="Times New Roman"/>
          <w:b w:val="false"/>
          <w:i w:val="false"/>
          <w:color w:val="000000"/>
          <w:sz w:val="28"/>
        </w:rPr>
        <w:t xml:space="preserve">       3) Банком Развития Казахстана ежемесячные сведения - не позднее 3 (трех) рабочих</w:t>
      </w:r>
      <w:r>
        <w:br/>
      </w:r>
      <w:r>
        <w:rPr>
          <w:rFonts w:ascii="Times New Roman"/>
          <w:b w:val="false"/>
          <w:i w:val="false"/>
          <w:color w:val="000000"/>
          <w:sz w:val="28"/>
        </w:rPr>
        <w:t>дней, следующих за последним днем отчетного месяца;</w:t>
      </w:r>
      <w:r>
        <w:br/>
      </w:r>
      <w:r>
        <w:rPr>
          <w:rFonts w:ascii="Times New Roman"/>
          <w:b w:val="false"/>
          <w:i w:val="false"/>
          <w:color w:val="000000"/>
          <w:sz w:val="28"/>
        </w:rPr>
        <w:t xml:space="preserve">       4) ипотечными организациями ежемесячные сведения - не позднее десятого рабочего</w:t>
      </w:r>
      <w:r>
        <w:br/>
      </w:r>
      <w:r>
        <w:rPr>
          <w:rFonts w:ascii="Times New Roman"/>
          <w:b w:val="false"/>
          <w:i w:val="false"/>
          <w:color w:val="000000"/>
          <w:sz w:val="28"/>
        </w:rPr>
        <w:t>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(полное наименование банка и ипотечной организации)</w:t>
      </w:r>
    </w:p>
    <w:p>
      <w:pPr>
        <w:spacing w:after="0"/>
        <w:ind w:left="0"/>
        <w:jc w:val="both"/>
      </w:pPr>
      <w:r>
        <w:rPr>
          <w:rFonts w:ascii="Times New Roman"/>
          <w:b w:val="false"/>
          <w:i w:val="false"/>
          <w:color w:val="000000"/>
          <w:sz w:val="28"/>
        </w:rPr>
        <w:t>
                                                       по состоянию на _______________</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117"/>
        <w:gridCol w:w="7768"/>
        <w:gridCol w:w="3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7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показателей</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XYZ</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кассе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Банкноты и монеты в пути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обменных пунктах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вечерней кассе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банкоматах и электронных терминалах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дорожных чеках в пути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Монеты, изготовленные из драгоценных металлов, в кассе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дорожных чеках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Коллекционные монеты, изготовленные из недрагоценных металлов, в кассе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в пути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размещенные на металлических счетах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 (резидент, Национальный Банк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 (резидент, банки второго уровня)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 (нерезидент, иностранные Центральные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 (нерезидент, иностранные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Корреспондентский счет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ипотечных организаций в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корреспондентским счетам в других банках и текущим счетам ипотечных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 других банках и текущим счетам ипотечных организаций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Национальному Банку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Республики Казахстан (на одну ночь)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резервы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вкладам, размещенным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вкладам, размещенным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Банкноты национальной валюты до выпуска в обращение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Банкноты национальной валюты до выпуска в обращение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национальной валюты до выпуска в обращение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учитываемые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учитываемые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ценным бумагам, учитываемым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приобретенным ценным бумагам, учитываемым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ценным бумагам, учитываемым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справедливой стоимости ценных бумаг, учитываемых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справедливой стоимости ценных бумаг, учитываемых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учитываемых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в других банках (на одну ночь)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размещенные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других банках (до одного месяца)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других банках (до одного года)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размещенные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размещенные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по вкладам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 вкладам, размещенным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срочного вклада, размещенного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срочного вклада, размещенного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условного вклада, размещенного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размещенного в других банках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условного вклада, размещенного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размещенного в других банках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обязательств банка, ипотечной организации и акционерного общества "Банк Развития Казахстана"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вкладам, размещенным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вкладам, размещенным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хранения денег, переданных в качестве обеспечения (заклад, задаток) обязательств банка и ипотечной организации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по корреспондентским счетам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предоставленные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по займам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по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предоставленного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предоставленного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займам, предоставленным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займам, предоставленным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 займам и финансовому лизингу, предоставленным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и финансовый лизинг, предоставленные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предоставленные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предоставленного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предоставленного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финансовому лизингу предоставленному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 займам и финансовому лизингу,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займам,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займам,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головным офисом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местными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зарубежными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предоставленные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по кредитным карточкам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Учтенные векселя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Вознаграждение, начисленное предыдущими векселедержателями по учтенным векселям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факторингу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форфейтингу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займам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Опротестованные векселя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клиенту по операциям финансирования торговой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операциям финансирования торговой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 займам и финансовому лизингу, предоставленным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займы, предоставленные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предоставленного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предоставленного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учтенным векселям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учтенным векселям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займам, предоставленным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займам, предоставленным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доверительное управление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ценным бумагам, имеющимся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приобретенным ценным бумагам, имеющимся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ценным бумагам, имеющимся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справедливой стоимости ценных бумаг, имеющихся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имеющихся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справедливой стоимости ценных бумаг, имеющихся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имеющихся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ценным бумагам, имеющимся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операциям обратное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операциям обратное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капитал и субординированный долг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дочерние организации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ассоциированные организации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исламского банка в производственную и торговую деятельность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субординированный долг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инвестиции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инвестициям в дочерние и ассоциированные организации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 ассоциированные организации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приобретенным ценным бумагам, удерживаемым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ценным бумагам, удерживаемым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ценным бумагам, удерживаемым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ценным бумагам, удерживаемым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долговые инструменты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долговые инструменты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прочим долговым инструментам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прочим долговым инструментам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прочим долговым инструментам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прочим долговым инструментам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платежам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другими банками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клиентами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Неаффинированные драгоценные металлы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товарно-материальные запасы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Монеты, изготовленные из драгоценных металлов, на складе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Коллекционные монеты, изготовленные из недрагоценных металлов, на складе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активы, предназначенные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активы, предназначенные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и нематериальные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Строящиеся (устанавливаемые) основные средства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здания и сооружения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Компьютерное оборудование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принятые в финансовый лизинг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предназначенные для сдачи в аренду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затраты по арендованным зданиям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Создаваемые (разрабатываемые) нематериальные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Инвестиционное имущество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зданиям и сооружениям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компьютерному оборудованию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прочим основным средствам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основным средствам, полученным по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основным средствам, предназначенным для сдачи в аренду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капитальным затратам по арендованным зданиям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транспортным средствам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нематериальным активам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связанные с получением вознаграждения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корреспондентским 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вкладам, размещенным в Национальном Банке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вкладам, размещенным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вкладам, размещенным в других банках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аффинированным драгоценным металлам, размещенным на металлических счетах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 на металлических счетах (резидент, Национальный Банк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 на металлических счетах (резидент, банки второго уровня)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 на металлических счетах (нерезидент, иностранные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вкладу, являющемуся обеспечением обязательств банка, ипотечной организации и акционерного общества "Банк Развития Казахстана"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финансовому лизингу, предоставленным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финансовому лизингу, предоставленным другим банкам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другим банкам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финансовому лизингу,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финансовому лизингу, предоставленным организациям, осуществляющим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финансовому лизингу, предоставленным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финансовому лизингу, предоставленным клиентам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учитываемым по справедливой стоимости через прибыль или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 стоимости через прибыль или убыток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удерживаемым до погашения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имеющимся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инвестициям в капитал и субординированный долг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операциям обратное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просроченное вознаграждение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ценным бумагам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учтенным векселям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операциям с производными финансовыми инструментами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финансовым активам, переданным в доверительное управление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прочим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прочим долговым инструментам в категории "займы и дебиторская задолженность"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исламского банка по инвестиционной деятельности на условиях аренды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 условиях аренды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инвестиционной деятельности на условиях аренды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и расходов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и вкладам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будущих периодов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предоплаты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переводным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агентские услуги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купле-продаже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купле-продаже иностранной валюты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 валюты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доверительным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операциям с гарантиями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приему вкладов, открытию и ведению банковских счетов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 ведению банковских счетов клиентов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прочие комиссионные доходы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по профессиональной деятельности на рынке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 рынке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акцепт платежных документов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кассовым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по документарным расчетам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форфейтинговым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факторинговым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инкассации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купле-продаже аффинированных драгоценных металлов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аффинированных драгоценных металлов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по сейфовым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переводным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агентские услуги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купле-продаже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купле-продаже иностранной валюты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 валюты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доверительным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выданным гарантиям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приему вкладов, открытию и ведению банковских счетов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 ведению банковских счетов клиентов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прочие комиссионные доходы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по профессиональной деятельности на рынке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 рынке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акцепт платежных документов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кассовым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по документарным расчетам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форфейтинговым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услуги по факторинговым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налогам и другим обязательным платежам в бюджет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профессиональными участниками рынка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акционерами (по дивидендам)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работниками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документарным расчетам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капитальным вложениям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валютная позиция по иностранной валюте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 тенге (длинной валютной позиции)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по банковской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гарантиям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клиенту за акцептованные векселя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по неосновной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транзитные счета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Короткая позиция по аффинированным драгоценным металлам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аффинированных драгоценных металлов в тенге (длинной позиции по аффинированным драгоценным металлам)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от прочей банковской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дебиторской задолженности, связанной с банковской деятельностью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дебиторской задолженности, связанной с неосновной деятельностью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Секьюритизируемые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Секьюритизируемые активы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 производными финансовыми инструментами и дилинговым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фьючерс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форвард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опционным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спот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своп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 прочими производными финансовыми инструментами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иностранных центральных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Металлические счета других банков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 (резидент, Национальный Банк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 (резидент, банки второго уровня)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 (нерезидент, иностранные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иностранных центральных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вкладам до востребования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Правительства Республики Казахстан, местных исполнительных органов Республики Казахстан и национального управляющего холдинга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Правительства Республики Казахстан и местных исполнительных органов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и местных исполнительных органов Республики Казахстан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полученным от Правительства Республики Казахстан и местных исполнительных органов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займам, полученным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полученным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полученным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полученным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займам, полученным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полученным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полученным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полученным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полученного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полученного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полученным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других банков и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иностранных центральных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 центральных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 центральных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полученного от других банков и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полученный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финансовому лизингу, полученным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финансовому лизингу, полученным от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займа, полученного от других банков и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полученный от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финансовому лизингу, полученным от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полученным займам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полученным займам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иностранных центральных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Национального Банка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иностранных центральных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других банков (до одного месяца)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других банков (до одного года)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привлеченные от других банков на одну ночь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других банков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 (резидент, Национальный Банк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 (резидент, банки второго уровня)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 (нерезидент, иностранные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срочного вклада, привлеченного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привлеченного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срочного вклада, привлеченного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привлеченного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обязательств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хранения денег, принятых в качестве обеспечения (заклад, задаток) обязательств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срочным вкладам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условного вклада, привлеченного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привлеченного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условного вклада, привлеченного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привлеченного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условным вкладам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вкладам, привлеченным от Национального Банка Республики Казахстан, иностранных центральных банков и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 Казахстан, иностранных центральных банков и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вкладам, привлеченным от Национального Банка Республики Казахстан, иностранных центральных банков и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 Казахстан, иностранных центральных банков и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головным офисом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местными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зарубежными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клиентами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государственного бюджета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Неинвестированные остатки на текущих счетах, открытых банками-кастодианами накопительным пенсионным фондам и организациям, осуществляющим управление инвестиционным портфелем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накопительным пенсионным фондам и организациям, осуществляющим управление инвестиционным портфелем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накопительным пенсионным фондам и организациям, осуществляющим управление инвестиционным портфелем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накопительным пенсионным фондам и организациям, осуществляющим управление инвестиционным портфелем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Карт-счета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принятые в доверительное управление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Металлические счета клиентов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Правительство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Центральное Правительство иностранного государства)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региональные и местные органы управления)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 (нерезидент,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обязательств физических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клиентов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Правительство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Центральное Правительство иностранного государства)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региональные и местные органы управления)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 (нерезидент,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 счета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 счета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дочерних организаций специального назначения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обязательств юридических лиц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вкладам до востребования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прочим операциям с клиентами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срочным вкладам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Указания, не исполненные в срок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полученному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вкладам дочерних организаций специального назначения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условным вкладам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срочного вклада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срочного вклада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условного вклада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стоимости условного вклада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хранения указаний отправителя в соответствии с валютным законодательством Республики Казахстан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вкладам, привлеченным от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вкладам, привлеченным от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хранения денег, принятых в качестве обеспечения (заклад, задаток) обязательств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Инвестиционные депозиты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ценные бумаги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облигации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прочие ценные бумаги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выпущенным в обращение ценным бумагам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выпущенным в обращение ценным бумагам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облигации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Субординированные долги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Субординированный долг со сроком погашения менее пяти лет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Субординированный долг со сроком погашения более пяти лет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выпущенным в обращение субординированным облигациям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выпущенным в обращение субординированным облигациям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субординированные облигации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Субординированные облигации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Бессрочные финансовые инструменты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платежам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другими банками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клиентами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связанные с выплатой вознаграждения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корреспондентским 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 востребования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полученным от международных финансовых организаций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финансовому лизингу, полученным от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финансовому лизингу, полученным от организаций, осуществляющих отдельные виды банковских операций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связанные с выплатой вознаграждения на сумму денег, принятых в качестве обеспечения (заклад, задаток) обязательств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металлическим счетам других банков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 аффинированных драгоценных металлах (резидент, Национальный Банк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 аффинированных драгоценных металлах (резидент, банки второго уровня)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 аффинированных драгоценных металлах (нерезидент, иностранные банки)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Hачисленные расходы по займам овернайт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срочным вкладам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вкладу, являющемуся обеспечением обязательств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условным вкладам других банков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расчетам между головным офисом и его филиалами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металлическим счетам клиентов в аффинированных драгоценных металлах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Правительство Республики Казахстан)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Центральное Правительство иностранного государства)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региональные и местные органы управления)</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негосударственные нефинансовые организации)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некоммерческие организации, обслуживающие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 (нерезидент, домашние хозяйства)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текущим счетам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условным вкладам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 востребования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срочным вкладам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дочерних организаций специального назначения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вкладу, являющемуся обеспечением обязательств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операциям репо с ценными бумагами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карт- счетам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 счетам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операциям с производными финансовыми инструментами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выпущенным в обращение ценным бумагам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прочим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субординированному долгу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полученным займам и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вкладам до востребования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срочным вкладам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выпущенным в обращение ценным бумагам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полученному финансовому лизингу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условным вкладам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вкладу, являющемуся обеспечением обязательств других банков и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текущим 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просроченное вознаграждение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финансовым активам, принятым в доверительное управление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субординированным облигациям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бессрочным финансовым инструментам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административно-хозяйственной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административно-хозяйственной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и доходов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предоставленным займам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размещенным вкладам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предоплаты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переводным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агентским услугам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купле-продаже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купле-продаже иностранной валюты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 валюты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доверительным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полученным гарантиям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карт-счетам клиентов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прочие комиссионные расходы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услугам по профессиональной деятельности на рынке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 деятельности на рынке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аудиту и консультационным услугам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переводным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агентским услугам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агентским услугам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агентским услугам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агентским услугам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купле-продаже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купле-продаже иностранной валюты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иностранной валюты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доверительным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полученным гарантиям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прочие комиссионные расходы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услугам по профессиональной деятельности на рынке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 деятельности на рынке ценных бумаг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налогам и другим обязательным платежам в бюджет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профессиональными участниками рынка ценных бумаг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акционерами (по дивидендам)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работниками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Кредиторы по документарным расчетам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Кредиторы по капитальным вложениям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обязательства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валютная позиция по иностранной валюте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 тенге (короткой валютной позиции)</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по банковской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отпускные выплаты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связанные с кастодиальной деятельностью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привилегированным акциям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акцептам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выпущенным электронным деньгам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по неосновной деятельности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Оценочные обязательства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Выданные гарантии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транзитные счета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благотворительных выплат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Длинная позиция по аффинированным драгоценным металлам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аффинированных драгоценных металлов в тенге (короткой позиции по аффинированным драгоценным металлам)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покрытие убытков по условным обязательствам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Правительство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Правительство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Правительство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Центральное Правительство иностранного государства,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Центральное Правительство иностранного государства,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Центральное Правительство иностранного государства,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региональные и местные органы управления,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региональные и местные органы управления,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региональные и местные органы управления,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секьюритизируемым активам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секьюритизируемым активам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(нерезидент,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(нерезидент,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(нерезидент,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 производными финансовыми инструментами и дилинговым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фьючерс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форвард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опционным операциям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спот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своп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 прочими производными финансовыми инструментами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Национальный Банк Республики Казахстан,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Национальный Банк Республики Казахстан,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Национальный Банк Республики Казахстан,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банки второго уровня,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банки второго уровня,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банки второго уровня,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Центральные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Центральные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Центральные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банки,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банки,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иностранные банки,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негосударственные нефинансовые организации,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негосударственные нефинансовые организации,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негосударственные нефинансовые организации,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некоммерческие организации, обслуживающие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некоммерческие организации, обслуживающие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некоммерческие организации, обслуживающие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домашние хозяйства,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домашние хозяйства,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 (нерезидент, домашние хозяйства,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 простые акции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простые акции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 привилегированные акции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привилегированные акции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капитал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оплаченный капитал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общебанковские риски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на общебанковские риски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Динамические резервы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Динамические резервы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и резервы переоценки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основных средств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стоимости финансовых активов, имеющихся в наличии для продажи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финансовых активов, имеющихся в наличии для продажи (резидент,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финансовых активов, имеющихся в наличии для продажи (резидент, СКВ)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финансовых активов, имеющихся в наличии для продажи (резидент, ДВВ)</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чистая прибыль (непокрытый убыток) прошлых лет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прочей переоценке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7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чистая прибыль (непокрытый убыток)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 xml:space="preserve"> 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Телефон:_________________________</w:t>
      </w:r>
      <w:r>
        <w:br/>
      </w:r>
      <w:r>
        <w:rPr>
          <w:rFonts w:ascii="Times New Roman"/>
          <w:b w:val="false"/>
          <w:i w:val="false"/>
          <w:color w:val="000000"/>
          <w:sz w:val="28"/>
        </w:rPr>
        <w:t>Дата подписания отчета "___"__________20___года</w:t>
      </w:r>
      <w:r>
        <w:br/>
      </w:r>
      <w:r>
        <w:rPr>
          <w:rFonts w:ascii="Times New Roman"/>
          <w:b w:val="false"/>
          <w:i w:val="false"/>
          <w:color w:val="000000"/>
          <w:sz w:val="28"/>
        </w:rPr>
        <w:t>Место для печати (при наличии)</w:t>
      </w:r>
      <w:r>
        <w:br/>
      </w:r>
      <w:r>
        <w:rPr>
          <w:rFonts w:ascii="Times New Roman"/>
          <w:b w:val="false"/>
          <w:i w:val="false"/>
          <w:color w:val="000000"/>
          <w:sz w:val="28"/>
        </w:rPr>
        <w:t>Пояснение по заполнению формы, предназначенной для сбора административных данных,</w:t>
      </w:r>
      <w:r>
        <w:br/>
      </w:r>
      <w:r>
        <w:rPr>
          <w:rFonts w:ascii="Times New Roman"/>
          <w:b w:val="false"/>
          <w:i w:val="false"/>
          <w:color w:val="000000"/>
          <w:sz w:val="28"/>
        </w:rPr>
        <w:t>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w:t>
            </w:r>
            <w:r>
              <w:br/>
            </w:r>
            <w:r>
              <w:rPr>
                <w:rFonts w:ascii="Times New Roman"/>
                <w:b w:val="false"/>
                <w:i w:val="false"/>
                <w:color w:val="000000"/>
                <w:sz w:val="20"/>
              </w:rPr>
              <w:t>по показателям для</w:t>
            </w:r>
            <w:r>
              <w:br/>
            </w:r>
            <w:r>
              <w:rPr>
                <w:rFonts w:ascii="Times New Roman"/>
                <w:b w:val="false"/>
                <w:i w:val="false"/>
                <w:color w:val="000000"/>
                <w:sz w:val="20"/>
              </w:rPr>
              <w:t>составления обзора</w:t>
            </w:r>
            <w:r>
              <w:br/>
            </w:r>
            <w:r>
              <w:rPr>
                <w:rFonts w:ascii="Times New Roman"/>
                <w:b w:val="false"/>
                <w:i w:val="false"/>
                <w:color w:val="000000"/>
                <w:sz w:val="20"/>
              </w:rPr>
              <w:t>финансового сектора</w:t>
            </w:r>
          </w:p>
        </w:tc>
      </w:tr>
    </w:tbl>
    <w:bookmarkStart w:name="z61" w:id="4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0"/>
    <w:bookmarkStart w:name="z62" w:id="41"/>
    <w:p>
      <w:pPr>
        <w:spacing w:after="0"/>
        <w:ind w:left="0"/>
        <w:jc w:val="left"/>
      </w:pPr>
      <w:r>
        <w:rPr>
          <w:rFonts w:ascii="Times New Roman"/>
          <w:b/>
          <w:i w:val="false"/>
          <w:color w:val="000000"/>
        </w:rPr>
        <w:t xml:space="preserve"> Сведения по показателям для составления обзора финансового сектора</w:t>
      </w:r>
    </w:p>
    <w:bookmarkEnd w:id="41"/>
    <w:bookmarkStart w:name="z63" w:id="42"/>
    <w:p>
      <w:pPr>
        <w:spacing w:after="0"/>
        <w:ind w:left="0"/>
        <w:jc w:val="left"/>
      </w:pPr>
      <w:r>
        <w:rPr>
          <w:rFonts w:ascii="Times New Roman"/>
          <w:b/>
          <w:i w:val="false"/>
          <w:color w:val="000000"/>
        </w:rPr>
        <w:t xml:space="preserve"> Глава 1. Общие положения</w:t>
      </w:r>
    </w:p>
    <w:bookmarkEnd w:id="42"/>
    <w:bookmarkStart w:name="z65" w:id="4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по показателям для составления обзора финансового сектора" (далее - Форма).</w:t>
      </w:r>
    </w:p>
    <w:bookmarkEnd w:id="43"/>
    <w:bookmarkStart w:name="z66" w:id="4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44"/>
    <w:bookmarkStart w:name="z67" w:id="45"/>
    <w:p>
      <w:pPr>
        <w:spacing w:after="0"/>
        <w:ind w:left="0"/>
        <w:jc w:val="both"/>
      </w:pPr>
      <w:r>
        <w:rPr>
          <w:rFonts w:ascii="Times New Roman"/>
          <w:b w:val="false"/>
          <w:i w:val="false"/>
          <w:color w:val="000000"/>
          <w:sz w:val="28"/>
        </w:rPr>
        <w:t>
      3. Форма составляется банками второго уровня ежедневно и ежемесячно, Банком Развития Казахстана и ипотечными организациями - ежемесячно. Форма составляется по состоянию на конец отчетного периода. Сумма в Форме указывается в тысячах тенге. Сумма менее пятисот тенге округляется до нуля, а сумма, равная пятьсот тенге и выше, округляется до тысячи тенге.</w:t>
      </w:r>
    </w:p>
    <w:bookmarkEnd w:id="45"/>
    <w:bookmarkStart w:name="z68" w:id="46"/>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ими на подписание отчета, и исполнитель.</w:t>
      </w:r>
    </w:p>
    <w:bookmarkEnd w:id="46"/>
    <w:bookmarkStart w:name="z64" w:id="47"/>
    <w:p>
      <w:pPr>
        <w:spacing w:after="0"/>
        <w:ind w:left="0"/>
        <w:jc w:val="left"/>
      </w:pPr>
      <w:r>
        <w:rPr>
          <w:rFonts w:ascii="Times New Roman"/>
          <w:b/>
          <w:i w:val="false"/>
          <w:color w:val="000000"/>
        </w:rPr>
        <w:t xml:space="preserve"> Глава 2. Пояснение по заполнению Формы</w:t>
      </w:r>
    </w:p>
    <w:bookmarkEnd w:id="47"/>
    <w:bookmarkStart w:name="z69" w:id="48"/>
    <w:p>
      <w:pPr>
        <w:spacing w:after="0"/>
        <w:ind w:left="0"/>
        <w:jc w:val="both"/>
      </w:pPr>
      <w:r>
        <w:rPr>
          <w:rFonts w:ascii="Times New Roman"/>
          <w:b w:val="false"/>
          <w:i w:val="false"/>
          <w:color w:val="000000"/>
          <w:sz w:val="28"/>
        </w:rPr>
        <w:t>
      5. В Форме соблюдается следующее балансовое тождество:</w:t>
      </w:r>
    </w:p>
    <w:bookmarkEnd w:id="48"/>
    <w:p>
      <w:pPr>
        <w:spacing w:after="0"/>
        <w:ind w:left="0"/>
        <w:jc w:val="both"/>
      </w:pPr>
      <w:r>
        <w:rPr>
          <w:rFonts w:ascii="Times New Roman"/>
          <w:b w:val="false"/>
          <w:i w:val="false"/>
          <w:color w:val="000000"/>
          <w:sz w:val="28"/>
        </w:rPr>
        <w:t>
      Сумма Активов (код 1 000) = сумма Обязательств (код 2 000) + сумма Собственного капитала (код 3 000).</w:t>
      </w:r>
    </w:p>
    <w:bookmarkStart w:name="z70" w:id="49"/>
    <w:p>
      <w:pPr>
        <w:spacing w:after="0"/>
        <w:ind w:left="0"/>
        <w:jc w:val="both"/>
      </w:pPr>
      <w:r>
        <w:rPr>
          <w:rFonts w:ascii="Times New Roman"/>
          <w:b w:val="false"/>
          <w:i w:val="false"/>
          <w:color w:val="000000"/>
          <w:sz w:val="28"/>
        </w:rPr>
        <w:t>
      6. По номерам показателей 1405, 1406, 1425, 1752, 1864 проставляется сектор экономики векселедателя.</w:t>
      </w:r>
    </w:p>
    <w:bookmarkEnd w:id="49"/>
    <w:bookmarkStart w:name="z71" w:id="50"/>
    <w:p>
      <w:pPr>
        <w:spacing w:after="0"/>
        <w:ind w:left="0"/>
        <w:jc w:val="both"/>
      </w:pPr>
      <w:r>
        <w:rPr>
          <w:rFonts w:ascii="Times New Roman"/>
          <w:b w:val="false"/>
          <w:i w:val="false"/>
          <w:color w:val="000000"/>
          <w:sz w:val="28"/>
        </w:rPr>
        <w:t>
      7. По номерам показателей 1401, 1411, 1417, 1420, 1421, 1424, 1740, 1741 по секторам экономики "1", "5", "6" представляются сведения, по прочим организациям, которые не подпадают под определение показателей группы 1320 "Займы и финансовый лизинг, предоставленные организациям, осуществляющим отдельные виды банковских операций" и номеров показателей 1733, 1734.</w:t>
      </w:r>
    </w:p>
    <w:bookmarkEnd w:id="50"/>
    <w:bookmarkStart w:name="z72" w:id="51"/>
    <w:p>
      <w:pPr>
        <w:spacing w:after="0"/>
        <w:ind w:left="0"/>
        <w:jc w:val="both"/>
      </w:pPr>
      <w:r>
        <w:rPr>
          <w:rFonts w:ascii="Times New Roman"/>
          <w:b w:val="false"/>
          <w:i w:val="false"/>
          <w:color w:val="000000"/>
          <w:sz w:val="28"/>
        </w:rPr>
        <w:t>
      8. По номерам показателей 1201, 1202, 1205, 1206, 1208, 1209, 1451, 1452, 1453, 1454, 1456, 1457, 1459, 1481, 1482, 1483, 1485, 1486, 1491, 1492, 1494, 1495, 1744, 1745, 1746, 1750, 1757 указывается резидентство и сектор экономики эмитента.</w:t>
      </w:r>
    </w:p>
    <w:bookmarkEnd w:id="51"/>
    <w:bookmarkStart w:name="z73" w:id="52"/>
    <w:p>
      <w:pPr>
        <w:spacing w:after="0"/>
        <w:ind w:left="0"/>
        <w:jc w:val="both"/>
      </w:pPr>
      <w:r>
        <w:rPr>
          <w:rFonts w:ascii="Times New Roman"/>
          <w:b w:val="false"/>
          <w:i w:val="false"/>
          <w:color w:val="000000"/>
          <w:sz w:val="28"/>
        </w:rPr>
        <w:t>
      9. По номерам показателей 2301, 2303, 2306, 2401, 2402, 2405, 2406 в случае отсутствия возможности достоверно определить резидентство и сектор экономики держателя ценной бумаги указывается резидентство и сектор экономики номинального держателя (доверительного собственника).</w:t>
      </w:r>
    </w:p>
    <w:bookmarkEnd w:id="52"/>
    <w:bookmarkStart w:name="z74" w:id="53"/>
    <w:p>
      <w:pPr>
        <w:spacing w:after="0"/>
        <w:ind w:left="0"/>
        <w:jc w:val="both"/>
      </w:pPr>
      <w:r>
        <w:rPr>
          <w:rFonts w:ascii="Times New Roman"/>
          <w:b w:val="false"/>
          <w:i w:val="false"/>
          <w:color w:val="000000"/>
          <w:sz w:val="28"/>
        </w:rPr>
        <w:t>
      10. В случае, если имеет место операция по размещению вкладов банков второго уровня и ипотечных организаций в организации, осуществляющие отдельные виды банковских операций, либо в акционерное общество "Казпочта", данная операция отражается на счетах группы 1250 "Вклады, размещенные в других банках" с указанием соответствующего сектора экономики.</w:t>
      </w:r>
    </w:p>
    <w:bookmarkEnd w:id="53"/>
    <w:bookmarkStart w:name="z75" w:id="54"/>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bookmarkStart w:name="z77" w:id="5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5"/>
    <w:bookmarkStart w:name="z78" w:id="56"/>
    <w:p>
      <w:pPr>
        <w:spacing w:after="0"/>
        <w:ind w:left="0"/>
        <w:jc w:val="left"/>
      </w:pPr>
      <w:r>
        <w:rPr>
          <w:rFonts w:ascii="Times New Roman"/>
          <w:b/>
          <w:i w:val="false"/>
          <w:color w:val="000000"/>
        </w:rPr>
        <w:t xml:space="preserve">     Сведения по операциям с филиалами и представительствами иностранных компаний</w:t>
      </w:r>
    </w:p>
    <w:bookmarkEnd w:id="56"/>
    <w:bookmarkStart w:name="z79" w:id="57"/>
    <w:p>
      <w:pPr>
        <w:spacing w:after="0"/>
        <w:ind w:left="0"/>
        <w:jc w:val="left"/>
      </w:pPr>
      <w:r>
        <w:rPr>
          <w:rFonts w:ascii="Times New Roman"/>
          <w:b/>
          <w:i w:val="false"/>
          <w:color w:val="000000"/>
        </w:rPr>
        <w:t xml:space="preserve">             Отчетный период: по состоянию на "___" "_________________" 20__ года</w:t>
      </w:r>
    </w:p>
    <w:bookmarkEnd w:id="57"/>
    <w:p>
      <w:pPr>
        <w:spacing w:after="0"/>
        <w:ind w:left="0"/>
        <w:jc w:val="both"/>
      </w:pPr>
      <w:r>
        <w:rPr>
          <w:rFonts w:ascii="Times New Roman"/>
          <w:b w:val="false"/>
          <w:i w:val="false"/>
          <w:color w:val="000000"/>
          <w:sz w:val="28"/>
        </w:rPr>
        <w:t>
      Индекс: 700 (ДФ)</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Представляют: банки второго уровня, ипотечные организации, Банк Развития</w:t>
      </w:r>
      <w:r>
        <w:br/>
      </w:r>
      <w:r>
        <w:rPr>
          <w:rFonts w:ascii="Times New Roman"/>
          <w:b w:val="false"/>
          <w:i w:val="false"/>
          <w:color w:val="000000"/>
          <w:sz w:val="28"/>
        </w:rPr>
        <w:t>Казахстана</w:t>
      </w:r>
      <w:r>
        <w:br/>
      </w:r>
      <w:r>
        <w:rPr>
          <w:rFonts w:ascii="Times New Roman"/>
          <w:b w:val="false"/>
          <w:i w:val="false"/>
          <w:color w:val="000000"/>
          <w:sz w:val="28"/>
        </w:rPr>
        <w:t xml:space="preserve">       Куда представляется форма: Национальный Банк Республики Казахстан</w:t>
      </w:r>
      <w:r>
        <w:br/>
      </w:r>
      <w:r>
        <w:rPr>
          <w:rFonts w:ascii="Times New Roman"/>
          <w:b w:val="false"/>
          <w:i w:val="false"/>
          <w:color w:val="000000"/>
          <w:sz w:val="28"/>
        </w:rPr>
        <w:t xml:space="preserve">       Сроки представления:</w:t>
      </w:r>
      <w:r>
        <w:br/>
      </w:r>
      <w:r>
        <w:rPr>
          <w:rFonts w:ascii="Times New Roman"/>
          <w:b w:val="false"/>
          <w:i w:val="false"/>
          <w:color w:val="000000"/>
          <w:sz w:val="28"/>
        </w:rPr>
        <w:t xml:space="preserve">       1) банками второго уровня, имеющими до десяти филиалов:</w:t>
      </w:r>
      <w:r>
        <w:br/>
      </w:r>
      <w:r>
        <w:rPr>
          <w:rFonts w:ascii="Times New Roman"/>
          <w:b w:val="false"/>
          <w:i w:val="false"/>
          <w:color w:val="000000"/>
          <w:sz w:val="28"/>
        </w:rPr>
        <w:t xml:space="preserve">       ежемесячные сведения - не позднее 3 (трех) рабочих дней, следующих за последним</w:t>
      </w:r>
      <w:r>
        <w:br/>
      </w:r>
      <w:r>
        <w:rPr>
          <w:rFonts w:ascii="Times New Roman"/>
          <w:b w:val="false"/>
          <w:i w:val="false"/>
          <w:color w:val="000000"/>
          <w:sz w:val="28"/>
        </w:rPr>
        <w:t>днем отчетного месяца;</w:t>
      </w:r>
      <w:r>
        <w:br/>
      </w:r>
      <w:r>
        <w:rPr>
          <w:rFonts w:ascii="Times New Roman"/>
          <w:b w:val="false"/>
          <w:i w:val="false"/>
          <w:color w:val="000000"/>
          <w:sz w:val="28"/>
        </w:rPr>
        <w:t xml:space="preserve">       2) банками второго уровня, имеющими десять и более филиалов:</w:t>
      </w:r>
      <w:r>
        <w:br/>
      </w:r>
      <w:r>
        <w:rPr>
          <w:rFonts w:ascii="Times New Roman"/>
          <w:b w:val="false"/>
          <w:i w:val="false"/>
          <w:color w:val="000000"/>
          <w:sz w:val="28"/>
        </w:rPr>
        <w:t xml:space="preserve">       ежемесячные сведения - не позднее 5 (пяти) рабочих дней, следующих за последним</w:t>
      </w:r>
      <w:r>
        <w:br/>
      </w:r>
      <w:r>
        <w:rPr>
          <w:rFonts w:ascii="Times New Roman"/>
          <w:b w:val="false"/>
          <w:i w:val="false"/>
          <w:color w:val="000000"/>
          <w:sz w:val="28"/>
        </w:rPr>
        <w:t>днем отчетного месяца;</w:t>
      </w:r>
      <w:r>
        <w:br/>
      </w:r>
      <w:r>
        <w:rPr>
          <w:rFonts w:ascii="Times New Roman"/>
          <w:b w:val="false"/>
          <w:i w:val="false"/>
          <w:color w:val="000000"/>
          <w:sz w:val="28"/>
        </w:rPr>
        <w:t xml:space="preserve">       3) Банком Развития Казахстана ежемесячные сведения - не позднее 3 (трех) рабочих</w:t>
      </w:r>
      <w:r>
        <w:br/>
      </w:r>
      <w:r>
        <w:rPr>
          <w:rFonts w:ascii="Times New Roman"/>
          <w:b w:val="false"/>
          <w:i w:val="false"/>
          <w:color w:val="000000"/>
          <w:sz w:val="28"/>
        </w:rPr>
        <w:t>дней, следующих за последним днем отчетного месяца;</w:t>
      </w:r>
      <w:r>
        <w:br/>
      </w:r>
      <w:r>
        <w:rPr>
          <w:rFonts w:ascii="Times New Roman"/>
          <w:b w:val="false"/>
          <w:i w:val="false"/>
          <w:color w:val="000000"/>
          <w:sz w:val="28"/>
        </w:rPr>
        <w:t xml:space="preserve">       4) ипотечными организациями ежемесячные сведения - не позднее десятого рабочего</w:t>
      </w:r>
      <w:r>
        <w:br/>
      </w:r>
      <w:r>
        <w:rPr>
          <w:rFonts w:ascii="Times New Roman"/>
          <w:b w:val="false"/>
          <w:i w:val="false"/>
          <w:color w:val="000000"/>
          <w:sz w:val="28"/>
        </w:rPr>
        <w:t>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(полное наименование банка и ипотечной организации)</w:t>
      </w:r>
    </w:p>
    <w:p>
      <w:pPr>
        <w:spacing w:after="0"/>
        <w:ind w:left="0"/>
        <w:jc w:val="both"/>
      </w:pPr>
      <w:r>
        <w:rPr>
          <w:rFonts w:ascii="Times New Roman"/>
          <w:b w:val="false"/>
          <w:i w:val="false"/>
          <w:color w:val="000000"/>
          <w:sz w:val="28"/>
        </w:rPr>
        <w:t>
                            по состоянию на _______________</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9"/>
        <w:gridCol w:w="8310"/>
        <w:gridCol w:w="571"/>
      </w:tblGrid>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показателей</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 xml:space="preserve"> __________________________________________________________________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Телефон:_________________________</w:t>
      </w:r>
      <w:r>
        <w:br/>
      </w:r>
      <w:r>
        <w:rPr>
          <w:rFonts w:ascii="Times New Roman"/>
          <w:b w:val="false"/>
          <w:i w:val="false"/>
          <w:color w:val="000000"/>
          <w:sz w:val="28"/>
        </w:rPr>
        <w:t>Дата подписания отчета "___"__________20___года</w:t>
      </w:r>
      <w:r>
        <w:br/>
      </w:r>
      <w:r>
        <w:rPr>
          <w:rFonts w:ascii="Times New Roman"/>
          <w:b w:val="false"/>
          <w:i w:val="false"/>
          <w:color w:val="000000"/>
          <w:sz w:val="28"/>
        </w:rPr>
        <w:t>Место для печати (при наличии)</w:t>
      </w:r>
      <w:r>
        <w:br/>
      </w:r>
      <w:r>
        <w:rPr>
          <w:rFonts w:ascii="Times New Roman"/>
          <w:b w:val="false"/>
          <w:i w:val="false"/>
          <w:color w:val="000000"/>
          <w:sz w:val="28"/>
        </w:rPr>
        <w:t>Пояснение по заполнению формы, предназначенной для сбора административных данных,</w:t>
      </w:r>
      <w:r>
        <w:br/>
      </w:r>
      <w:r>
        <w:rPr>
          <w:rFonts w:ascii="Times New Roman"/>
          <w:b w:val="false"/>
          <w:i w:val="false"/>
          <w:color w:val="000000"/>
          <w:sz w:val="28"/>
        </w:rPr>
        <w:t>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w:t>
            </w:r>
            <w:r>
              <w:br/>
            </w:r>
            <w:r>
              <w:rPr>
                <w:rFonts w:ascii="Times New Roman"/>
                <w:b w:val="false"/>
                <w:i w:val="false"/>
                <w:color w:val="000000"/>
                <w:sz w:val="20"/>
              </w:rPr>
              <w:t>по операциям с филиалами</w:t>
            </w:r>
            <w:r>
              <w:br/>
            </w:r>
            <w:r>
              <w:rPr>
                <w:rFonts w:ascii="Times New Roman"/>
                <w:b w:val="false"/>
                <w:i w:val="false"/>
                <w:color w:val="000000"/>
                <w:sz w:val="20"/>
              </w:rPr>
              <w:t>и представительствами</w:t>
            </w:r>
            <w:r>
              <w:br/>
            </w:r>
            <w:r>
              <w:rPr>
                <w:rFonts w:ascii="Times New Roman"/>
                <w:b w:val="false"/>
                <w:i w:val="false"/>
                <w:color w:val="000000"/>
                <w:sz w:val="20"/>
              </w:rPr>
              <w:t>иностранных компаний</w:t>
            </w:r>
          </w:p>
        </w:tc>
      </w:tr>
    </w:tbl>
    <w:bookmarkStart w:name="z42" w:id="5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8"/>
    <w:bookmarkStart w:name="z43" w:id="59"/>
    <w:p>
      <w:pPr>
        <w:spacing w:after="0"/>
        <w:ind w:left="0"/>
        <w:jc w:val="left"/>
      </w:pPr>
      <w:r>
        <w:rPr>
          <w:rFonts w:ascii="Times New Roman"/>
          <w:b/>
          <w:i w:val="false"/>
          <w:color w:val="000000"/>
        </w:rPr>
        <w:t xml:space="preserve"> Сведения по операциям с филиалами и представительствами иностранных компаний</w:t>
      </w:r>
    </w:p>
    <w:bookmarkEnd w:id="59"/>
    <w:bookmarkStart w:name="z44" w:id="60"/>
    <w:p>
      <w:pPr>
        <w:spacing w:after="0"/>
        <w:ind w:left="0"/>
        <w:jc w:val="left"/>
      </w:pPr>
      <w:r>
        <w:rPr>
          <w:rFonts w:ascii="Times New Roman"/>
          <w:b/>
          <w:i w:val="false"/>
          <w:color w:val="000000"/>
        </w:rPr>
        <w:t xml:space="preserve"> Глава 1. Общие положения</w:t>
      </w:r>
    </w:p>
    <w:bookmarkEnd w:id="60"/>
    <w:bookmarkStart w:name="z45" w:id="6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по операциям с филиалами и представительствами иностранных компаний" (далее - Форма).</w:t>
      </w:r>
    </w:p>
    <w:bookmarkEnd w:id="61"/>
    <w:bookmarkStart w:name="z46" w:id="6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62"/>
    <w:bookmarkStart w:name="z47" w:id="63"/>
    <w:p>
      <w:pPr>
        <w:spacing w:after="0"/>
        <w:ind w:left="0"/>
        <w:jc w:val="both"/>
      </w:pPr>
      <w:r>
        <w:rPr>
          <w:rFonts w:ascii="Times New Roman"/>
          <w:b w:val="false"/>
          <w:i w:val="false"/>
          <w:color w:val="000000"/>
          <w:sz w:val="28"/>
        </w:rPr>
        <w:t>
      3. Форма составляется банками второго уровня, Банком Развития Казахстана и ипотечными организациями - ежемесячно. Форма составляется по состоянию на конец отчетного периода. Сумма в Форме указывается в тысячах тенге. Сумма менее пятисот тенге округляется до нуля, а сумма, равная пятьсот тенге и выше, округляется до тысячи тенге.</w:t>
      </w:r>
    </w:p>
    <w:bookmarkEnd w:id="63"/>
    <w:bookmarkStart w:name="z48" w:id="64"/>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ими на подписание отчета, и исполнитель.</w:t>
      </w:r>
    </w:p>
    <w:bookmarkEnd w:id="64"/>
    <w:bookmarkStart w:name="z49" w:id="65"/>
    <w:p>
      <w:pPr>
        <w:spacing w:after="0"/>
        <w:ind w:left="0"/>
        <w:jc w:val="left"/>
      </w:pPr>
      <w:r>
        <w:rPr>
          <w:rFonts w:ascii="Times New Roman"/>
          <w:b/>
          <w:i w:val="false"/>
          <w:color w:val="000000"/>
        </w:rPr>
        <w:t xml:space="preserve"> Глава 2. Пояснение по заполнению Формы</w:t>
      </w:r>
    </w:p>
    <w:bookmarkEnd w:id="65"/>
    <w:bookmarkStart w:name="z50" w:id="66"/>
    <w:p>
      <w:pPr>
        <w:spacing w:after="0"/>
        <w:ind w:left="0"/>
        <w:jc w:val="both"/>
      </w:pPr>
      <w:r>
        <w:rPr>
          <w:rFonts w:ascii="Times New Roman"/>
          <w:b w:val="false"/>
          <w:i w:val="false"/>
          <w:color w:val="000000"/>
          <w:sz w:val="28"/>
        </w:rPr>
        <w:t>
      5. В Форме представляются сведения только по операциям с филиалами и представительствами иностранных компаний, осуществляющими свою деятельность на территории Республики Казахстан и относящимися к нерезидентам.</w:t>
      </w:r>
    </w:p>
    <w:bookmarkEnd w:id="66"/>
    <w:p>
      <w:pPr>
        <w:spacing w:after="0"/>
        <w:ind w:left="0"/>
        <w:jc w:val="both"/>
      </w:pPr>
      <w:r>
        <w:rPr>
          <w:rFonts w:ascii="Times New Roman"/>
          <w:b w:val="false"/>
          <w:i w:val="false"/>
          <w:color w:val="000000"/>
          <w:sz w:val="28"/>
        </w:rPr>
        <w:t>
      Сведения представляются с детализацией по следующим секторам экономики:</w:t>
      </w:r>
    </w:p>
    <w:p>
      <w:pPr>
        <w:spacing w:after="0"/>
        <w:ind w:left="0"/>
        <w:jc w:val="both"/>
      </w:pPr>
      <w:r>
        <w:rPr>
          <w:rFonts w:ascii="Times New Roman"/>
          <w:b w:val="false"/>
          <w:i w:val="false"/>
          <w:color w:val="000000"/>
          <w:sz w:val="28"/>
        </w:rPr>
        <w:t>
      1) другие финансовые организации - код "5";</w:t>
      </w:r>
    </w:p>
    <w:p>
      <w:pPr>
        <w:spacing w:after="0"/>
        <w:ind w:left="0"/>
        <w:jc w:val="both"/>
      </w:pPr>
      <w:r>
        <w:rPr>
          <w:rFonts w:ascii="Times New Roman"/>
          <w:b w:val="false"/>
          <w:i w:val="false"/>
          <w:color w:val="000000"/>
          <w:sz w:val="28"/>
        </w:rPr>
        <w:t>
      2) государственные нефинансовые организации - код "6";</w:t>
      </w:r>
    </w:p>
    <w:p>
      <w:pPr>
        <w:spacing w:after="0"/>
        <w:ind w:left="0"/>
        <w:jc w:val="both"/>
      </w:pPr>
      <w:r>
        <w:rPr>
          <w:rFonts w:ascii="Times New Roman"/>
          <w:b w:val="false"/>
          <w:i w:val="false"/>
          <w:color w:val="000000"/>
          <w:sz w:val="28"/>
        </w:rPr>
        <w:t>
      3) негосударственные нефинансовые организации - код "7";</w:t>
      </w:r>
    </w:p>
    <w:p>
      <w:pPr>
        <w:spacing w:after="0"/>
        <w:ind w:left="0"/>
        <w:jc w:val="both"/>
      </w:pPr>
      <w:r>
        <w:rPr>
          <w:rFonts w:ascii="Times New Roman"/>
          <w:b w:val="false"/>
          <w:i w:val="false"/>
          <w:color w:val="000000"/>
          <w:sz w:val="28"/>
        </w:rPr>
        <w:t>
      4) некоммерческие организации, обслуживающие домашние хозяйства - код "8".</w:t>
      </w:r>
    </w:p>
    <w:p>
      <w:pPr>
        <w:spacing w:after="0"/>
        <w:ind w:left="0"/>
        <w:jc w:val="both"/>
      </w:pPr>
      <w:r>
        <w:rPr>
          <w:rFonts w:ascii="Times New Roman"/>
          <w:b w:val="false"/>
          <w:i w:val="false"/>
          <w:color w:val="000000"/>
          <w:sz w:val="28"/>
        </w:rPr>
        <w:t>
      Секторы экономики филиалов и представительств иностранных компаний, осуществляющих свою деятельность на территории Республики Казахстан, соответствуют секторам экономики их головных компаний.</w:t>
      </w:r>
    </w:p>
    <w:bookmarkStart w:name="z51" w:id="67"/>
    <w:p>
      <w:pPr>
        <w:spacing w:after="0"/>
        <w:ind w:left="0"/>
        <w:jc w:val="both"/>
      </w:pPr>
      <w:r>
        <w:rPr>
          <w:rFonts w:ascii="Times New Roman"/>
          <w:b w:val="false"/>
          <w:i w:val="false"/>
          <w:color w:val="000000"/>
          <w:sz w:val="28"/>
        </w:rPr>
        <w:t>
      6. В случае отсутствия сведений Форма не представляется.</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316</w:t>
            </w:r>
          </w:p>
        </w:tc>
      </w:tr>
    </w:tbl>
    <w:bookmarkStart w:name="z53" w:id="68"/>
    <w:p>
      <w:pPr>
        <w:spacing w:after="0"/>
        <w:ind w:left="0"/>
        <w:jc w:val="left"/>
      </w:pPr>
      <w:r>
        <w:rPr>
          <w:rFonts w:ascii="Times New Roman"/>
          <w:b/>
          <w:i w:val="false"/>
          <w:color w:val="000000"/>
        </w:rPr>
        <w:t xml:space="preserve"> Перечень нормативных правовых актов Республики Казахстан, признаваемых утратившими силу</w:t>
      </w:r>
    </w:p>
    <w:bookmarkEnd w:id="68"/>
    <w:bookmarkStart w:name="z54"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декабря 2010 года № 105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(зарегистрированное в Реестре государственной регистрации нормативных правовых актов под № 6772).</w:t>
      </w:r>
    </w:p>
    <w:bookmarkEnd w:id="69"/>
    <w:bookmarkStart w:name="z55"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280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декабря 2010 года № 105 "Об утверждении Инструкции по представлению банками второго уровня, акционерным обществом "Банк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(зарегистрированное в Реестре государственной регистрации нормативных правовых актов под № 7961, опубликованное от 13 февраля 2013 г. в газете "Казахстанская правда" № 53-54 (27327-27328).</w:t>
      </w:r>
    </w:p>
    <w:bookmarkEnd w:id="70"/>
    <w:bookmarkStart w:name="z56"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июня 2013 года № 148 "О внесении изменений и дополнений в постановление Правления Национального Банка Республики Казахстан от 27 декабря 2010 года № 105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(зарегистрированное в Реестре государственной регистрации нормативных правовых актов под № 8607, опубликованное в газете "Юридическая газета" от 24 сентября 2013 г. № 143 (2518).</w:t>
      </w:r>
    </w:p>
    <w:bookmarkEnd w:id="71"/>
    <w:bookmarkStart w:name="z57"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73 "О внесении изменения и дополнения в постановление Правления Национального Банка Республики Казахстан от 27 декабря 2010 года № 105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(зарегистрированное в Реестре государственной регистрации нормативных правовых актов под № 11161, опубликованное 2 июня 2015 г.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