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9fc2e" w14:textId="a79fc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Национальном морском перевозчике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инвестициям и развитию Республики Казахстан от 25 ноября 2016 года № 814. Зарегистрирован в Министерстве юстиции Республики Казахстан 1 марта 2017 года № 14854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4-1 Закона Республики Казахстан от 17 января 2002 года "О торговом мореплавании"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Национальном морском перевозчике.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Комитету транспорта Министерства по инвестициям и развитию Республики Казахстан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в течение десяти календарных дней со дня государственной регистрации настоящего приказа направление его копии в печатном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в течении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размещение настоящего приказа на интернет-ресурсе Министерства по инвестициям и развитию Республики Казахстан;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мероприятий, согласно подпунктам 1), 2), 3) и 4) настоящего пункта.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Контроль за исполнением настоящего приказа возложить на курирующего вице-министра по инвестициям и развитию Республики Казахстан.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Касымбек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 Т. Сулейменов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31 января 2017 года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ноября 2016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814</w:t>
            </w:r>
          </w:p>
        </w:tc>
      </w:tr>
    </w:tbl>
    <w:bookmarkStart w:name="z18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Национальном морском перевозчике</w:t>
      </w:r>
    </w:p>
    <w:bookmarkEnd w:id="11"/>
    <w:bookmarkStart w:name="z19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Настоящее Положение о Национальном морском перевозчике (далее – Положение) разработано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4-1 Закона Республики Казахстан от 17 января 2002 года "О торговом мореплавании".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Национальный морской перевозчик в своей деятельности руководствуется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30 августа 1995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17 января 2002 года "О торговом мореплавании" и другими нормативными правовыми актами Республики Казахстан, международными договорами, ратифицированными Республикой Казахстан, а также настоящим Положением.</w:t>
      </w:r>
    </w:p>
    <w:bookmarkEnd w:id="14"/>
    <w:bookmarkStart w:name="z22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 и функции Национального морского перевозчика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Основной задачей Национального морского перевозчика является развитие торгового флота.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Для выполнения возложенных задач Национальный морской перевозчик осуществляет следующие функции: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оказывает услуги по перевозке пассажиров, багажа, почтовых отправлений и грузов, в том числе гуманитарного груза, специальных грузов;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вносит предложения по формированию государственного заказа на обучение кадров для морского флота;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3) принимает участие в реализации международных договоров в области торгового мореплавания. </w:t>
      </w:r>
    </w:p>
    <w:bookmarkEnd w:id="20"/>
    <w:bookmarkStart w:name="z28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Организация деятельности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5. Национальный морской перевозчик организует свою деятельность в соответствии с настоящим Положением.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6. Реорганизация и ликвидация Национального морского перевозчика осуществляются в соответствии с гражданским законодательством Республики Казахстан.</w:t>
      </w:r>
    </w:p>
    <w:bookmarkEnd w:id="2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