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6139" w14:textId="0d46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11 декабря 2015 года № 428/61-V "О бюджете города Астаны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9 сентября 2016 года № 44/8-VI. Зарегистрировано Департаментом юстиции города Астаны 29 сентября 2016 года № 1063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в решение маслихата города Астаны от 11 декабря 2015 года № 428/61-V "О бюджете города Астаны на 2016-2018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11 декабря 2015 года № 428/61-V "О бюджете города Астаны на 2016-2018 годы" (зарегистрировано в Реестре государственной регистрации нормативных правовых актов от 12 января 2016 года за № 990, опубликовано 16 января 2016 года в газетах "Астана ақшамы" № 5 и "Вечерняя Астана" № 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 цифры "320 841 495" заменить цифрами "330 280 841";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"189 031 593" заменить цифрами "193 369 538";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"3 795 192" заменить цифрами "6 199 272";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"3 763 324" заменить цифрами "5 552 385";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"124 251 386" заменить цифрами "125 159 646";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 цифры "326 531 130,7" заменить цифрами "332 434 140,7";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3) цифры "16 843 690" заменить цифрами "23 560 000",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цифры "17 083 690" заменить цифрами "23 800 000";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4) цифры "5 310 895" заменить цифрами "8 347 231",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цифры "5 427 453" заменить цифрами "8 492 076";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цифры "116 558" заменить цифрами "144 845";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5) цифры "(-31 060 530,7)" заменить цифрами "(-34 060 530,7)";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6) цифры "31 060 530,7" заменить цифрами "34 060 530,7";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7) цифры "22 408 529" заменить цифрами "25 408 529";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 цифры "2 507 823" заменить цифрами "2 607 823".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Шибкенов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планирования города Астаны"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(УЭиБП)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сентября 2016 года № 44/8-VI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декабря 2015 года № 428/61-V 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811"/>
        <w:gridCol w:w="474"/>
        <w:gridCol w:w="6876"/>
        <w:gridCol w:w="36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330 280 841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193 369 538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89 438 691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89 438 691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70 775 562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70 775 562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22 693 410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17 286 076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6 360 710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6 199 272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3 387 867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3 387 867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5 552 385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125 159 646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125 159 646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125 159 646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1046"/>
        <w:gridCol w:w="1046"/>
        <w:gridCol w:w="5681"/>
        <w:gridCol w:w="37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332 434 140,7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4 392 956,0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121 529,0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112 543,0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1 481 520,0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1 027 250,0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347 802,0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106 468,0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785 891,0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777 600,0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200 368,0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174 333,0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297 327,0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296 327,0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114 634,0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113 634,0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172 356,0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40 301,0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246 836,0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240 809,0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имущества и государственных закупок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460 595,0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коммунального имущества 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445 890,0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470 922,0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470 422,0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130 589,0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115 059,0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162 892,0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маcштаба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10 943 566,0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8 492 253,0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6 412 614,0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профилактике наркомании и наркобизнеса в городе Астане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1 955 584,0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210 179,0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210 179,0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2 241 134,0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2 241 134,0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47 818 871,7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7 684 611,0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2 875 428,0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4 809 183,0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611 100,0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208 432,0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314 478,0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88 190,0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32 143 464,0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191 804,0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22 211 775,0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273 647,0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797 637,0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1 218 556,0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1 882 725,0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52 092,0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131 298,0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23 877,0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148 064,0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4 691 114,0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89 104,0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357 538,0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5 998 016,7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5 491 231,0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506 785,7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1 367 904,0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1 367 904,0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38 781 433,0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35 967 806,0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140 245,0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204 699,0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935 376,0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310 531,0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181 127,0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433 268,0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5 034 716,0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3 206 997,0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241 917,0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2 259 713,0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Информационно-аналитические услуги в области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292 891,0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582 364,0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296 957,0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654 729,0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391 356,0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1 729 855,0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885 591,0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85 056,0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1 815 959,0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33 185,0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175 656,0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11 235 724,0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820 126,0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3 931 247,0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2 813 627,0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2 813 627,0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9 711 853,0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900 498,0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590 176,0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263 208,0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занятости, труда и социальной защиты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8 075 413,0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населения,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265 024,0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490 281,0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586 588,0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34 572,0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2 798 379,0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632 047,0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734 259,0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150 838,0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177 675,0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141 776,0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551 769,0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926 078,0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78 324,0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60 994,0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246 838,0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90 014 561,8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30 415 338,0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1 710 635,0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16 076 694,0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145 948,0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12 453 482,0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2 525 574,0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2 525 574,0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68 885,0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68 885,0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34 077 012,0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117 740,0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3 256 297,0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128 837,0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25 827 708,0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4 745 630,0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15 317 952,8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6 506 141,0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2 997 404,0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5 814 407,8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6 975 127,0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по вопросам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115 689,0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58 859,0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6 136 688,0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174 752,0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485 002,0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283 378,0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жилищного фонда на территории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234 453,0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автомобильных дорог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189 126,0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189 126,0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занятости, труда и социальной защиты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63 497,0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63 497,0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29 349 548,0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1 400 861,0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490 181,0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909 680,0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240 574,0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179 374,0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68 771,0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548 839,0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63 370,0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478 501,0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5 724 879,0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155 395,0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3 251 969,0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государственных городских спортивных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2 069 899,0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180 903,0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21 205 145,0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102 367,0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социально значимых и 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15 280 349,0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983 060,0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738 385,0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2 583 630,0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176 225,0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92 981,0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1 247 098,0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инвестициям и развитию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160 479,0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160 479,0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24 469 637,0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24 469 637,0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текущих мероприятий по энергосбережению и повышению энергоэффективности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24 316 748,0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6 228 774,0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4 479 794,0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340 610,0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635 237,0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"зеленого пояса"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2 224 280,0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1 189 856,0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1 412 518,0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130 465,0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361 910,0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24 312,0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794 250,0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по кредитам, а также лизингу технологического оборудования и сельскохозяйственной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и по контролю за использованием и охраной земель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336 462,0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контроля за использованием и охраной земель на территории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145 395,0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11 067,0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1 975 402,0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1 696 501,0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128 913,0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1 428 443,0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138 145,0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186 018,0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184 518,0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 строительного контроля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92 883,0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92 383,0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40 735 105,3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91 806,0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путевых работ на судоходном участке реки Есиль в пределах административно-территориальной границы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91 806,0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1 193 128,0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пассажирского транспорта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58 199,0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1 023 473,0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12 671,0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69 324,0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технических средств регулирования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29 461,0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автомобильных дорог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39 450 171,3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автомобильных дорог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125 446,0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31 594 406,3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7 727 347,0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8 266 832,0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2 607 823,0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2 607 823,0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912 383,0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912 383,0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3 742 500,0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3 512 500,0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137 045,0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96 228,0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специальных экономических зон, индустриальных зон, индустриальных 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инвестициям и развитию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861 730,0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по обеспечению устойчивого роста конкурентоспособности и повышению имиджа города Астаны как новой столицы на международном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106 558,0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развития инновационной деятельности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568 134,0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проведению Всемирной выставки "EXPO-2017"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186 138,0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19 268 544,9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19 268 544,9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1 912 539,2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17 253 408,0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102 597,7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23 560 000,0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8 347 231,0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8 492 076,0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145 001,0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145 001,0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юридических лиц для реализации проекта "Новая транспортная система"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145 001,0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8 347 075,0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207 527,0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207 527,0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248 488,0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248 488,0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2 587 278,0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2 587 278,0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143 307,0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143 307,0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4 728 023,0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4 728 023,0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432 452,0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432 452,0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144 845,0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144 845,0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144 845,0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-34 060 530,7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34 060 530,7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25 408 529,0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25 408 529,0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23 708 529,0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-634 414,0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-634 414,0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-634 414,0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9 286 415,7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2016 года № 44/8-VI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428/61-V</w:t>
            </w:r>
          </w:p>
        </w:tc>
      </w:tr>
    </w:tbl>
    <w:bookmarkStart w:name="z44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Астаны на 2016 год с разделением на бюджетные программы, направленные на </w:t>
      </w:r>
      <w:r>
        <w:br/>
      </w:r>
      <w:r>
        <w:rPr>
          <w:rFonts w:ascii="Times New Roman"/>
          <w:b/>
          <w:i w:val="false"/>
          <w:color w:val="000000"/>
        </w:rPr>
        <w:t xml:space="preserve">реализацию бюджетных инвестиционных проектов (программ) и формирование или увеличение уставного капитала юридических лиц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1824"/>
        <w:gridCol w:w="1825"/>
        <w:gridCol w:w="73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технических средств регулирования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юридических лиц для реализации проекта "Новая транспортная система"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автомобильных дорог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специальных экономических зон, индустриальных зон, индустриальных 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2016 года № 44/8-VI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428/61-V</w:t>
            </w:r>
          </w:p>
        </w:tc>
      </w:tr>
    </w:tbl>
    <w:bookmarkStart w:name="z5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 Астаны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1330"/>
        <w:gridCol w:w="1330"/>
        <w:gridCol w:w="4863"/>
        <w:gridCol w:w="38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3 541 635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3 541 635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5 777 139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14 485 016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сентября 2016 года № 44/8-VI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428/61-V</w:t>
            </w:r>
          </w:p>
        </w:tc>
      </w:tr>
    </w:tbl>
    <w:bookmarkStart w:name="z54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 Астаны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1470"/>
        <w:gridCol w:w="1470"/>
        <w:gridCol w:w="4079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11 964 252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11 964 252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13 673 478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сентября 2016 года № 44/8-VI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428/61-V</w:t>
            </w:r>
          </w:p>
        </w:tc>
      </w:tr>
    </w:tbl>
    <w:bookmarkStart w:name="z57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города Астаны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1330"/>
        <w:gridCol w:w="1330"/>
        <w:gridCol w:w="4863"/>
        <w:gridCol w:w="38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7 810 228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7 810 228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3 337 681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10 762 288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