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4ecec" w14:textId="6a4ec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Астаны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8 декабря 2016 года № 84/13-VI. Зарегистрировано Департаментом юстиции города Астаны 29 декабря 2016 года № 1088.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п.10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Астаны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462 862 256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224 277 933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–6 008 517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9 190 992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223 384 814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414 273 981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2 011 399 тысяч тенге, в том числе: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2 156 045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144 646;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77 459 158 тысяч тенге, в том числе: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77 535 092 тысяч тенге;</w:t>
      </w:r>
    </w:p>
    <w:bookmarkStart w:name="z144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- 75 934;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(-30 882 282)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30 882 282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поступление займов – 22 549 744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Используемые остатки бюджетных средств – 8 477 184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погашение займов (-144 646);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маслихата г. Астаны от 03.03.2017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104/16-VI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19.05.2017 </w:t>
      </w:r>
      <w:r>
        <w:rPr>
          <w:rFonts w:ascii="Times New Roman"/>
          <w:b w:val="false"/>
          <w:i w:val="false"/>
          <w:color w:val="ff0000"/>
          <w:sz w:val="28"/>
        </w:rPr>
        <w:t>№ 137/19-VI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08.09.2017 </w:t>
      </w:r>
      <w:r>
        <w:rPr>
          <w:rFonts w:ascii="Times New Roman"/>
          <w:b w:val="false"/>
          <w:i w:val="false"/>
          <w:color w:val="ff0000"/>
          <w:sz w:val="28"/>
        </w:rPr>
        <w:t>№ 184/22-VI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22.11.2017 </w:t>
      </w:r>
      <w:r>
        <w:rPr>
          <w:rFonts w:ascii="Times New Roman"/>
          <w:b w:val="false"/>
          <w:i w:val="false"/>
          <w:color w:val="ff0000"/>
          <w:sz w:val="28"/>
        </w:rPr>
        <w:t>№ 199/24-VI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01.01.2017 ).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Предусмотреть на 2017 год бюджетные изъятия в республиканский бюджет в сумме 19 539 853 тысяч тенге.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сведению, что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2017-2019 годы" с 1 января 2017 года установлены: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24 459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размер государственной базовой пенсионной выплаты – 12 802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28 148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2 269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величина прожиточного минимума для исчисления размеров базовых социальных выплат – 24 459 тенге; </w:t>
      </w:r>
    </w:p>
    <w:bookmarkEnd w:id="18"/>
    <w:bookmarkStart w:name="z13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месячный размер денежной компенсации на содержание жилища и оплату коммунальных услуг в сумме 3 739 тенге военнослужащим (кроме военнослужащих срочной службы) и сотрудникам специальных государственных и правоохранительных органов, государственной фельдъегерской службы. </w:t>
      </w:r>
    </w:p>
    <w:bookmarkEnd w:id="19"/>
    <w:bookmarkStart w:name="z13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с 1 июля 2017 года: </w:t>
      </w:r>
    </w:p>
    <w:bookmarkEnd w:id="20"/>
    <w:bookmarkStart w:name="z13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размер государственной базовой пенсионной выплаты – 14 466 тенге; </w:t>
      </w:r>
    </w:p>
    <w:bookmarkEnd w:id="21"/>
    <w:bookmarkStart w:name="z13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31 245 тенге.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решением маслихата г. Астаны от 03.03.2017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104/16-VI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города Астаны на 2017 год в размере 1 016 022 тысяч тенге.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маслихата г. Астаны от 03.03.2017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104/16-VI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19.05.2017 </w:t>
      </w:r>
      <w:r>
        <w:rPr>
          <w:rFonts w:ascii="Times New Roman"/>
          <w:b w:val="false"/>
          <w:i w:val="false"/>
          <w:color w:val="ff0000"/>
          <w:sz w:val="28"/>
        </w:rPr>
        <w:t>№ 137/19-VI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08.09.2017 </w:t>
      </w:r>
      <w:r>
        <w:rPr>
          <w:rFonts w:ascii="Times New Roman"/>
          <w:b w:val="false"/>
          <w:i w:val="false"/>
          <w:color w:val="ff0000"/>
          <w:sz w:val="28"/>
        </w:rPr>
        <w:t>№ 184/22-VI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22.11.2017 </w:t>
      </w:r>
      <w:r>
        <w:rPr>
          <w:rFonts w:ascii="Times New Roman"/>
          <w:b w:val="false"/>
          <w:i w:val="false"/>
          <w:color w:val="ff0000"/>
          <w:sz w:val="28"/>
        </w:rPr>
        <w:t>№ 199/24-VI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01.01.2017 ).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 развития бюджета города Астаны на 2017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бюджета города Астаны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 района "Алматы" города Астаны на 2017 - 2019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 района "Есиль" города Астаны на 2017 - 2019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9.Утвердить перечень бюджетных программ района "Сарыарка" города Астаны на 2017 - 2019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решение вводится в действие с 1 января 2017 года. 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 государственного учреждения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"Управление экономики и бюджетного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 города Астаны"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(УЭиБП)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2016 года № 84/13-VI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г. Астаны от 22.11.2017 </w:t>
      </w:r>
      <w:r>
        <w:rPr>
          <w:rFonts w:ascii="Times New Roman"/>
          <w:b w:val="false"/>
          <w:i w:val="false"/>
          <w:color w:val="ff0000"/>
          <w:sz w:val="28"/>
        </w:rPr>
        <w:t>№ 199/24-VI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01.01.2017 ).</w:t>
      </w:r>
    </w:p>
    <w:bookmarkStart w:name="z145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Астаны на 2017 год  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639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   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    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462 862 256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224 277 933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104 928 651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104 928 651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81 295 985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81 295 985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26 410 817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19 689 473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1 545 679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5 175 665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5 796 710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222 701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2 819 622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2 433 987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320 400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1 196 542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1 196 542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4 649 228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4 649 228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6 008 517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695 976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части чистого дохода государственных предприятий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505 024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2 940 138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2 940 138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2 372 403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2 372 403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9 190 992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7 242 502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7 242 502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1 948 490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648 490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223 384 814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223 384 814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223 384 814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125"/>
        <w:gridCol w:w="1125"/>
        <w:gridCol w:w="5580"/>
        <w:gridCol w:w="36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 </w:t>
            </w:r>
          </w:p>
        </w:tc>
        <w:tc>
          <w:tcPr>
            <w:tcW w:w="3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 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 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414 273 981,0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4 470 218,0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114 932,0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114 397,0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1 510 641,0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1 274 596,0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82 430,0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153 615,0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848 417,0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837 067,0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11 350,0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200 555,0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199 635,0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357 369,0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356 471,0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109 869,0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106 929,0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2 940,0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460 245,0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46 409,0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406 415,0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275 998,0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275 998,0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240 389,0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города республиканского значения, столицы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229 912,0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10 477,0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имущества и государственных закупок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351 803,0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333 378,0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11 425,0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6 850,0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1 302 882,0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1 295 347,0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229 557,0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88 603,0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261 389,0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маштаба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715 798,0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7 535,0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маcштаба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7 535,0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11 247 295,0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9 648 286,0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7 094 737,0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профилактике наркомании и наркобизнеса в городе Астане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2 434 647,0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65 968,0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28 934,0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158 961,0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158 961,0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1 440 048,0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1 440 048,0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63 914 373,0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10 920 714,0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3 156 361,0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7 764 353,0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11 333,0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11 333,0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593 269,0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223 022,0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289 388,0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80 859,0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41 507 541,0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303 369,0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27 977 585,0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609 886,0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959 487,0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2 455 059,0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2 263 629,0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56 132,0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83 671,0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217 112,0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25 548,0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157 391,0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5 400 039,0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9 212,0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94 724,0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205 094,0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687 503,0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9 355 071,0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8 105 145,0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1 249 926,0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физической культуры и спорта города республиканского значения, столицы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1 526 445,0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1 526 445,0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27 796 999,0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27 488 721,0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145 332,0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323 432,0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1 065 123,0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340 283,0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185 302,0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566 764,0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5 746 029,0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3 399 514,0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274 610,0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4 693 983,0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Информационно-аналитические услуги в области здравоохранения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81 294,0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больных туберкулезом противотуберкулезными препаратами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429 170,0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555 065,0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356 864,0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1 115 919,0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431 053,0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1 573 372,0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вновь вводимых объектов здравоохранения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1 237 817,0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82 407,0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1 160,0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4 302 654,0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29 511,0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215 891,0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335 679,0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308 278,0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308 278,0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11 688 978,0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822 767,0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610 231,0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162 052,0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50 484,0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1 378 508,0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1 378 508,0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занятости, труда и социальной защиты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9 487 703,0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населения, регулирования трудовых отношений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268 348,0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524 248,0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928 654,0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31 613,0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23 254,0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2 763 433,0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807 876,0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56 579,0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4 402,0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соотвествии с индивидуальной программой реабилитации инвалида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786 682,0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156 461,0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280 768,0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142 099,0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716 912,0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861 745,0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162 667,0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205 584,0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328 692,0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15 364,0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105 717,0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315 658,0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117 020 546,0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36 541 389,0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1 733 112,0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19 534 551,0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131 633,0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14 805 252,0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336 841,0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1 453 767,0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1 453 767,0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257 215,0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257 215,0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хозяйства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42 389 382,0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коммунального хозяйства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216 250,0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2 701 975,0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190 163,0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15 768 798,0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10 917 674,0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12 593 802,0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16 026 087,0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11 574 348,0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2 299 561,0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2 152 178,0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18 783 265,0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по вопросам жилья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151 919,0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476 403,0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17 190 185,0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140 415,0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2 641,0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821 702,0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инспекции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355 711,0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жилищного фонда на территории города республиканского значения, столицы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202 088,0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1 949,0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1 674,0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автомобильных дорог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994 408,0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994 408,0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занятости, труда и социальной защиты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207 284,0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207 284,0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12 038,0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12 038,0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25 757 792,0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1 526 193,0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542 130,0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983 537,0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254 281,0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69 757,0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183 904,0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хозяйства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276 123,0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пантеона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276 123,0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43 938,0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42 938,0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739 288,0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77 889,0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660 839,0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физической культуры и спорта города республиканского значения, столицы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6 524 217,0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71 358,0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283 099,0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2 697 726,0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мероприятий Всемирной зимней универсиады 2017 года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62 304,0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государственных городских спортивных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3 301 922,0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107 208,0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15 775 316,0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архивов и документации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97 749,0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социально значимых и культурных мероприятий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10 578 078,0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3 605,0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1 643 727,0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434 171,0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2 537 700,0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177 878,0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103 550,0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197 978,0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618 436,0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618 436,0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47 565 255,0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47 565 255,0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138 994,0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текущих мероприятий по энергосбережению и повышению энергоэффективности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11 784,0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47 414 208,0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7 583 724,0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4 422 259,0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89 558,0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528 914,0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1 489 645,0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1 040,0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"зеленого пояса"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2 303 307,0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9 795,0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2 958 425,0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135 747,0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27 699,0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41 061,0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7 896,0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80 850,0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32 051,0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5 417,0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243 465,0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37 399,0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346 840,0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и по контролю за использованием и охраной земель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203 040,0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контроля за использованием и охраной земель на территории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178 271,0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7 166,0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17 603,0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2 117 592,0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1 813 383,0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154 004,0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1 568 109,0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89 870,0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196 996,0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189 631,0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7 365,0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107 213,0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104 213,0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61 440 581,0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51 112,0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проведения путевых работ на судоходном участке реки Есиль в пределах административно-территориальной границы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51 112,0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630 490,0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пассажирского транспорта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66 919,0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541 794,0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8 702,0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7 345,0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автомобильных дорог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60 758 979,0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автомобильных дорог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110 897,0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53 098 094,0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7 549 188,0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9 697 484,0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1 016 022,0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1 016 022,0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457 023,0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457 023,0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4 018 868,0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418 000,0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3 322 868,0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хозяйства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1 870 230,0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111 566,0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1 758 664,0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2 335 340,0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обеспечению устойчивого роста конкурентоспособности и повышению имиджа города Астаны как новой столицы на международном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95 078,0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развития инновационной деятельности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1 945 052,0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проведению Всемирной выставки "EXPO-2017"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285 300,0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краткосрочных курсов по подготовке кадров для сферы услуг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703 838,0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703 838,0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697 742,0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республиканского бюджета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6 096,0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21 966 424,0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21 966 424,0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1 973 455,5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19 539 853,0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243 638,0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132 184,0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61 443,1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15 850,4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2 011 399,0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2 156 045,0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2 156 045,0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2 156 045,0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1 700 000,0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столице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456 045,0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144 646,0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144 646,0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144 646,0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77 459 158,0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77 535 092,0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70 566 486,0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70 566 486,0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для реализации проекта "Новая транспортная система"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70 566 486,0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6 968 606,0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446 002,0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446 002,0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16 019,0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16 019,0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хозяйства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1 116 146,0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1 116 146,0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инспекции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836 128,0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836 128,0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2 858 492,0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2 858 492,0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1 695 819,0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1 695 819,0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75 934,0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75 934,0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75 934,0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-30 882 282,0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30 882 282,0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займов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22 549 744,0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государственные займы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22 549 744,0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22 422 232,0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127 512,0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-144 646,0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-144 646,0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-144 646,0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8 477 184,0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Нурпиисов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2016 года № 84/13-VI </w:t>
            </w:r>
          </w:p>
        </w:tc>
      </w:tr>
    </w:tbl>
    <w:bookmarkStart w:name="z41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Астаны на 2018 год 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4"/>
        <w:gridCol w:w="3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"/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258 643 066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214 142 412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97 525 035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97 525 035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80 264 656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80 264 656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26 376 560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19 630 297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1 342 400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5 403 779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6 348 929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251 051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3 404 572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2 330 601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362 705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3 627 132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3 627 132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2 483 160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466 323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части чистого дохода государственных предприятий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400 535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2 014 972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2 014 972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40 537 494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40 537 494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40 537 494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125"/>
        <w:gridCol w:w="1125"/>
        <w:gridCol w:w="5580"/>
        <w:gridCol w:w="36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6"/>
        </w:tc>
        <w:tc>
          <w:tcPr>
            <w:tcW w:w="3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236 005 818,0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3 391 204,0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120 915,0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120 343,0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1 100 058,0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973 052,0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7 644,0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119 362,0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666 456,0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660 336,0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6 120,0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224 396,0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195 930,0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27 482,0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300 689,0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299 689,0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111 747,0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110 848,0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197 451,0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43 354,0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153 754,0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321 000,0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321 000,0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211 366,0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города республиканского значения, столицы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209 834,0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1 532,0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имущества и государственных закупок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137 126,0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124 606,0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1 070,0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5 725,0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5 725,0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713 411,0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712 839,0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142 620,0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35 929,0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186 155,0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маштаба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348 135,0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маcштаба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2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9 517 140,0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8 630 242,0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6 844 394,0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профилактике наркомании и наркобизнеса в городе Астане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1 653 215,0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70 157,0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34 476,0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321 000,0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321 000,0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565 898,0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565 898,0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54 882 815,0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11 633 771,0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3 102 141,0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8 531 630,0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15 454,0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15 454,0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684 012,0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238 634,0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352 560,0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92 818,0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36 211 569,0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207 514,0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25 323 007,0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319 564,0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878 294,0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1 362 259,0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2 050 301,0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53 351,0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2 140,0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58 333,0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160 791,0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27 337,0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139 424,0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5 512 003,0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12 273,0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101 915,0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3 063,0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4 924 009,0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3 718 573,0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1 205 436,0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физической культуры и спорта города республиканского значения, столицы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1 414 000,0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1 414 000,0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6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7 456 640,0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7 072 715,0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153 579,0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327 787,0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3 311,0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Информационно-аналитические услуги в области здравоохранения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93 712,0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140 628,0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вновь вводимых объектов здравоохранения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408 040,0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97 145,0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1 241,0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5 633 045,0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214 227,0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383 925,0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383 925,0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8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9 333 543,0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1 202 535,0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648 093,0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500 792,0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53 650,0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занятости, труда и социальной защиты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8 131 008,0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населения, регулирования трудовых отношений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281 156,0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560 149,0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711 864,0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33 141,0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37 508,0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2 909 766,0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541 351,0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48 235,0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6 208,0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соотвествии с индивидуальной программой реабилитации инвалида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825 042,0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166 959,0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263 034,0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171 474,0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544 717,0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712 078,0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3 253,0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87 368,0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165 712,0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57 716,0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4 277,0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53 107 771,0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31 201 729,0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1 926 879,0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17 679 356,0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144 198,0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11 451 296,0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593 534,0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593 534,0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хозяйства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7 923 380,0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коммунального хозяйства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102 055,0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1 043 781,0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5 207 173,0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1 061 191,0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508 410,0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5 692 983,0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2 476 573,0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150 016,0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3 066 394,0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5 267 712,0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по вопросам жилья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115 501,0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21 400,0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4 936 443,0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193 084,0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1 284,0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инспекции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238 619,0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жилищного фонда на территории города республиканского значения, столицы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186 483,0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37 450,0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14 044,0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занятости, труда и социальной защиты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2 189 814,0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2 189 814,0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3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21 017 917,0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1 139 139,0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174 299,0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964 155,0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284 556,0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64 753,0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219 247,0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631 554,0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69 224,0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561 731,0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физической культуры и спорта города республиканского значения, столицы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6 035 854,0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76 679,0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163 376,0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3 484 703,0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государственных городских спортивных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2 310 454,0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12 887 567,0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архивов и документации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104 554,0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социально значимых и культурных мероприятий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8 503 820,0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918 009,0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351 637,0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2 716 053,0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187 484,0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105 068,0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39 247,0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39 247,0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6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19 687 547,0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19 687 547,0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109 136,0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19 577 469,0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4 355 792,0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3 983 505,0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81 323,0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365 681,0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1 527 977,0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"зеленого пояса"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2 007 711,0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206 433,0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143 432,0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3 210,0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14 010,0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5 933,0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8 448,0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28 814,0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2 586,0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и по контролю за использованием и охраной земель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165 854,0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контроля за использованием и охраной земель на территории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162 644,0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3 210,0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9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1 295 743,0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1 037 786,0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140 398,0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895 890,0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1 498,0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156 603,0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155 019,0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1 584,0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 строительного контроля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101 354,0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98 144,0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3 210,0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0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24 311 865,0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54 690,0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проведения путевых работ на судоходном участке реки Есиль в пределах административно-территориальной границы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54 690,0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772 648,0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пассажирского транспорта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47 157,0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180 071,0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545 078,0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автомобильных дорог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23 484 527,0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автомобильных дорог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92 258,0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19 636 636,0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3 754 777,0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6 449 078,0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1 025 829,0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1 025 829,0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406 274,0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406 274,0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3 998 868,0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3 612 868,0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141 240,0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141 240,0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876 867,0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обеспечению устойчивого роста конкурентоспособности и повышению имиджа города Астаны как новой столицы на международном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95 828,0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развития инновационной деятельности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780 226,0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3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17 734,0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17 734,0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11 659,0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республиканского бюджета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6 075,0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3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20 467 618,0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20 467 618,0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20 467 618,0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22 637 248,0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-22 637 248,0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4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-22 637 248,0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-22 637 248,0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-22 637 248,0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Нурпиисов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2016 года № 84/13-VI </w:t>
            </w:r>
          </w:p>
        </w:tc>
      </w:tr>
    </w:tbl>
    <w:bookmarkStart w:name="z727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Астаны на 2019 год 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4"/>
        <w:gridCol w:w="3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4"/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259 293 359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219 023 316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99 366 819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99 366 819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81 275 129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81 275 129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28 109 337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20 917 826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1 430 998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5 760 429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6 577 629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261 847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3 519 427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2 408 260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388 095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3 694 302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3 694 302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2 572 188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494 771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части чистого дохода государственных предприятий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424 483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2 075 421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2 075 421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36 417 855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36 417 855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36 417 855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125"/>
        <w:gridCol w:w="1125"/>
        <w:gridCol w:w="5580"/>
        <w:gridCol w:w="36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7"/>
        </w:tc>
        <w:tc>
          <w:tcPr>
            <w:tcW w:w="3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248 585 432,0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3 551 450,0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127 662,0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127 049,0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1 157 593,0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1 024 839,0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8 180,0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124 574,0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692 031,0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685 482,0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6 549,0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236 247,0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205 788,0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29 406,0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1 053,0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307 956,0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306 886,0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1 070,0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116 427,0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115 465,0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208 916,0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44 996,0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163 552,0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343 470,0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343 470,0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217 741,0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города республиканского значения, столицы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216 102,0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1 639,0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имущества и государственных закупок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143 407,0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130 012,0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1 145,0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6 125,0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6 125,0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2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568 810,0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568 197,0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159 151,0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36 075,0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186 554,0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маштаба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186 417,0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маcштаба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3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9 773 208,0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3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8 824 227,0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3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7 035 756,0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3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профилактике наркомании и наркобизнеса в городе Астане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1 653 215,0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71 777,0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35 479,0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343 470,0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343 470,0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605 511,0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605 511,0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55 004 461,0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12 601 321,0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3 168 568,0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9 432 753,0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16 382,0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16 382,0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715 251,0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255 338,0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363 159,0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96 754,0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37 091 840,0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215 383,0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25 554 124,0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338 101,0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923 035,0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1 457 617,0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2 174 872,0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55 564,0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2 290,0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61 341,0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167 597,0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29 250,0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149 184,0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5 839 649,0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13 132,0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107 423,0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3 278,0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3 147 659,0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1 857 842,0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1 289 817,0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физической культуры и спорта города республиканского значения, столицы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1 432 008,0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1 432 008,0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47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7 543 483,0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7 132 684,0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160 067,0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338 170,0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3 543,0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Информационно-аналитические услуги в области здравоохранения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99 006,0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149 611,0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вновь вводимых объектов здравоохранения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420 804,0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100 054,0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1 328,0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5 639 080,0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221 021,0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410 799,0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410 799,0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9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9 891 927,0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1 276 900,0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684 620,0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535 847,0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56 433,0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занятости, труда и социальной защиты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8 615 027,0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населения, регулирования трудовых отношений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290 279,0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585 985,0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761 695,0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35 459,0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40 134,0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3 113 450,0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578 963,0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51 611,0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6 642,0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соотвествии с индивидуальной программой реабилитации инвалида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883 074,0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173 744,0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272 850,0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183 477,0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569 934,0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734 767,0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3 480,0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91 476,0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171 670,0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61 756,0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4 581,0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1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53 753 655,0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33 374 619,0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2 061 761,0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18 905 680,0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154 292,0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12 252 886,0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635 081,0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635 081,0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хозяйства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6 427 960,0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коммунального хозяйства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106 505,0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1 090 845,0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3 524 312,0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1 135 474,0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570 000,0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5 241 243,0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2 482 761,0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160 517,0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2 597 965,0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5 632 044,0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по вопросам жилья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119 178,0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5 281 994,0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206 600,0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1 374,0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инспекции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252 894,0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жилищного фонда на территории города республиканского значения, столицы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197 108,0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40 072,0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15 027,0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занятости, труда и социальной защиты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2 189 814,0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2 189 814,0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5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21 509 816,0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1 211 782,0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179 404,0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1 031 645,0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302 517,0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67 327,0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234 595,0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672 451,0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72 183,0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599 627,0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физической культуры и спорта города республиканского значения, столицы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6 295 863,0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79 532,0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166 520,0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3 616 271,0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государственных городских спортивных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2 432 853,0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12 985 209,0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архивов и документации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108 363,0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социально значимых и культурных мероприятий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8 503 820,0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946 560,0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366 309,0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2 759 830,0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190 927,0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108 392,0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41 994,0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41 994,0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58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16 810 997,0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16 810 997,0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113 412,0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16 696 577,0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8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4 023 296,0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3 635 745,0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84 001,0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385 139,0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1 634 935,0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"зеленого пояса"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1 530 800,0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215 929,0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148 517,0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3 435,0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14 991,0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6 348,0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9 040,0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30 831,0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2 767,0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и по контролю за использованием и охраной земель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171 622,0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контроля за использованием и охраной земель на территории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168 187,0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3 435,0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0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1 363 169,0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1 105 611,0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145 406,0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958 602,0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1 603,0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155 069,0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153 375,0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1 694,0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 строительного контроля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102 489,0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99 054,0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3 435,0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1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28 126 757,0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58 518,0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проведения путевых работ на судоходном участке реки Есиль в пределах административно-территориальной границы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58 518,0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632 420,0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пассажирского транспорта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48 381,0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192 676,0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390 997,0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автомобильных дорог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27 435 819,0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автомобильных дорог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93 397,0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23 323 895,0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4 017 611,0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6 613 628,0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1 097 637,0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1 097 637,0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434 713,0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434 713,0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3 998 868,0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3 612 868,0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151 127,0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151 127,0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931 283,0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обеспечению устойчивого роста конкурентоспособности и повышению имиджа города Астаны как новой столицы на международном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95 571,0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развития инновационной деятельности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834 842,0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4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11 267,0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11 267,0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5 192,0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республиканского бюджета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6 075,0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4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30 039 508,0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30 039 508,0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30 039 508,0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10 707 927,0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-10 707 927,0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5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-10 707 927,0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-10 707 927,0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-10 707 927,0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Нурпиисов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2016 года № 84/13-VI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маслихата г. Астаны от 22.11.2017 </w:t>
      </w:r>
      <w:r>
        <w:rPr>
          <w:rFonts w:ascii="Times New Roman"/>
          <w:b w:val="false"/>
          <w:i w:val="false"/>
          <w:color w:val="ff0000"/>
          <w:sz w:val="28"/>
        </w:rPr>
        <w:t>№ 199/24-VI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01.01.2017 ).</w:t>
      </w:r>
    </w:p>
    <w:bookmarkStart w:name="z3840" w:id="6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города Астаны на 2017 год с разделением на бюджетные программы, направленные на реализацию    </w:t>
      </w:r>
      <w:r>
        <w:br/>
      </w:r>
      <w:r>
        <w:rPr>
          <w:rFonts w:ascii="Times New Roman"/>
          <w:b/>
          <w:i w:val="false"/>
          <w:color w:val="000000"/>
        </w:rPr>
        <w:t xml:space="preserve">бюджетных инвестиционных проектов (программ) и формирование или увеличение уставного капитала юридических лиц   </w:t>
      </w:r>
    </w:p>
    <w:bookmarkEnd w:id="6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1960"/>
        <w:gridCol w:w="1960"/>
        <w:gridCol w:w="69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хозяйства города Астаны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хозяйства города Астаны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пантеона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города Астаны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для реализации проекта "Новая транспортная система"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автомобильных дорог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хозяйства города Астаны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инспекции города Астаны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города Астаны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маслихата города Астаны      Ж. Нурпиисов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2016 года № 84/13-VI </w:t>
            </w:r>
          </w:p>
        </w:tc>
      </w:tr>
    </w:tbl>
    <w:bookmarkStart w:name="z1106" w:id="6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города Астаны на 2017 год </w:t>
      </w:r>
    </w:p>
    <w:bookmarkEnd w:id="6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656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657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  <w:bookmarkEnd w:id="658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  <w:bookmarkEnd w:id="659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  <w:bookmarkEnd w:id="660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  <w:bookmarkEnd w:id="661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  <w:bookmarkEnd w:id="662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  <w:bookmarkEnd w:id="663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охране материнства и детства </w:t>
            </w:r>
          </w:p>
          <w:bookmarkEnd w:id="664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  <w:bookmarkEnd w:id="665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  <w:bookmarkEnd w:id="666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  <w:bookmarkEnd w:id="667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  <w:bookmarkEnd w:id="668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  <w:bookmarkEnd w:id="669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  <w:bookmarkEnd w:id="670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больных туберкулезом противотуберкулезными препаратами </w:t>
            </w:r>
          </w:p>
          <w:bookmarkEnd w:id="671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  <w:bookmarkEnd w:id="672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  <w:bookmarkEnd w:id="673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  <w:bookmarkEnd w:id="674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  <w:bookmarkEnd w:id="675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  <w:bookmarkEnd w:id="676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  <w:bookmarkEnd w:id="677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  <w:bookmarkEnd w:id="678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  <w:bookmarkEnd w:id="679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оказывающей врачебную помощь</w:t>
            </w:r>
          </w:p>
          <w:bookmarkEnd w:id="680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  <w:bookmarkEnd w:id="68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Нурпиисов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2016 года № 84/13-VI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решения маслихата г. Астаны от 22.11.2017 </w:t>
      </w:r>
      <w:r>
        <w:rPr>
          <w:rFonts w:ascii="Times New Roman"/>
          <w:b w:val="false"/>
          <w:i w:val="false"/>
          <w:color w:val="ff0000"/>
          <w:sz w:val="28"/>
        </w:rPr>
        <w:t>№ 199/24-VI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01.01.2017 ).</w:t>
      </w:r>
    </w:p>
    <w:bookmarkStart w:name="z4189" w:id="6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"Алматы" города Астаны на 2017 год  </w:t>
      </w:r>
    </w:p>
    <w:bookmarkEnd w:id="6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7"/>
        <w:gridCol w:w="4024"/>
        <w:gridCol w:w="4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298 576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298 576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291 416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4 660 339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4 660 339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1 592 583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3 067 756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12 389 555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12 389 555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797 342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6 786 791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4 767 902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17 348 470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маслихата города Астаны      Ж. Нурпиисов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2016 года № 84/13-VI </w:t>
            </w:r>
          </w:p>
        </w:tc>
      </w:tr>
    </w:tbl>
    <w:bookmarkStart w:name="z1157" w:id="6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"Алматы" города Астаны на 2018 год </w:t>
      </w:r>
    </w:p>
    <w:bookmarkEnd w:id="6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7"/>
        <w:gridCol w:w="4024"/>
        <w:gridCol w:w="4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84"/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6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256 604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256 604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254 293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8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5 157 736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5 157 736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1 458 488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3 699 248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8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11 346 073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11 346 073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885 256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6 433 139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3 987 532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16 760 413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Нурпиисов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2016 года № 84/13-VI </w:t>
            </w:r>
          </w:p>
        </w:tc>
      </w:tr>
    </w:tbl>
    <w:bookmarkStart w:name="z1179" w:id="6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"Алматы" города Астаны на 2019 год </w:t>
      </w:r>
    </w:p>
    <w:bookmarkEnd w:id="6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7"/>
        <w:gridCol w:w="4024"/>
        <w:gridCol w:w="4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90"/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92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266 950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266 950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9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5 537 598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5 537 598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1 483 486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4 054 112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94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12 136 653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12 136 653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947 224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6 879 814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4 266 659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17 941 201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Нурпиисов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2016 года № 84/13-VI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в редакции решения маслихата г. Астаны от 22.11.2017 </w:t>
      </w:r>
      <w:r>
        <w:rPr>
          <w:rFonts w:ascii="Times New Roman"/>
          <w:b w:val="false"/>
          <w:i w:val="false"/>
          <w:color w:val="ff0000"/>
          <w:sz w:val="28"/>
        </w:rPr>
        <w:t>№ 199/24-VI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01.01.2017 ).</w:t>
      </w:r>
    </w:p>
    <w:bookmarkStart w:name="z4300" w:id="6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"Есиль" города Астаны на 2017 год   </w:t>
      </w:r>
    </w:p>
    <w:bookmarkEnd w:id="6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7"/>
        <w:gridCol w:w="4024"/>
        <w:gridCol w:w="4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261 498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261 498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259 938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2 640 622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2 640 622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199 236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2 441 386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15 228 376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15 228 376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559 295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8 180 401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6 466 651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18 130 496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маслихата города Астаны      Ж. Нурпиисов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2016 года № 84/13-VI </w:t>
            </w:r>
          </w:p>
        </w:tc>
      </w:tr>
    </w:tbl>
    <w:bookmarkStart w:name="z1223" w:id="6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"Есиль" города Астаны на 2018 год </w:t>
      </w:r>
    </w:p>
    <w:bookmarkEnd w:id="6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7"/>
        <w:gridCol w:w="4024"/>
        <w:gridCol w:w="4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97"/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9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176 531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0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2 971 690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2 971 690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270 504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2 701 186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0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12 488 890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12 488 890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629 509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6 837 206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4 994 877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15 638 780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Нурпиисов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2016 года № 84/13-VI </w:t>
            </w:r>
          </w:p>
        </w:tc>
      </w:tr>
    </w:tbl>
    <w:bookmarkStart w:name="z1245" w:id="7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"Есиль" города Астаны на 2019 год </w:t>
      </w:r>
    </w:p>
    <w:bookmarkEnd w:id="7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7"/>
        <w:gridCol w:w="4024"/>
        <w:gridCol w:w="4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03"/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5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184 728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184 728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182 942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06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3 478 088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3 478 088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293 162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3 184 926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0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13 357 619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13 357 619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673 575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7 310 317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5 344 518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17 020 435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Нурпиисов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2016 года № 84/13-VI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в редакции решения маслихата г. Астаны от 22.11.2017 </w:t>
      </w:r>
      <w:r>
        <w:rPr>
          <w:rFonts w:ascii="Times New Roman"/>
          <w:b w:val="false"/>
          <w:i w:val="false"/>
          <w:color w:val="ff0000"/>
          <w:sz w:val="28"/>
        </w:rPr>
        <w:t>№ 199/24-VI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01.01.2017 ).</w:t>
      </w:r>
    </w:p>
    <w:bookmarkStart w:name="z4413" w:id="7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"Сарыарка" города Астаны на 2017 год   </w:t>
      </w:r>
    </w:p>
    <w:bookmarkEnd w:id="7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7"/>
        <w:gridCol w:w="4024"/>
        <w:gridCol w:w="4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288 343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288 343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285 713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3 619 753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3 619 753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1 364 542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2 255 211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8 923 458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8 923 458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376 475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4 567 359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3 570 699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336 841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12 831 554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маслихата города Астаны      Ж. Нурпиисов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2016 года № 84/13-VI </w:t>
            </w:r>
          </w:p>
        </w:tc>
      </w:tr>
    </w:tbl>
    <w:bookmarkStart w:name="z1289" w:id="7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"Сарыарка" города Астаны на 2018 год </w:t>
      </w:r>
    </w:p>
    <w:bookmarkEnd w:id="7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7"/>
        <w:gridCol w:w="4024"/>
        <w:gridCol w:w="4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10"/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12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231 652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231 652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229 512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1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3 504 345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3 504 345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1 373 149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2 131 196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14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7 366 766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7 366 766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412 114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4 409 011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2 468 887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11 102 763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2016 года № 84/13-VI </w:t>
            </w:r>
          </w:p>
        </w:tc>
      </w:tr>
    </w:tbl>
    <w:bookmarkStart w:name="z1311" w:id="7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"Сарыарка" города Астаны на 2019 год </w:t>
      </w:r>
    </w:p>
    <w:bookmarkEnd w:id="7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7"/>
        <w:gridCol w:w="4024"/>
        <w:gridCol w:w="4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16"/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1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240 353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240 353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238 063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1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3 585 635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3 585 635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1 391 920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2 193 715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4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2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7 880 347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7 880 347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440 962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4 715 549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82 127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2 641 709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11 706 335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Нурпиисов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