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776f" w14:textId="9957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Астаны от 11 апреля 2014 года № 03-11 "О границах избирательных участков по городу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8 февраля 2016 года № 06-2. Зарегистрировано Департаментом юстиции города Астаны 10 февраля 2016 года № 1003. Утратило силу решением акима города Астаны от 28 апреля 2017 года № 104-8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г. Астаны от 28.04.2017 </w:t>
      </w:r>
      <w:r>
        <w:rPr>
          <w:rFonts w:ascii="Times New Roman"/>
          <w:b w:val="false"/>
          <w:i w:val="false"/>
          <w:color w:val="ff0000"/>
          <w:sz w:val="28"/>
        </w:rPr>
        <w:t>№ 104-8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аким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Астаны от 11 апреля 2014 года № 03-11 "О границах избирательных участков по городу Астане" (зарегистрировано в Реестре государственной регистрации нормативных правовых актов за № 808, опубликовано в газетах "Астана ақ шамы" от 13 мая 2014 года № 51 (3108), "Вечерняя Астана" от 13 мая 2014 года № 50 (3126)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"Избирательный участок № 54 (центр – средняя школа № 29, жилой массив Железнодорожный, улица Ж. Жабаева, № 14" слова и цифры "центр – средняя школа № 29, жилой массив Железнодорожный, улица Ж. Жабаева, № 14" заменить словами и цифрами "центр – Технический колледж, улица Ж. Жабаева, № 14";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"Избирательный участок № 78 (центр – Дворец Мира и Согласия, проспект Тәуелсіздік)" слова "центр – Дворец Мира и Согласия, проспект Тәуелсіздік" заменить словами и цифрами "центр – Национальный музей Республики Казахстан, проспект Тәуелсіздік, № 54";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"Избирательный участок № 160 (центр – Центр медико-социальной реабилитации, улица І. Жансүгірұлы, № 7)"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"Избирательный участок № 175 (Городская инфекционная больница, улица Манаса, № 22/1)";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"Избирательный участок № 160 (центр – Государственное коммунальное предприятие на праве хозяйственного ведения "Центр медико-социальной реабилитации, улица № 31, дом № 7)";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"Избирательный участок № 175 (Городская инфекционная больница, улица К. Күмісбекова, № 5)" исключить.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Возложить на руководителя государственного учреждения "Аппарат акима города Астаны" Бектенова Олжаса Абаевича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Астаны.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заместителя акима города Астаны Аманшаева Е.А.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городской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избирательной комиссии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города Астаны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 И. Жалбиров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