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1be97" w14:textId="271be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города Астаны от 17 сентября 2015 года № 158-1639 "Об утверждении Положения государственного учреждения "Управление занятости, труда и социальной защиты города Астаны"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30 марта 2016 года № 158-611. Зарегистрировано Департаментом юстиции города Астаны 19 апреля 2016 года № 1009. Утратило силу постановлением акимата города Астаны от 28 февраля 2018 года № 06-400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г. Астаны от 28.02.2018 </w:t>
      </w:r>
      <w:r>
        <w:rPr>
          <w:rFonts w:ascii="Times New Roman"/>
          <w:b w:val="false"/>
          <w:i w:val="false"/>
          <w:color w:val="ff0000"/>
          <w:sz w:val="28"/>
        </w:rPr>
        <w:t>№ 06-400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 марта 2011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имуществе</w:t>
      </w:r>
      <w:r>
        <w:rPr>
          <w:rFonts w:ascii="Times New Roman"/>
          <w:b w:val="false"/>
          <w:i w:val="false"/>
          <w:color w:val="000000"/>
          <w:sz w:val="28"/>
        </w:rPr>
        <w:t xml:space="preserve">",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17 сентября 2015 года № 158-1639 "Об утверждении Положения государственного учреждения "Управление занятости, труда и социальной защиты города Астаны" (зарегистрировано в Реестре государственной регистрации нормативных правовых актов за № 953, опубликовано в газетах "Астана ақшамы" от 20 октября 2015 года № 117 (3322), "Вечерняя Астана" от 20 октября 2015 года № 117 (3340)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"Управление занятости, труда и социальной защиты города Астаны", утвержденном вышеуказанным постановлением: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5), 6) исключить;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7), 16), 25), 30) изложить в следующей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участие в реализации активных мер содействия занятости;";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"16) обеспечение временного проживания оралманов и членов их семей с целью получения адаптационных и интеграционных услуг;";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"25) расследование несчастных случаев, связанных с трудовой деятельностью,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Трудовым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иными нормативными правовыми актами Республики Казахстан;";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"30) разработка и утверждение графиков проверок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32-1), 32-2), 32-3)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"32-1) участие в составе приемочной комиссии по приемке в эксплуатацию объектов производственного назначения;";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"32-2) ведение мониторинга коллективных трудовых споров по форме, установленной уполномоченным государственным органом по труду;";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"32-3) осуществление декларирования деятельности работодателя;";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7), 8), 10), 14), 17), 20) изложить в следующей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расследовать в установленном порядке несчастные случаи, связанные с трудовой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выдавать обязательные для исполнения работодателями предписания на отстранение от работы работников, не прошедших обучение, инструктирование, проверку знаний по вопросам безопасности и охраны труда, а также на привлечение виновных лиц к ответственности;";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проводить проверку на предмет соблюдения работодателями порядка и условий привлечения иностранной рабочей силы, установленных законодательством Республики Казахстан о занятости населения и законодательством Республики Казахстан в области миграции населения;";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"14) осуществлять иные формы контроля с посещением субъекта контроля;";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"17) информировать работодателей (их представителей) о выявленных нарушениях трудового законодательства Республики Казахстан в целях принятия мер по их устранению;";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"20) принимать участие в расследованиях несчастных случаев, связанных с трудовой деятельностью;";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учреждений, находящихся в ведении Управления, дополнить пунктом 8 следующего содержания: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Государственное коммунальное казенное предприятие "Центр социального обслуживания" акимата города Астаны.".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Возложить на руководителя Государственного учреждения "Управление занятости, труда и социальной защиты города Астаны" опубликование настоящего постановления после государственной регистрации в органах юстиции в официальных и периодических печатных изданиях, а также размещение на интернет-ресурсе, определяемом Правительством Республики Казахстан, и на интернет-ресурсе акимата города Астаны.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Астаны Лукина А.И.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 Астаны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Джаксыбеков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