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4880" w14:textId="2ab48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в сфере технического и профессионального, послесреднего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7 апреля 2016 года № 107-675. Зарегистрировано Департаментом юстиции города Астаны 27 апреля 2016 года № 1011. Утратило силу постановлением акимата города Нур-Султана от 9 октября 2020 года № 107-2157.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09.10.2020 </w:t>
      </w:r>
      <w:r>
        <w:rPr>
          <w:rFonts w:ascii="Times New Roman"/>
          <w:b w:val="false"/>
          <w:i w:val="false"/>
          <w:color w:val="ff0000"/>
          <w:sz w:val="28"/>
        </w:rPr>
        <w:t>№ 107-2157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справки лицам, не завершившим техническое и профессиональное, послесреднее образование"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"Управление образования города Астаны" Суханбердиеву Эльмиру Амангельдиевну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размещение на интернет-ресурсе, определяемом Правительством Республики Казахстан, и на интернет-ресурсе акимата города Астаны.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Аманшаева Е.А.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107-675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"Перевод и восстановление обучающихся в организациях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реализующих образовательные программы технического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профессионального, послесреднего образования"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"Перевод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образования" (далее – Регламент)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образования" (далее – Стандарт), утвержденного приказом исполняющего обязанности Министра образования и науки Республики Казахстан от 6 ноября 2015 года № 627 "Об утверждении стандартов государственных услуг, оказываемых в сфере технического и профессионального, послесреднего образования" (зарегистрирован в Реестре государственной регистрации нормативных правовых актов за № 12417).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образования" (далее – государственная услуга) оказывается организациями технического и профессионального, послесреднего образования города Астаны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 канцелярию услугодателя.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приказ о переводе или восстановлении обучающихся в учебное заведение технического и профессионального, послесреднего образования.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 физическим лицам (далее – услугополучатель).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 (работников)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 в процессе оказания государственной услуги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предоставление услугополучателем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их выполнения: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прием и регистрация заявления от услугополучателя или законного представителя в произвольной форме с приложением необходимых документов работником, ответственным за прием документов в учебное заведение, – не более 15 (пятнадцати)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– прием и регистрация документов услугополучателя работником, ответственным за прием документов в учебное заведение, в соответствии с предъявляемыми требованиями,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для перевода обучающихся с курса на курс, из одной организации образования в другую, с одной формы обучения на другую, с одного языкового отделения на другое, с одной специальности на другую, с платной основы на обучение по государственному образовательному заказу – передача документов услугополучателя руководителю организации технического и профессионального образования на рассмотрение: для обучающихся по очной и вечерней формам обучения – не более 5 (пяти) рабочих дней в период летних и зимних каникул до начала очередного академического периода принимающей организации образования; для обучающихся по заочной форме обучения – не более 28 (двадцати восьми) календарных дней, но не позже, чем за 5 (пять) дней до начала очередной экзаменационной сессии принимающей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восстановления обучения в организации технического и профессионального образования передача документов услугополучателя руководителю организации технического и профессионального образования на рассмотрение – не более 13 (тринадцати) календарных дней, для восстановления отчисленных за неоплату обучения – в течение 2 (двух)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рассмотрение документов услугополучателя руководителем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издание приказа руководителя организации технического и профессионального образования о переводе или восстановлении обучающегося в учебное заведение технического и профессионального, послесреднего образования – не более 1 (одного)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приказ руководителя организации образования о переводе или восстановлении обучающегося в учебное заведение технического и профессионального, послесреднего образования.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порядка взаимодействия структурных подразделений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(работников) услугодателя в процессе оказания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задействованы следующие структурно-функциональные единицы (работники) услугодателя: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работник, ответственный за прием документов в учебное заведение;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технического и профессионального образования.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услугодателя в процессе оказания государственной услуги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прием и регистрация заявления от услугополучателя или законного представителя (в произвольной форме) с приложением необходимых документов работником, ответственным за прием документов в учебное заведение, – не более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для перевода обучающихся с курса на курс, из одной организации образования в другую, с одной формы обучения на другую, с одного языкового отделения на другое, с одной специальности на другую, с платной основы на обучение по государственному образовательному заказу – передача документов услугополучателя руководителю организации технического и профессионального образования на рассмотрение: для обучающихся по очной и вечерней формам обучения – не более 5 (пяти) рабочих дней в период летних и зимних каникул до начала очередного академического периода принимающей организации образования; для обучающихся по заочной форме обучения – не более 28 (двадцати восьми) календарных дней, но не позже, чем за 5 (пять) дней до начала очередной экзаменационной сессии принимающей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восстановления обучения в организации технического и профессионального образования передача документов услугополучателя руководителю организации технического и профессионального образования на рассмотрение – не более 13 (тринадцати) календарных дней, для восстановления отчисленных за неоплату обучения –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издание приказа руководителя организации технического и профессионального образования о переводе или восстановлении обучающегося в учебное заведение технического и профессионального, послесреднего образования – не более 1 (одного) рабочего дня.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 Справочник бизнес-процессов оказания государственной услуги размещается на интернет-ресурсе услугодателя.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"Перевод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Блок-схема описания последовательности процедур (действий)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структурными подразделениями (работниками) услугодателя в процессе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1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"Перевод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бизнес-процессов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6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107-675</w:t>
            </w:r>
          </w:p>
        </w:tc>
      </w:tr>
    </w:tbl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справки лицам, не завершившим техническое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профессиональное, послесреднее образование"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"Выдача справки лицам, не завершившим техническое и профессиональное, послесреднее образование" (далее – Регламент)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лицам, не завершившим техническое и профессиональное, послесреднее образование" (далее – Стандарт), утвержденного приказом исполняющего обязанности Министра образования и науки Республики Казахстан от 6 ноября 2015 года № 627 "Об утверждении стандартов государственных услуг, оказываемых в сфере технического и профессионального, послесреднего образования" (зарегистрирован в Реестре государственной регистрации нормативных правовых актов за № 12417).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"Выдача справки лицам, не завершившим техническое и профессиональное, послесреднее образование" (далее – государственная услуга) оказывается организациями технического и профессионального, послесреднего образования города Астаны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 канцелярию услугодателя.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справка, выдаваемая лицам, не завершившим техническое и профессиональное, послесреднее образование (далее – справка)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 физическим лицам (далее – услугополучатель).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 (работников)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 в процессе оказания государственной услуги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предоставление услугополучателем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их выполнения: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прием и регистрация заявления от услугополучателя или законного представителя в произвольной форме с приложением необходимых документов работником, ответственным за прием документов в учебное заведение, – не более 30 (тридцати)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прием и регистрация документов услугополучателя работником, ответственным за прием документов в учебное заведение, и передача документов для заполнения справки ответственному исполнителю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2 – заполнение справки ответственным исполнителем организации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передача справки руководителю организации образования для подписания – в течение 2 (двух)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передача заполненной справки ответственным исполнителем для подписания руководителю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подписание справки руководителем организации образования – в течение 1 (одного)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справка, подписанная руководителем организации образования.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порядка взаимодействия структурных подразделений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(работников) услугодателя в процессе оказания государственной услуги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задействованы следующие структурно-функциональные единицы (работники) услугодателя: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работник, ответственный за прием документов в учебное заведение;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организации образования.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услугодателя в процессе оказания государственной услуги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прием и регистрация заявления от услугополучателя или законного представителя в произвольной форме с приложением необходимых документов работником, ответственным за прием документов в учебное заведение, – не более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2 – заполнение справки ответственным исполнителем организации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 к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Стандарту и передача справки руководителю организации образования для подписания –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подписание справки руководителем организации образования – в течение 1 (одного) рабочего дня.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 Справочник бизнес-процессов оказания государственной услуги размещается на интернет-ресурсе услугодателя.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завершившим техническое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Блок-схема описания последовательности действий между структурными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подразделениями (работниками) услугодателя в процессе оказания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завершившим техническое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бизнес-процессов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1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