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899b" w14:textId="b088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9 сентября 2015 года № 107-1565 "Об утверждении регламентов государственных услуг, оказываемых органом, осуществляющим функции по опеке или попечительству"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7 апреля 2016 года № 107-676. Зарегистрировано Департаментом юстиции города Астаны 6 мая 2016 года № 1016. Утратило силу постановлением акимата города Нур-Султана от 9 октября 2020 года № 107-2157.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09.10.2020 </w:t>
      </w:r>
      <w:r>
        <w:rPr>
          <w:rFonts w:ascii="Times New Roman"/>
          <w:b w:val="false"/>
          <w:i w:val="false"/>
          <w:color w:val="ff0000"/>
          <w:sz w:val="28"/>
        </w:rPr>
        <w:t>№ 107-2157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16 Закона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приказом Министра образования и науки Республики Казахстан от 21 января 2016 года № 53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 в Реестре государственной регистрации нормативных правовых актов за № 13273),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9 сентября 2015 года № 107-1565 "Об утверждении регламентов государственных услуг, оказываемых органом, осуществляющим функции по опеке или попечительству" (зарегистрировано в Реестре государственной регистрации нормативных правовых актов за № 952, опубликовано в газетах "Астана ақшамы" от 22 октября 2015 года № 118 (3323), "Вечерняя Астана" от 22 октября 2015 года № 118 (3341)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образования города Астаны"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Аманшаева Е.А.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107-676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справок по опеке и попечительству"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справок по опеке и попечительству" (далее – государственная услуга) оказывается уполномоченным органом акимата города Астаны – Государственным учреждением "Управление образования города Астаны"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по опеке и попечительству", утвержденного приказом Министра образования и науки Республики Казахстан от 21 января 2016 года № 53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(далее – Стандарт) (зарегистрирован в Реестре государственной регистрации нормативных правовых актов за № 13273).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 и веб-портал "электронного правительства" www.egov.kz (далее – портал).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 и (или) бумажная.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справка об опеке и попечительстве по форме согласно приложению 1 к Стандарту (далее – справка).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в процессе оказания государственной услуги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– заявление услугополучателя по форме согласно приложению 2 к Стандарту с предоставлением необходимых документов, указанных в пункте 9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– запрос в форме электронного документа, подписанный электронной цифровой подписью (далее – ЭЦП) услугополучателя, с предоставлением необходимых документов, указанных в пункте 9 Стандарта.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 последовательность ее выполнения: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вносит сведения об опекунах (попечителях) и подопечных в Реестр электронной базы "Е-попечительство" – в течение 1 (одного) рабочего дня.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корпорацией"Правительство для граждан" (или) иными услугодателями,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порядка использования информационных систем в процессе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услугополучателя в Государственную корпорацию с указанием каждой процедуры (действия):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необходимые документы и заявление оператору Государственной корпорации, который осуществляет прием в операционном зале посредством обслуживания путем "электронной очереди";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Государственной корпорации государственной услуги, указанной в настоящем Регламенте, вывод на экран формы запроса для оказания государственной услуги и ввод данных услугополучателя, а также данных по доверенности представителя услугополучателя (при наличии нотариально удостоверенной доверенности);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оператором Государственной корпорации через шлюз "электронного правительства" (далее – ШЭП) в Государственную базу данных "Физические лица" (далее – ГБД ФЛ) о данных услугополучателя, а также в Единую нотариальную информационную систему (далее – ЕНИС) данных о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и данных о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и данных о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услугополучателя), удостоверенного (подписанного) ЭЦП оператора Государственной корпорации, через ШЭП в автоматизированное рабочее место регионального шлюза "электронного правительства" (далее – АРМ РШЭП).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процесса получения результата оказания государственной услуги через Государственную корпорацию с указанием каждой процедуры (действия):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процесс 6 – регистрация электронного документа в АРМ РШЭП;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2 – проверка (обработка) услугодателем соответствия приложенных услугополучателем документов, указанных в пункте 9 Стандарта, и основания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7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8 – получение услугополучателем через оператора Государственной корпорации результата оказания государственной услуги (справка либо письменный мотивированный ответ об отказе в оказании государственной услуги), сформированного в АРМ РШЭП.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услугополучателя при оказании государственной услуги через портал и последовательности процедур (действий):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1 – ввод услугополучателем ИИН и пароля (процесс авторизации) на портале для получения государственной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свидетельства, удостоверенного ЭЦП,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услугополучателя, через ШЭП в АРМ РШЭП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пункте 9 Стандарта, и основания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оказания государственной услуги (справка в форме электронного документа), сформированного в АРМ РШЭП.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опеке и попечительству"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107-676</w:t>
            </w:r>
          </w:p>
        </w:tc>
      </w:tr>
    </w:tbl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"Установление опеки или попечительства над ребенком-сиротой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(детьми-сиротами) и ребенком (детьми), оставшимся без попечения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родителей"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"Установление опеки или попечительства над ребенком-сиротой (детьми-сиротами) и ребенком (детьми), оставшимся без попечения родителей" (далее – государственная услуга) оказывается уполномоченным органом акимата города Астаны – Государственным учреждением "Управление образования города Астаны"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"Установление опеки или попечительства над ребенком-сиротой (детьми-сиротами) и ребенком (детьми), оставшимся без попечения родителей", утвержденного приказом Министра образования и науки Республики Казахстан от 21 января 2016 года № 53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(далее – Стандарт) (зарегистрирован в Реестре государственной регистрации нормативных правовых актов за № 13273).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–портал).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оказания государственной услуги: электронная (частично автоматизированная) и (или) бумажная.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постановление акимата города Астаны (далее – акимат) об установлении опеки или попечительства над ребенком-сиротой (детьми-сиротами) и ребенком (детьми), оставшимся без попечения родителей, по форме согласно приложению 1 к Стандарту либо мотивированный отказ в оказании государственной согласно пункту 10 Стандарта.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в процессе оказания государственной услуги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Государственную корпорацию – заявление по форме согласно приложению 2 к Стандарту с предоставлением необходимых документов, указанных в пункте 9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в пункте 9 Стандарта, работник Государственной корпорации отказывает в приеме заявления и выдает расписку об отказе в приеме документов согласно приложению 4 к Стандарту;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– запрос в форме электронного документа, подписанный электронной цифровой подписью (далее – ЭЦП) услугополучателя, с предоставлением необходимых документов, указанных в пункте 9 Стандарта.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 и его результат, входящий в состав процесса оказания государственной услуги: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необходимых документов услугополучателем, указанных в пункте 9 Стандарта, осуществляет прием и их регистрацию и направляет на резолюцию руководителю услугодателя – в течение 30 (тридцати) минут, в Государственную корпорацию –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услугополучателя и пределяет ответственного исполнителя –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поступившие документы услугополучателя, готовит проект постановления акимата о назначении опеки или попечительства над ребенком-сиротой (детьми-сиротами) и ребенком (детьми), оставшимся без попечения родителей, либо мотивированный ответ об отказе в оказании государственной услуги – в течение 14 (четырнадцати)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акимат выносит и регистрирует постановление, готовит выписку из приложения к постановлению и направляет ответственному исполнителю услугодателя – в течение 14 (четырнадцати)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регистрирует выписку из приложения к постановлению акимата в журнале учета и выдает услугополучателю результат оказания государственной услуги – в течение 1 (одного) рабочего дня.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(работников) услугодателя в процессе оказания государственной услуги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корпорацией "Правительство для граждан" (или) иными услугодателями,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порядка использования информационных систем в процессе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услугополучателя в Государственную корпорацию с указанием каждой процедуры (действия):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необходимые документы и заявление оператору Государственной корпорации, который осуществляет прием в операционном зале путем "электронной очереди";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Государственной корпорации государственной услуги, указанной в настоящем Регламенте,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наличии нотариально удостоверенной доверенности);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Государственную базу данных "Физические лица" (далее – ГБД ФЛ) о данных услугополучателя, а также в Единую нотариальную информационную систему (далее – ЕНИС) данных о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и данных о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и данных о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услугополучателя), удостоверенного (подписанного) ЭЦП оператора Государственной корпорации, через ШЭП в автоматизированное рабочее место регионального шлюза "электронного правительства" (далее – АРМ РШЭП).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 с указанием каждой процедуры (действия):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6 – регистрация электронного документа в АРМ РШЭП;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2 – проверка (обработка) услугодателем соответствия приложенных услугополучателем документов, указанных в пункте 9 Стандарта, и основания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7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8 – получение услугополучателем через оператора Государственной корпорации результата оказания государственной услуги (решение), сформированного в АРМ РШЭП.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услугополучателя через портал с указанием каждой процедуры (действия):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услугополучателя, через ШЭП в АРМ РШЭП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пункте 9 Стандарта, и основания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оказания государственной услуги (уведомление в форме электронного документа), сформированного в АРМ РШЭП.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"Установление опеки или попечительства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ребенком-сиротой (детьми-сиротами) и ребенком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(детьми), оставшимся без попечения родителей"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107-676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справок в единый накопительный пенсионный фонд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добровольный накопительный пенсионный фонд, банки, в органы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для распоряжения имуществом несовершеннолетних детей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оформления наследства несовершеннолетним детям"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 (далее – государственная услуга) оказывается уполномоченным органом акимата города Астаны – Государственным учреждением "Управление образования города Астаны"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детям", утвержденного приказом Министра образования и науки Республики Казахстан от 21 января 2016 года № 53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(далее – Стандарт) (зарегистрирован в Реестре государственной регистрации нормативных правовых актов за № 13273).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электронной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 и веб-портал "электронного правительства" www.egov.kz (далее – портал).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выдача справки в единый накопительный пенсионный фонд и (или) добровольный накопительный пенсионный фонд, справки в органы внутренних дел для распоряжения имуществом несовершеннолетних детей, справки в банки для распоряжения имуществом несовершеннолетних детей согласно приложениям 1, 2, 3 к Стандарту (далее – справка).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в процессе оказания государственной услуги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Государственную корпорацию – заявление по форме согласно приложениям 4, 5, 6 к Стандарту с предоставлением необходимых документов, указанных в пункте 9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указанных в пункте 9 Стандарта, оператор Государственной корпорации отказывает в приеме заявления и выдает расписку об отказе в приеме документов согласно приложению 7 к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– запрос в форме электронного документа, подписанный электронной цифровой подписью (далее – ЭЦП) услугополучателя, с предоставлением необходимых документов, указанных в пункте 9 Стандарта.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и последовательность ее выполнения: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поступления из Государственной корпорации необходимых документов услугополучателя, указанных в пункте 9 Стандарта, осуществляет прием и их регистрацию, рассматривает поступившие документы услугополучателя, готовит справку в единый накопительный пенсионный фонд и (или) добровольный накопительный пенсионный фонд, банки, в органы внутренних дел для распоряжения имуществом несовершеннолетних детей и оформления наследства несовершеннолетним детям, направляет руководителю услугодателя на подписание –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справку и подписывает, направляет ответственному исполнителю услугодателя –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регистрирует справку в журнале учета и направляет в Государственную корпорацию результат оказания государственной услуги – в течение 1 (одного) рабочего дня.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справка в единый накопительный пенсионный фонд и (или) добровольный накопительный пенсионный фонд, банки, в органы внутренних дел для оформления наследства несовершеннолетним детям, справка в органы внутренних дел для распоряжения имуществом несовершеннолетних детей, справка в банки для распоряжения имуществом несовершеннолетних детей.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(работников) услугодателя в процессе оказания государственной услуги</w:t>
      </w:r>
    </w:p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услугодателя.</w:t>
      </w:r>
    </w:p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 (или) иными услугодателями,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использования информационных систем в процессе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</w:p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 с указанием каждой процедуры (действия):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необходимые документы и заявление оператору Государственной корпорации, который осуществляет прием в операционном зале путем "электронной очереди";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Государственной корпорации государственной услуги, указанной в настоящем Регламенте,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наличии нотариально удостоверенной доверенности);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Государственную базу данных "Физические лица" (далее – ГБД ФЛ) о данных услугополучателя, а также в Единую нотариальную информационную систему (далее – ЕНИС) данных о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и данных о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и данных о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услугополучателя), удостоверенного (подписанного) ЭЦП оператора Государственной корпорации, через ШЭП в автоматизированное рабочее место регионального шлюза "электронного правительства" (далее – АРМ РШЭП).</w:t>
      </w:r>
    </w:p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услугополучателя при оказании государственной услуги через портал и последовательности процедур (действий) услугодателя и услугополучателя: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осуществляется на основании расписки о приеме документов при предъявлении услугополучателем удостоверения личности (либо удостоверения личности его представителя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оказания государственной услуги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услугополучателя при оказании государственной услуги через портал и последовательности процедур (действий):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регистрационного свидетельства ЭЦП для удостоверения (подписания) запроса;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услугополучателя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услугополучателя, через ШЭП в АРМ РШЭП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пункте 9 Стандарта, и основания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7 – получение услугополучателем результата оказания государственной услуги (уведомление в форме электронного документа), сформированного в АРМ РШЭП.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единый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пенсионный фонд и (или) добровольный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пенсионный фонд, банки,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органы внутренних дел для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имуществом несовершеннолетних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наследства несовершеннолетним детям"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4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107-676</w:t>
            </w:r>
          </w:p>
        </w:tc>
      </w:tr>
    </w:tbl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Регламент государственной услуги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 выплаты пособия опекунам или попечителям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ребенка-сироты (детей-сирот) и ребенка (детей), оставшегося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попечения родителей"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"Назначение выплаты пособия опекунам или попечителям на содержание ребенка-сироты (детей-сирот) и ребенка (детей), оставшегося без попечения родителей" (далее – государственная услуга) оказывается уполномоченным органом акимата города Астаны – Государственным учреждением "Управление образования города Астаны"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выплаты пособия опекунам или попечителям на содержание ребенка-сироты (детей-сирот) и ребенка (детей), оставшегося без попечения родителей", утвержденного приказом Министра образования и науки Республики Казахстан от 21 января 2016 года № 53 "О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(далее – Стандарт) (зарегистрирован в Реестре государственной регистрации нормативных правовых актов за № 13273).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решение о назначении пособия опекуну или попечителю на содержание ребенка-сироты (детей-сирот) и ребенка (детей), оставшегося без попечения родителей, по форме согласно приложению 1 к Стандарту.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порядка действий структурных подразделений (работников)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 в процессе оказания государственной услуги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необходимых документов услугополучателем, указанных в пункте 9 Стандарта, осуществляет прием и их регистрацию и направляет на резолюцию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услугополучателя и определяет ответственного исполнителя –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поступившие документы услугополучателя, готовит проект решения о назначении пособия опекуну или попечителю на содержание ребенка-сироты (детей-сирот) и ребенка (детей), оставшегося без попечения родителей, либо мотивированный ответ об отказе в государственной услуге – в течение 6 (шести)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рассматривает проект решения и подписывает –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регистрирует решение в журнале учета и выдает услугополучателю результат оказания государственной услуги – в течение 1 (одного) рабочего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– решение о назначении пособия опекуну или попечителю на содержание ребенка-сироты (детей-сирот) и ребенка (детей), оставшегося без попечения родителей.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Описание порядка взаимодействия структурных подразделений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(работников) услугодателя в процессе оказания государственной услуги</w:t>
      </w:r>
    </w:p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"Правительство для граждан" (или) иными услугодателями,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порядка использования информационных систем в процессе оказания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</w:p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услугополучателя в Государственную корпорацию с указанием каждой процедуры (действия):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необходимые документы и заявление оператору Государственной корпорации, который осуществляет в операционном зале путем "электронной очереди";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оператором Государственной корпорации в автоматизированное рабочее место интегрированной информационной системы Государственной корпорации (далее – АРМ ИИС Государственной корпорации)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Государственной корпорации государственной услуги, указанной в настоящем Регламенте,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(при наличии нотариально удостоверенной доверенности);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"электронного правительства" (далее – ШЭП) в Государственную базу данных "Физические лица" (далее – ГБД ФЛ) о данных услугополучателя, а также в Единую нотариальную информационную систему (далее – ЕНИС) данных о доверенности представителя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и данных о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и данных о доверенности в ЕНИС;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направление электронного документа (запроса услугополучателя), удостоверенного (подписанного) ЭЦП оператора Государственной корпорации, через ШЭП в автоматизированное рабочее место регионального шлюза "электронного правительства" (далее – АРМ РШЭП).</w:t>
      </w:r>
    </w:p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процесса получения результата оказания государственной услуги через Государственную корпорацию с указанием каждой процедуры (действия):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готовых документов осуществляется на основании расписки о приеме документов при предъявлении услугополучателем удостоверения личности (либо удостоверения личности его представителя по нотариально заверенной доверенности);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обеспечивает хранение результата оказания государственной услуги в течение одного месяца, после 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услугополучателя через портал с указанием каждой процедуры (действия):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ИИН), а также пароля;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услугополучателя), удостоверенного (подписанного) ЭЦП услугополучателя, через ШЭП в АРМ РШЭП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пункте 9 Стандарта, и основания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7 – получение услугополучателем результата оказания государственной услуги (уведомление в форме электронного документа), сформированного в АРМ РШЭП.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опекунам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попечителям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(детей-сирот)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бизнес-процессов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