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05408" w14:textId="96054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акимата города Астаны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20 мая 2016 года № 04-1025. Зарегистрировано Департаментом юстиции города Астаны 3 июня 2016 года № 1024. Утратило силу постановлением акимата города Астаны от 18 марта 2017 года № 04-540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г. Астаны от 18.03.2017 </w:t>
      </w:r>
      <w:r>
        <w:rPr>
          <w:rFonts w:ascii="Times New Roman"/>
          <w:b w:val="false"/>
          <w:i w:val="false"/>
          <w:color w:val="ff0000"/>
          <w:sz w:val="28"/>
        </w:rPr>
        <w:t>№ 04-540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акимата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"Аппарат акима города Астаны"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Государственного учреждения "Аппарат акима города Астаны" Бектенова О.А.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299"/>
        <w:gridCol w:w="10001"/>
      </w:tblGrid>
      <w:tr>
        <w:trPr>
          <w:trHeight w:val="30" w:hRule="atLeast"/>
        </w:trPr>
        <w:tc>
          <w:tcPr>
            <w:tcW w:w="2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Джаксыбеков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2016 года № 04-1025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служащих корпуса "Б" акимата города Астаны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акимата города Астаны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Служащие корпуса "Б", находящиеся в социальных отпусках, проходят оценку после выхода на работу в сроки, указанные в настоящем пункте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Для руководителей местных исполнительных органов города Астаны, финансируемых из местного бюджета, оценка проводится акимом города Астаны либо по его уполномочию одним из его заместителей.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 деятельности административных государственных служащих корпуса "Б" (далее – Комиссия), рабочим органом которой является служба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 по оценке деятельности административных государственных служащих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Секретарем Комиссии является сотрудник службы управления персоналом. Секретарь Комиссии не принимает участие в голосовании.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При назначении служащего корпуса "Б" на должность по истечении указанного в пункте 10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определяются в сопоставлении по государственному органу;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Служба управления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Служба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Единой системе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электронного документооборота 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интернет-портале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нарушения служащими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служебной этики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Непосредственный руководитель с учетом представленных службой управления персоналом и уполномоченным по этике сведений о фактах нарушения служащим корпуса "Б" трудовой дисциплины, рассматривает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оценочный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Отказ служащего корпуса "Б"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Перечень лиц (не более трех), указанных в подпунктах 2) и 3) пункта 29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пункте 29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Служба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34. Круговая оценка осуществляется анонимно.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80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80 до 105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106 до 130 (включительно)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службой управления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пункте 36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"неудовлетворительно" (менее 80 баллов) присваиваются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"удовлетворительно" (от 80 до 105 баллов) – 3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"эффективно" (от 106 до 130 (включительно) баллов) – 4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3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3 до 4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4 до 5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 баллов – "превосходно".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39.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заполненные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заполненный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лист круговой оценки</w:t>
      </w:r>
      <w:r>
        <w:rPr>
          <w:rFonts w:ascii="Times New Roman"/>
          <w:b w:val="false"/>
          <w:i w:val="false"/>
          <w:color w:val="000000"/>
          <w:sz w:val="28"/>
        </w:rPr>
        <w:t xml:space="preserve">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пересмотреть результаты оценки.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службой управления персоналом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Служба управления персоналом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Отказ служащего корпуса "Б" от ознакомления не может служить препятствием для внесения результатов оценки в его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послужной список</w:t>
      </w:r>
      <w:r>
        <w:rPr>
          <w:rFonts w:ascii="Times New Roman"/>
          <w:b w:val="false"/>
          <w:i w:val="false"/>
          <w:color w:val="000000"/>
          <w:sz w:val="28"/>
        </w:rPr>
        <w:t>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пункте 39 настоящей Методики, а также подписанный протокол заседания Комиссии хранятся в службе управления персоналом.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43. Обжалование решения Комиссии служащим корпуса "Б" в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уполномоченном органе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46. Служащий корпуса "Б" вправе обжаловать результаты оценки в суде.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52. Результаты оценки деятельности служащих корпуса "Б" вносятся в их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послужные списки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</w:tr>
    </w:tbl>
    <w:bookmarkStart w:name="z7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_________________________________________________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служащего: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служащего: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5"/>
        <w:gridCol w:w="5681"/>
        <w:gridCol w:w="2124"/>
      </w:tblGrid>
      <w:tr>
        <w:trPr>
          <w:trHeight w:val="30" w:hRule="atLeast"/>
        </w:trPr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</w:tr>
    </w:tbl>
    <w:bookmarkStart w:name="z7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___________________ квартал 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973"/>
        <w:gridCol w:w="1682"/>
        <w:gridCol w:w="1683"/>
        <w:gridCol w:w="1973"/>
        <w:gridCol w:w="1683"/>
        <w:gridCol w:w="1684"/>
        <w:gridCol w:w="521"/>
      </w:tblGrid>
      <w:tr>
        <w:trPr>
          <w:trHeight w:val="30" w:hRule="atLeast"/>
        </w:trPr>
        <w:tc>
          <w:tcPr>
            <w:tcW w:w="1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23"/>
        <w:gridCol w:w="6477"/>
      </w:tblGrid>
      <w:tr>
        <w:trPr>
          <w:trHeight w:val="30" w:hRule="atLeast"/>
        </w:trPr>
        <w:tc>
          <w:tcPr>
            <w:tcW w:w="5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</w:tr>
    </w:tbl>
    <w:bookmarkStart w:name="z7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_____________________________________________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4212"/>
        <w:gridCol w:w="1509"/>
        <w:gridCol w:w="1510"/>
        <w:gridCol w:w="969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35"/>
        <w:gridCol w:w="6465"/>
      </w:tblGrid>
      <w:tr>
        <w:trPr>
          <w:trHeight w:val="30" w:hRule="atLeast"/>
        </w:trPr>
        <w:tc>
          <w:tcPr>
            <w:tcW w:w="58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</w:tr>
    </w:tbl>
    <w:bookmarkStart w:name="z7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__________________________________________________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</w:tr>
    </w:tbl>
    <w:bookmarkStart w:name="z7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(вид оценки: квартальная/годовая и оцениваемый период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(квартал и (или) 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Результаты оценки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4390"/>
        <w:gridCol w:w="1593"/>
        <w:gridCol w:w="3971"/>
        <w:gridCol w:w="753"/>
      </w:tblGrid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 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(Ф.И.О. (при его наличии), 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